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E5C" w14:textId="0309C243" w:rsidR="006F0179" w:rsidRDefault="006F0179">
      <w:pPr>
        <w:outlineLvl w:val="0"/>
        <w:rPr>
          <w:rFonts w:eastAsia="仿宋_GB2312"/>
          <w:b/>
          <w:kern w:val="0"/>
          <w:sz w:val="32"/>
          <w:szCs w:val="32"/>
        </w:rPr>
      </w:pPr>
    </w:p>
    <w:p w14:paraId="0CE65781" w14:textId="77777777" w:rsidR="0092729F" w:rsidRDefault="008E13B3">
      <w:pPr>
        <w:jc w:val="center"/>
        <w:rPr>
          <w:rFonts w:ascii="黑体" w:eastAsia="黑体" w:hAnsi="黑体"/>
          <w:b/>
          <w:kern w:val="0"/>
          <w:sz w:val="40"/>
          <w:szCs w:val="40"/>
        </w:rPr>
      </w:pPr>
      <w:r w:rsidRPr="008E13B3">
        <w:rPr>
          <w:rFonts w:ascii="黑体" w:eastAsia="黑体" w:hAnsi="黑体" w:hint="eastAsia"/>
          <w:b/>
          <w:kern w:val="0"/>
          <w:sz w:val="40"/>
          <w:szCs w:val="40"/>
        </w:rPr>
        <w:t>梅州市梅县区2022年城镇国有建设用地</w:t>
      </w:r>
    </w:p>
    <w:p w14:paraId="5C7DC52E" w14:textId="3AD80937" w:rsidR="006F0179" w:rsidRPr="007B3878" w:rsidRDefault="008E13B3">
      <w:pPr>
        <w:jc w:val="center"/>
        <w:rPr>
          <w:rFonts w:ascii="黑体" w:eastAsia="黑体" w:hAnsi="黑体"/>
          <w:b/>
          <w:kern w:val="0"/>
          <w:sz w:val="40"/>
          <w:szCs w:val="40"/>
        </w:rPr>
      </w:pPr>
      <w:r w:rsidRPr="008E13B3">
        <w:rPr>
          <w:rFonts w:ascii="黑体" w:eastAsia="黑体" w:hAnsi="黑体" w:hint="eastAsia"/>
          <w:b/>
          <w:kern w:val="0"/>
          <w:sz w:val="40"/>
          <w:szCs w:val="40"/>
        </w:rPr>
        <w:t>标定地价更新</w:t>
      </w:r>
      <w:r w:rsidR="00E53CA3" w:rsidRPr="007B3878">
        <w:rPr>
          <w:rFonts w:ascii="黑体" w:eastAsia="黑体" w:hAnsi="黑体" w:hint="eastAsia"/>
          <w:b/>
          <w:kern w:val="0"/>
          <w:sz w:val="40"/>
          <w:szCs w:val="40"/>
        </w:rPr>
        <w:t>基本成果</w:t>
      </w:r>
    </w:p>
    <w:p w14:paraId="60025F2C" w14:textId="77777777" w:rsidR="006F0179" w:rsidRDefault="006F0179">
      <w:pPr>
        <w:rPr>
          <w:rFonts w:ascii="黑体" w:eastAsia="黑体" w:hAnsi="黑体"/>
          <w:b/>
          <w:kern w:val="0"/>
          <w:sz w:val="36"/>
          <w:szCs w:val="36"/>
        </w:rPr>
      </w:pPr>
    </w:p>
    <w:p w14:paraId="5609FAE4" w14:textId="77777777" w:rsidR="006F0179" w:rsidRDefault="00E53CA3">
      <w:pPr>
        <w:keepNext/>
        <w:keepLines/>
        <w:tabs>
          <w:tab w:val="left" w:pos="4680"/>
        </w:tabs>
        <w:adjustRightInd w:val="0"/>
        <w:snapToGrid w:val="0"/>
        <w:spacing w:line="312" w:lineRule="auto"/>
        <w:outlineLvl w:val="1"/>
        <w:rPr>
          <w:rFonts w:ascii="黑体" w:eastAsia="黑体" w:hAnsi="黑体"/>
          <w:b/>
          <w:bCs/>
          <w:kern w:val="0"/>
          <w:sz w:val="32"/>
          <w:szCs w:val="32"/>
        </w:rPr>
      </w:pPr>
      <w:r>
        <w:rPr>
          <w:rFonts w:ascii="黑体" w:eastAsia="黑体" w:hAnsi="黑体"/>
          <w:b/>
          <w:bCs/>
          <w:kern w:val="0"/>
          <w:sz w:val="32"/>
          <w:szCs w:val="32"/>
        </w:rPr>
        <w:t>一、</w:t>
      </w:r>
      <w:r>
        <w:rPr>
          <w:rFonts w:ascii="黑体" w:eastAsia="黑体" w:hAnsi="黑体" w:hint="eastAsia"/>
          <w:b/>
          <w:bCs/>
          <w:kern w:val="0"/>
          <w:sz w:val="32"/>
          <w:szCs w:val="32"/>
        </w:rPr>
        <w:t>标定地价公示</w:t>
      </w:r>
      <w:r>
        <w:rPr>
          <w:rFonts w:ascii="黑体" w:eastAsia="黑体" w:hAnsi="黑体"/>
          <w:b/>
          <w:bCs/>
          <w:kern w:val="0"/>
          <w:sz w:val="32"/>
          <w:szCs w:val="32"/>
        </w:rPr>
        <w:t>范围</w:t>
      </w:r>
    </w:p>
    <w:p w14:paraId="57EAE9D9" w14:textId="7A179B22" w:rsidR="006F0179" w:rsidRDefault="00CE23D0">
      <w:pPr>
        <w:adjustRightInd w:val="0"/>
        <w:spacing w:line="600" w:lineRule="exact"/>
        <w:ind w:firstLineChars="200" w:firstLine="640"/>
        <w:rPr>
          <w:rFonts w:eastAsia="仿宋_GB2312"/>
          <w:sz w:val="32"/>
          <w:szCs w:val="32"/>
        </w:rPr>
      </w:pPr>
      <w:r w:rsidRPr="00CE23D0">
        <w:rPr>
          <w:rFonts w:eastAsia="仿宋_GB2312" w:hint="eastAsia"/>
          <w:sz w:val="32"/>
          <w:szCs w:val="32"/>
        </w:rPr>
        <w:t>梅州市梅县区</w:t>
      </w:r>
      <w:r w:rsidRPr="00CE23D0">
        <w:rPr>
          <w:rFonts w:eastAsia="仿宋_GB2312" w:hint="eastAsia"/>
          <w:sz w:val="32"/>
          <w:szCs w:val="32"/>
        </w:rPr>
        <w:t>2022</w:t>
      </w:r>
      <w:r w:rsidRPr="00CE23D0">
        <w:rPr>
          <w:rFonts w:eastAsia="仿宋_GB2312" w:hint="eastAsia"/>
          <w:sz w:val="32"/>
          <w:szCs w:val="32"/>
        </w:rPr>
        <w:t>年城镇国有建设用地标定地价更新</w:t>
      </w:r>
      <w:r w:rsidR="004A3E47">
        <w:rPr>
          <w:rFonts w:eastAsia="仿宋_GB2312" w:hint="eastAsia"/>
          <w:sz w:val="32"/>
          <w:szCs w:val="32"/>
        </w:rPr>
        <w:t>工作</w:t>
      </w:r>
      <w:r w:rsidR="00E53CA3">
        <w:rPr>
          <w:rFonts w:eastAsia="仿宋_GB2312" w:hint="eastAsia"/>
          <w:sz w:val="32"/>
          <w:szCs w:val="32"/>
        </w:rPr>
        <w:t>中标定地价公示范围的总面积约</w:t>
      </w:r>
      <w:r>
        <w:rPr>
          <w:rFonts w:eastAsia="仿宋_GB2312"/>
          <w:sz w:val="32"/>
          <w:szCs w:val="32"/>
        </w:rPr>
        <w:t>62.43</w:t>
      </w:r>
      <w:r w:rsidR="00E53CA3">
        <w:rPr>
          <w:rFonts w:eastAsia="仿宋_GB2312" w:hint="eastAsia"/>
          <w:sz w:val="32"/>
          <w:szCs w:val="32"/>
        </w:rPr>
        <w:t>平方公里，主要分布在</w:t>
      </w:r>
      <w:r>
        <w:rPr>
          <w:rFonts w:eastAsia="仿宋_GB2312" w:hint="eastAsia"/>
          <w:sz w:val="32"/>
          <w:szCs w:val="32"/>
        </w:rPr>
        <w:t>梅县区</w:t>
      </w:r>
      <w:r w:rsidRPr="00CE23D0">
        <w:rPr>
          <w:rFonts w:eastAsia="仿宋_GB2312" w:hint="eastAsia"/>
          <w:sz w:val="32"/>
          <w:szCs w:val="32"/>
        </w:rPr>
        <w:t>新城街道、程江镇、梅州高新技术产业开发区梅县（扶大）园区、南口镇、白渡镇、城东镇、丙村镇、大坪镇、隆文镇、梅南镇、梅西镇、畲江镇、石坑镇、石扇镇、水车镇、松口镇、松源镇、桃尧镇、雁洋镇近期规划建设区范围</w:t>
      </w:r>
      <w:r w:rsidR="00E53CA3">
        <w:rPr>
          <w:rFonts w:eastAsia="仿宋_GB2312" w:hint="eastAsia"/>
          <w:sz w:val="32"/>
          <w:szCs w:val="32"/>
        </w:rPr>
        <w:t>。</w:t>
      </w:r>
    </w:p>
    <w:p w14:paraId="6A1A0EAF" w14:textId="77777777" w:rsidR="006F0179" w:rsidRDefault="00E53CA3">
      <w:pPr>
        <w:keepNext/>
        <w:keepLines/>
        <w:tabs>
          <w:tab w:val="left" w:pos="4680"/>
        </w:tabs>
        <w:adjustRightInd w:val="0"/>
        <w:snapToGrid w:val="0"/>
        <w:spacing w:beforeLines="100" w:before="240" w:line="312" w:lineRule="auto"/>
        <w:outlineLvl w:val="1"/>
        <w:rPr>
          <w:rFonts w:ascii="黑体" w:eastAsia="黑体" w:hAnsi="黑体"/>
          <w:b/>
          <w:bCs/>
          <w:kern w:val="0"/>
          <w:sz w:val="32"/>
          <w:szCs w:val="32"/>
        </w:rPr>
      </w:pPr>
      <w:r>
        <w:rPr>
          <w:rFonts w:ascii="黑体" w:eastAsia="黑体" w:hAnsi="黑体"/>
          <w:b/>
          <w:bCs/>
          <w:kern w:val="0"/>
          <w:sz w:val="32"/>
          <w:szCs w:val="32"/>
        </w:rPr>
        <w:t>二、</w:t>
      </w:r>
      <w:r>
        <w:rPr>
          <w:rFonts w:ascii="黑体" w:eastAsia="黑体" w:hAnsi="黑体" w:hint="eastAsia"/>
          <w:b/>
          <w:bCs/>
          <w:kern w:val="0"/>
          <w:sz w:val="32"/>
          <w:szCs w:val="32"/>
        </w:rPr>
        <w:t>标定地价</w:t>
      </w:r>
      <w:r>
        <w:rPr>
          <w:rFonts w:ascii="黑体" w:eastAsia="黑体" w:hAnsi="黑体"/>
          <w:b/>
          <w:bCs/>
          <w:kern w:val="0"/>
          <w:sz w:val="32"/>
          <w:szCs w:val="32"/>
        </w:rPr>
        <w:t>内涵</w:t>
      </w:r>
    </w:p>
    <w:p w14:paraId="04B23C26" w14:textId="77777777" w:rsidR="006F0179" w:rsidRDefault="00E53CA3">
      <w:pPr>
        <w:adjustRightInd w:val="0"/>
        <w:snapToGrid w:val="0"/>
        <w:spacing w:line="360" w:lineRule="auto"/>
        <w:ind w:firstLineChars="200" w:firstLine="640"/>
        <w:rPr>
          <w:rFonts w:eastAsia="仿宋_GB2312"/>
          <w:sz w:val="32"/>
          <w:szCs w:val="32"/>
        </w:rPr>
      </w:pPr>
      <w:r>
        <w:rPr>
          <w:rFonts w:eastAsia="仿宋_GB2312" w:hint="eastAsia"/>
          <w:sz w:val="32"/>
          <w:szCs w:val="32"/>
        </w:rPr>
        <w:t>标定地价是指政府为管理需要确定的，标准宗地在现状开发利用、正常市场条件、法定最高使用年期或政策规定年期下，某一估价期日的土地权利价格。具体是指：</w:t>
      </w:r>
    </w:p>
    <w:p w14:paraId="0AC5C1FD" w14:textId="65A74148" w:rsidR="00CE23D0" w:rsidRPr="00CE23D0" w:rsidRDefault="00CE23D0" w:rsidP="00CE23D0">
      <w:pPr>
        <w:adjustRightInd w:val="0"/>
        <w:snapToGrid w:val="0"/>
        <w:spacing w:line="360" w:lineRule="auto"/>
        <w:ind w:firstLineChars="200" w:firstLine="643"/>
        <w:rPr>
          <w:rFonts w:eastAsia="仿宋_GB2312"/>
          <w:sz w:val="32"/>
          <w:szCs w:val="32"/>
        </w:rPr>
      </w:pPr>
      <w:r w:rsidRPr="00CE23D0">
        <w:rPr>
          <w:rFonts w:eastAsia="仿宋_GB2312" w:hint="eastAsia"/>
          <w:b/>
          <w:bCs/>
          <w:sz w:val="32"/>
          <w:szCs w:val="32"/>
        </w:rPr>
        <w:t>（</w:t>
      </w:r>
      <w:r w:rsidRPr="00CE23D0">
        <w:rPr>
          <w:rFonts w:eastAsia="仿宋_GB2312" w:hint="eastAsia"/>
          <w:b/>
          <w:bCs/>
          <w:sz w:val="32"/>
          <w:szCs w:val="32"/>
        </w:rPr>
        <w:t>1</w:t>
      </w:r>
      <w:r w:rsidRPr="00CE23D0">
        <w:rPr>
          <w:rFonts w:eastAsia="仿宋_GB2312" w:hint="eastAsia"/>
          <w:b/>
          <w:bCs/>
          <w:sz w:val="32"/>
          <w:szCs w:val="32"/>
        </w:rPr>
        <w:t>）商服用地：</w:t>
      </w:r>
      <w:r w:rsidRPr="00CE23D0">
        <w:rPr>
          <w:rFonts w:eastAsia="仿宋_GB2312" w:hint="eastAsia"/>
          <w:sz w:val="32"/>
          <w:szCs w:val="32"/>
        </w:rPr>
        <w:t>估价期日为</w:t>
      </w:r>
      <w:r w:rsidRPr="00CE23D0">
        <w:rPr>
          <w:rFonts w:eastAsia="仿宋_GB2312" w:hint="eastAsia"/>
          <w:sz w:val="32"/>
          <w:szCs w:val="32"/>
        </w:rPr>
        <w:t>2022</w:t>
      </w:r>
      <w:r w:rsidRPr="00CE23D0">
        <w:rPr>
          <w:rFonts w:eastAsia="仿宋_GB2312" w:hint="eastAsia"/>
          <w:sz w:val="32"/>
          <w:szCs w:val="32"/>
        </w:rPr>
        <w:t>年</w:t>
      </w:r>
      <w:r w:rsidRPr="00CE23D0">
        <w:rPr>
          <w:rFonts w:eastAsia="仿宋_GB2312" w:hint="eastAsia"/>
          <w:sz w:val="32"/>
          <w:szCs w:val="32"/>
        </w:rPr>
        <w:t>1</w:t>
      </w:r>
      <w:r w:rsidRPr="00CE23D0">
        <w:rPr>
          <w:rFonts w:eastAsia="仿宋_GB2312" w:hint="eastAsia"/>
          <w:sz w:val="32"/>
          <w:szCs w:val="32"/>
        </w:rPr>
        <w:t>月</w:t>
      </w:r>
      <w:r w:rsidRPr="00CE23D0">
        <w:rPr>
          <w:rFonts w:eastAsia="仿宋_GB2312" w:hint="eastAsia"/>
          <w:sz w:val="32"/>
          <w:szCs w:val="32"/>
        </w:rPr>
        <w:t>1</w:t>
      </w:r>
      <w:r w:rsidRPr="00CE23D0">
        <w:rPr>
          <w:rFonts w:eastAsia="仿宋_GB2312" w:hint="eastAsia"/>
          <w:sz w:val="32"/>
          <w:szCs w:val="32"/>
        </w:rPr>
        <w:t>日，土地使用年期为</w:t>
      </w:r>
      <w:r w:rsidRPr="00CE23D0">
        <w:rPr>
          <w:rFonts w:eastAsia="仿宋_GB2312" w:hint="eastAsia"/>
          <w:sz w:val="32"/>
          <w:szCs w:val="32"/>
        </w:rPr>
        <w:t>40</w:t>
      </w:r>
      <w:r w:rsidRPr="00CE23D0">
        <w:rPr>
          <w:rFonts w:eastAsia="仿宋_GB2312" w:hint="eastAsia"/>
          <w:sz w:val="32"/>
          <w:szCs w:val="32"/>
        </w:rPr>
        <w:t>年，无他项权利，土地开发程度为宗地外按现状条件下、宗地红线内场地平整，现状容积率或规划容积率，现状利用条件，在市场特征为平稳正常情况、公开竞争市场条件下，标准宗地的首层楼面地价、楼面地价、</w:t>
      </w:r>
      <w:r w:rsidR="000D76BA">
        <w:rPr>
          <w:rFonts w:eastAsia="仿宋_GB2312" w:hint="eastAsia"/>
          <w:sz w:val="32"/>
          <w:szCs w:val="32"/>
        </w:rPr>
        <w:t>地面地价</w:t>
      </w:r>
      <w:r w:rsidRPr="00CE23D0">
        <w:rPr>
          <w:rFonts w:eastAsia="仿宋_GB2312" w:hint="eastAsia"/>
          <w:sz w:val="32"/>
          <w:szCs w:val="32"/>
        </w:rPr>
        <w:t>。价格单位为元</w:t>
      </w:r>
      <w:r w:rsidRPr="00CE23D0">
        <w:rPr>
          <w:rFonts w:eastAsia="仿宋_GB2312" w:hint="eastAsia"/>
          <w:sz w:val="32"/>
          <w:szCs w:val="32"/>
        </w:rPr>
        <w:t>/</w:t>
      </w:r>
      <w:r w:rsidRPr="00CE23D0">
        <w:rPr>
          <w:rFonts w:eastAsia="仿宋_GB2312" w:hint="eastAsia"/>
          <w:sz w:val="32"/>
          <w:szCs w:val="32"/>
        </w:rPr>
        <w:t>平方米，币种为人民币。</w:t>
      </w:r>
    </w:p>
    <w:p w14:paraId="5FAFB5BD" w14:textId="4EFEB403" w:rsidR="00CE23D0" w:rsidRPr="00CE23D0" w:rsidRDefault="00CE23D0" w:rsidP="00CE23D0">
      <w:pPr>
        <w:adjustRightInd w:val="0"/>
        <w:snapToGrid w:val="0"/>
        <w:spacing w:line="360" w:lineRule="auto"/>
        <w:ind w:firstLineChars="200" w:firstLine="643"/>
        <w:rPr>
          <w:rFonts w:eastAsia="仿宋_GB2312"/>
          <w:sz w:val="32"/>
          <w:szCs w:val="32"/>
        </w:rPr>
      </w:pPr>
      <w:r w:rsidRPr="00CE23D0">
        <w:rPr>
          <w:rFonts w:eastAsia="仿宋_GB2312" w:hint="eastAsia"/>
          <w:b/>
          <w:bCs/>
          <w:sz w:val="32"/>
          <w:szCs w:val="32"/>
        </w:rPr>
        <w:t>（</w:t>
      </w:r>
      <w:r w:rsidRPr="00CE23D0">
        <w:rPr>
          <w:rFonts w:eastAsia="仿宋_GB2312"/>
          <w:b/>
          <w:bCs/>
          <w:sz w:val="32"/>
          <w:szCs w:val="32"/>
        </w:rPr>
        <w:t>2</w:t>
      </w:r>
      <w:r w:rsidRPr="00CE23D0">
        <w:rPr>
          <w:rFonts w:eastAsia="仿宋_GB2312" w:hint="eastAsia"/>
          <w:b/>
          <w:bCs/>
          <w:sz w:val="32"/>
          <w:szCs w:val="32"/>
        </w:rPr>
        <w:t>）商住混合用地：</w:t>
      </w:r>
      <w:r w:rsidRPr="00CE23D0">
        <w:rPr>
          <w:rFonts w:eastAsia="仿宋_GB2312" w:hint="eastAsia"/>
          <w:sz w:val="32"/>
          <w:szCs w:val="32"/>
        </w:rPr>
        <w:t>估价期日为</w:t>
      </w:r>
      <w:r w:rsidRPr="00CE23D0">
        <w:rPr>
          <w:rFonts w:eastAsia="仿宋_GB2312" w:hint="eastAsia"/>
          <w:sz w:val="32"/>
          <w:szCs w:val="32"/>
        </w:rPr>
        <w:t>2022</w:t>
      </w:r>
      <w:r w:rsidRPr="00CE23D0">
        <w:rPr>
          <w:rFonts w:eastAsia="仿宋_GB2312" w:hint="eastAsia"/>
          <w:sz w:val="32"/>
          <w:szCs w:val="32"/>
        </w:rPr>
        <w:t>年</w:t>
      </w:r>
      <w:r w:rsidRPr="00CE23D0">
        <w:rPr>
          <w:rFonts w:eastAsia="仿宋_GB2312" w:hint="eastAsia"/>
          <w:sz w:val="32"/>
          <w:szCs w:val="32"/>
        </w:rPr>
        <w:t>1</w:t>
      </w:r>
      <w:r w:rsidRPr="00CE23D0">
        <w:rPr>
          <w:rFonts w:eastAsia="仿宋_GB2312" w:hint="eastAsia"/>
          <w:sz w:val="32"/>
          <w:szCs w:val="32"/>
        </w:rPr>
        <w:t>月</w:t>
      </w:r>
      <w:r w:rsidRPr="00CE23D0">
        <w:rPr>
          <w:rFonts w:eastAsia="仿宋_GB2312" w:hint="eastAsia"/>
          <w:sz w:val="32"/>
          <w:szCs w:val="32"/>
        </w:rPr>
        <w:t>1</w:t>
      </w:r>
      <w:r w:rsidRPr="00CE23D0">
        <w:rPr>
          <w:rFonts w:eastAsia="仿宋_GB2312" w:hint="eastAsia"/>
          <w:sz w:val="32"/>
          <w:szCs w:val="32"/>
        </w:rPr>
        <w:t>日，土</w:t>
      </w:r>
      <w:r w:rsidRPr="00CE23D0">
        <w:rPr>
          <w:rFonts w:eastAsia="仿宋_GB2312" w:hint="eastAsia"/>
          <w:sz w:val="32"/>
          <w:szCs w:val="32"/>
        </w:rPr>
        <w:lastRenderedPageBreak/>
        <w:t>地使用年期商服用途为</w:t>
      </w:r>
      <w:r w:rsidRPr="00CE23D0">
        <w:rPr>
          <w:rFonts w:eastAsia="仿宋_GB2312" w:hint="eastAsia"/>
          <w:sz w:val="32"/>
          <w:szCs w:val="32"/>
        </w:rPr>
        <w:t>40</w:t>
      </w:r>
      <w:r w:rsidRPr="00CE23D0">
        <w:rPr>
          <w:rFonts w:eastAsia="仿宋_GB2312" w:hint="eastAsia"/>
          <w:sz w:val="32"/>
          <w:szCs w:val="32"/>
        </w:rPr>
        <w:t>年，住宅用途为</w:t>
      </w:r>
      <w:r w:rsidRPr="00CE23D0">
        <w:rPr>
          <w:rFonts w:eastAsia="仿宋_GB2312" w:hint="eastAsia"/>
          <w:sz w:val="32"/>
          <w:szCs w:val="32"/>
        </w:rPr>
        <w:t>70</w:t>
      </w:r>
      <w:r w:rsidRPr="00CE23D0">
        <w:rPr>
          <w:rFonts w:eastAsia="仿宋_GB2312" w:hint="eastAsia"/>
          <w:sz w:val="32"/>
          <w:szCs w:val="32"/>
        </w:rPr>
        <w:t>年，无他项权利，土地开发程度为宗地外按现状条件下、宗地红线内场地平整，现状容积率或规划容积率，现状利用条件，在市场特征为平稳正常情况、公开竞争市场条件下，标准宗地的</w:t>
      </w:r>
      <w:r w:rsidR="000D76BA">
        <w:rPr>
          <w:rFonts w:eastAsia="仿宋_GB2312" w:hint="eastAsia"/>
          <w:sz w:val="32"/>
          <w:szCs w:val="32"/>
        </w:rPr>
        <w:t>楼面地价</w:t>
      </w:r>
      <w:r w:rsidRPr="00CE23D0">
        <w:rPr>
          <w:rFonts w:eastAsia="仿宋_GB2312" w:hint="eastAsia"/>
          <w:sz w:val="32"/>
          <w:szCs w:val="32"/>
        </w:rPr>
        <w:t>、</w:t>
      </w:r>
      <w:r w:rsidR="007901D4">
        <w:rPr>
          <w:rFonts w:eastAsia="仿宋_GB2312" w:hint="eastAsia"/>
          <w:sz w:val="32"/>
          <w:szCs w:val="32"/>
        </w:rPr>
        <w:t>地面地价</w:t>
      </w:r>
      <w:r w:rsidRPr="00CE23D0">
        <w:rPr>
          <w:rFonts w:eastAsia="仿宋_GB2312" w:hint="eastAsia"/>
          <w:sz w:val="32"/>
          <w:szCs w:val="32"/>
        </w:rPr>
        <w:t>、商服首层楼面地价、住宅</w:t>
      </w:r>
      <w:r w:rsidR="000D76BA">
        <w:rPr>
          <w:rFonts w:eastAsia="仿宋_GB2312" w:hint="eastAsia"/>
          <w:sz w:val="32"/>
          <w:szCs w:val="32"/>
        </w:rPr>
        <w:t>楼面地价</w:t>
      </w:r>
      <w:r w:rsidRPr="00CE23D0">
        <w:rPr>
          <w:rFonts w:eastAsia="仿宋_GB2312" w:hint="eastAsia"/>
          <w:sz w:val="32"/>
          <w:szCs w:val="32"/>
        </w:rPr>
        <w:t>。价格单位为元</w:t>
      </w:r>
      <w:r w:rsidRPr="00CE23D0">
        <w:rPr>
          <w:rFonts w:eastAsia="仿宋_GB2312" w:hint="eastAsia"/>
          <w:sz w:val="32"/>
          <w:szCs w:val="32"/>
        </w:rPr>
        <w:t>/</w:t>
      </w:r>
      <w:r w:rsidRPr="00CE23D0">
        <w:rPr>
          <w:rFonts w:eastAsia="仿宋_GB2312" w:hint="eastAsia"/>
          <w:sz w:val="32"/>
          <w:szCs w:val="32"/>
        </w:rPr>
        <w:t>平方米，币种为人民币。</w:t>
      </w:r>
    </w:p>
    <w:p w14:paraId="72DC01A7" w14:textId="447FF3E4" w:rsidR="00CE23D0" w:rsidRPr="00CE23D0" w:rsidRDefault="00CE23D0" w:rsidP="00CE23D0">
      <w:pPr>
        <w:adjustRightInd w:val="0"/>
        <w:snapToGrid w:val="0"/>
        <w:spacing w:line="360" w:lineRule="auto"/>
        <w:ind w:firstLineChars="200" w:firstLine="643"/>
        <w:rPr>
          <w:rFonts w:eastAsia="仿宋_GB2312"/>
          <w:sz w:val="32"/>
          <w:szCs w:val="32"/>
        </w:rPr>
      </w:pPr>
      <w:r w:rsidRPr="00CE23D0">
        <w:rPr>
          <w:rFonts w:eastAsia="仿宋_GB2312" w:hint="eastAsia"/>
          <w:b/>
          <w:bCs/>
          <w:sz w:val="32"/>
          <w:szCs w:val="32"/>
        </w:rPr>
        <w:t>（</w:t>
      </w:r>
      <w:r w:rsidRPr="00CE23D0">
        <w:rPr>
          <w:rFonts w:eastAsia="仿宋_GB2312"/>
          <w:b/>
          <w:bCs/>
          <w:sz w:val="32"/>
          <w:szCs w:val="32"/>
        </w:rPr>
        <w:t>3</w:t>
      </w:r>
      <w:r w:rsidRPr="00CE23D0">
        <w:rPr>
          <w:rFonts w:eastAsia="仿宋_GB2312" w:hint="eastAsia"/>
          <w:b/>
          <w:bCs/>
          <w:sz w:val="32"/>
          <w:szCs w:val="32"/>
        </w:rPr>
        <w:t>）住宅用地：</w:t>
      </w:r>
      <w:r w:rsidRPr="00CE23D0">
        <w:rPr>
          <w:rFonts w:eastAsia="仿宋_GB2312" w:hint="eastAsia"/>
          <w:sz w:val="32"/>
          <w:szCs w:val="32"/>
        </w:rPr>
        <w:t>估价期日为</w:t>
      </w:r>
      <w:r w:rsidRPr="00CE23D0">
        <w:rPr>
          <w:rFonts w:eastAsia="仿宋_GB2312" w:hint="eastAsia"/>
          <w:sz w:val="32"/>
          <w:szCs w:val="32"/>
        </w:rPr>
        <w:t>2022</w:t>
      </w:r>
      <w:r w:rsidRPr="00CE23D0">
        <w:rPr>
          <w:rFonts w:eastAsia="仿宋_GB2312" w:hint="eastAsia"/>
          <w:sz w:val="32"/>
          <w:szCs w:val="32"/>
        </w:rPr>
        <w:t>年</w:t>
      </w:r>
      <w:r w:rsidRPr="00CE23D0">
        <w:rPr>
          <w:rFonts w:eastAsia="仿宋_GB2312" w:hint="eastAsia"/>
          <w:sz w:val="32"/>
          <w:szCs w:val="32"/>
        </w:rPr>
        <w:t>1</w:t>
      </w:r>
      <w:r w:rsidRPr="00CE23D0">
        <w:rPr>
          <w:rFonts w:eastAsia="仿宋_GB2312" w:hint="eastAsia"/>
          <w:sz w:val="32"/>
          <w:szCs w:val="32"/>
        </w:rPr>
        <w:t>月</w:t>
      </w:r>
      <w:r w:rsidRPr="00CE23D0">
        <w:rPr>
          <w:rFonts w:eastAsia="仿宋_GB2312" w:hint="eastAsia"/>
          <w:sz w:val="32"/>
          <w:szCs w:val="32"/>
        </w:rPr>
        <w:t>1</w:t>
      </w:r>
      <w:r w:rsidRPr="00CE23D0">
        <w:rPr>
          <w:rFonts w:eastAsia="仿宋_GB2312" w:hint="eastAsia"/>
          <w:sz w:val="32"/>
          <w:szCs w:val="32"/>
        </w:rPr>
        <w:t>日，土地使用年期为</w:t>
      </w:r>
      <w:r w:rsidRPr="00CE23D0">
        <w:rPr>
          <w:rFonts w:eastAsia="仿宋_GB2312" w:hint="eastAsia"/>
          <w:sz w:val="32"/>
          <w:szCs w:val="32"/>
        </w:rPr>
        <w:t>70</w:t>
      </w:r>
      <w:r w:rsidRPr="00CE23D0">
        <w:rPr>
          <w:rFonts w:eastAsia="仿宋_GB2312" w:hint="eastAsia"/>
          <w:sz w:val="32"/>
          <w:szCs w:val="32"/>
        </w:rPr>
        <w:t>年，无他项权利，土地开发程度为宗地外按现状条件下、宗地红线内场地平整，现状容积率或规划容积率，现状利用条件，在市场特征为平稳正常情况、公开竞争市场条件下，标准宗地的</w:t>
      </w:r>
      <w:r w:rsidR="000D76BA">
        <w:rPr>
          <w:rFonts w:eastAsia="仿宋_GB2312" w:hint="eastAsia"/>
          <w:sz w:val="32"/>
          <w:szCs w:val="32"/>
        </w:rPr>
        <w:t>楼面地价</w:t>
      </w:r>
      <w:r w:rsidRPr="00CE23D0">
        <w:rPr>
          <w:rFonts w:eastAsia="仿宋_GB2312" w:hint="eastAsia"/>
          <w:sz w:val="32"/>
          <w:szCs w:val="32"/>
        </w:rPr>
        <w:t>和</w:t>
      </w:r>
      <w:r w:rsidR="000D76BA">
        <w:rPr>
          <w:rFonts w:eastAsia="仿宋_GB2312" w:hint="eastAsia"/>
          <w:sz w:val="32"/>
          <w:szCs w:val="32"/>
        </w:rPr>
        <w:t>地面地价</w:t>
      </w:r>
      <w:r w:rsidRPr="00CE23D0">
        <w:rPr>
          <w:rFonts w:eastAsia="仿宋_GB2312" w:hint="eastAsia"/>
          <w:sz w:val="32"/>
          <w:szCs w:val="32"/>
        </w:rPr>
        <w:t>。价格单位为元</w:t>
      </w:r>
      <w:r w:rsidRPr="00CE23D0">
        <w:rPr>
          <w:rFonts w:eastAsia="仿宋_GB2312" w:hint="eastAsia"/>
          <w:sz w:val="32"/>
          <w:szCs w:val="32"/>
        </w:rPr>
        <w:t>/</w:t>
      </w:r>
      <w:r w:rsidRPr="00CE23D0">
        <w:rPr>
          <w:rFonts w:eastAsia="仿宋_GB2312" w:hint="eastAsia"/>
          <w:sz w:val="32"/>
          <w:szCs w:val="32"/>
        </w:rPr>
        <w:t>平方米，币种为人民币。</w:t>
      </w:r>
    </w:p>
    <w:p w14:paraId="7D385661" w14:textId="14327B15" w:rsidR="00CE23D0" w:rsidRPr="00CE23D0" w:rsidRDefault="00CE23D0" w:rsidP="00CE23D0">
      <w:pPr>
        <w:adjustRightInd w:val="0"/>
        <w:snapToGrid w:val="0"/>
        <w:spacing w:line="360" w:lineRule="auto"/>
        <w:ind w:firstLineChars="200" w:firstLine="643"/>
        <w:rPr>
          <w:rFonts w:eastAsia="仿宋_GB2312"/>
          <w:sz w:val="32"/>
          <w:szCs w:val="32"/>
        </w:rPr>
      </w:pPr>
      <w:r w:rsidRPr="00CE23D0">
        <w:rPr>
          <w:rFonts w:eastAsia="仿宋_GB2312" w:hint="eastAsia"/>
          <w:b/>
          <w:bCs/>
          <w:sz w:val="32"/>
          <w:szCs w:val="32"/>
        </w:rPr>
        <w:t>（</w:t>
      </w:r>
      <w:r w:rsidRPr="00CE23D0">
        <w:rPr>
          <w:rFonts w:eastAsia="仿宋_GB2312"/>
          <w:b/>
          <w:bCs/>
          <w:sz w:val="32"/>
          <w:szCs w:val="32"/>
        </w:rPr>
        <w:t>4</w:t>
      </w:r>
      <w:r w:rsidRPr="00CE23D0">
        <w:rPr>
          <w:rFonts w:eastAsia="仿宋_GB2312" w:hint="eastAsia"/>
          <w:b/>
          <w:bCs/>
          <w:sz w:val="32"/>
          <w:szCs w:val="32"/>
        </w:rPr>
        <w:t>）工业用地：</w:t>
      </w:r>
      <w:r w:rsidRPr="00CE23D0">
        <w:rPr>
          <w:rFonts w:eastAsia="仿宋_GB2312" w:hint="eastAsia"/>
          <w:sz w:val="32"/>
          <w:szCs w:val="32"/>
        </w:rPr>
        <w:t>估价期日为</w:t>
      </w:r>
      <w:r w:rsidRPr="00CE23D0">
        <w:rPr>
          <w:rFonts w:eastAsia="仿宋_GB2312" w:hint="eastAsia"/>
          <w:sz w:val="32"/>
          <w:szCs w:val="32"/>
        </w:rPr>
        <w:t>2022</w:t>
      </w:r>
      <w:r w:rsidRPr="00CE23D0">
        <w:rPr>
          <w:rFonts w:eastAsia="仿宋_GB2312" w:hint="eastAsia"/>
          <w:sz w:val="32"/>
          <w:szCs w:val="32"/>
        </w:rPr>
        <w:t>年</w:t>
      </w:r>
      <w:r w:rsidRPr="00CE23D0">
        <w:rPr>
          <w:rFonts w:eastAsia="仿宋_GB2312" w:hint="eastAsia"/>
          <w:sz w:val="32"/>
          <w:szCs w:val="32"/>
        </w:rPr>
        <w:t>1</w:t>
      </w:r>
      <w:r w:rsidRPr="00CE23D0">
        <w:rPr>
          <w:rFonts w:eastAsia="仿宋_GB2312" w:hint="eastAsia"/>
          <w:sz w:val="32"/>
          <w:szCs w:val="32"/>
        </w:rPr>
        <w:t>月</w:t>
      </w:r>
      <w:r w:rsidRPr="00CE23D0">
        <w:rPr>
          <w:rFonts w:eastAsia="仿宋_GB2312" w:hint="eastAsia"/>
          <w:sz w:val="32"/>
          <w:szCs w:val="32"/>
        </w:rPr>
        <w:t>1</w:t>
      </w:r>
      <w:r w:rsidRPr="00CE23D0">
        <w:rPr>
          <w:rFonts w:eastAsia="仿宋_GB2312" w:hint="eastAsia"/>
          <w:sz w:val="32"/>
          <w:szCs w:val="32"/>
        </w:rPr>
        <w:t>日，土地使用年期为</w:t>
      </w:r>
      <w:r w:rsidRPr="00CE23D0">
        <w:rPr>
          <w:rFonts w:eastAsia="仿宋_GB2312" w:hint="eastAsia"/>
          <w:sz w:val="32"/>
          <w:szCs w:val="32"/>
        </w:rPr>
        <w:t>50</w:t>
      </w:r>
      <w:r w:rsidRPr="00CE23D0">
        <w:rPr>
          <w:rFonts w:eastAsia="仿宋_GB2312" w:hint="eastAsia"/>
          <w:sz w:val="32"/>
          <w:szCs w:val="32"/>
        </w:rPr>
        <w:t>年，无他项权利，土地开发程度为宗地外按现状条件下、宗地红线内场地平整，现状容积率或规划容积率，现状利用条件，在市场特征为平稳正常情况、公开竞争市场条件下，标准宗地的</w:t>
      </w:r>
      <w:r w:rsidR="00C47A78" w:rsidRPr="00C47A78">
        <w:rPr>
          <w:rFonts w:eastAsia="仿宋_GB2312" w:hint="eastAsia"/>
          <w:sz w:val="32"/>
          <w:szCs w:val="32"/>
        </w:rPr>
        <w:t>楼面地价和地面地价</w:t>
      </w:r>
      <w:r w:rsidRPr="00CE23D0">
        <w:rPr>
          <w:rFonts w:eastAsia="仿宋_GB2312" w:hint="eastAsia"/>
          <w:sz w:val="32"/>
          <w:szCs w:val="32"/>
        </w:rPr>
        <w:t>。价格单位为元</w:t>
      </w:r>
      <w:r w:rsidRPr="00CE23D0">
        <w:rPr>
          <w:rFonts w:eastAsia="仿宋_GB2312" w:hint="eastAsia"/>
          <w:sz w:val="32"/>
          <w:szCs w:val="32"/>
        </w:rPr>
        <w:t>/</w:t>
      </w:r>
      <w:r w:rsidRPr="00CE23D0">
        <w:rPr>
          <w:rFonts w:eastAsia="仿宋_GB2312" w:hint="eastAsia"/>
          <w:sz w:val="32"/>
          <w:szCs w:val="32"/>
        </w:rPr>
        <w:t>平方米，币种为人民币。</w:t>
      </w:r>
    </w:p>
    <w:p w14:paraId="5B5BD537" w14:textId="042DD416" w:rsidR="00CE23D0" w:rsidRDefault="00CE23D0" w:rsidP="00CE23D0">
      <w:pPr>
        <w:adjustRightInd w:val="0"/>
        <w:snapToGrid w:val="0"/>
        <w:spacing w:line="360" w:lineRule="auto"/>
        <w:ind w:firstLineChars="200" w:firstLine="643"/>
        <w:rPr>
          <w:rFonts w:eastAsia="仿宋_GB2312"/>
          <w:sz w:val="32"/>
          <w:szCs w:val="32"/>
        </w:rPr>
      </w:pPr>
      <w:r w:rsidRPr="00CE23D0">
        <w:rPr>
          <w:rFonts w:eastAsia="仿宋_GB2312" w:hint="eastAsia"/>
          <w:b/>
          <w:bCs/>
          <w:sz w:val="32"/>
          <w:szCs w:val="32"/>
        </w:rPr>
        <w:t>（</w:t>
      </w:r>
      <w:r w:rsidRPr="00CE23D0">
        <w:rPr>
          <w:rFonts w:eastAsia="仿宋_GB2312"/>
          <w:b/>
          <w:bCs/>
          <w:sz w:val="32"/>
          <w:szCs w:val="32"/>
        </w:rPr>
        <w:t>5</w:t>
      </w:r>
      <w:r w:rsidRPr="00CE23D0">
        <w:rPr>
          <w:rFonts w:eastAsia="仿宋_GB2312" w:hint="eastAsia"/>
          <w:b/>
          <w:bCs/>
          <w:sz w:val="32"/>
          <w:szCs w:val="32"/>
        </w:rPr>
        <w:t>）公共管理与公共服务用地：</w:t>
      </w:r>
      <w:r w:rsidRPr="00CE23D0">
        <w:rPr>
          <w:rFonts w:eastAsia="仿宋_GB2312" w:hint="eastAsia"/>
          <w:sz w:val="32"/>
          <w:szCs w:val="32"/>
        </w:rPr>
        <w:t>估价期日为</w:t>
      </w:r>
      <w:r w:rsidRPr="00CE23D0">
        <w:rPr>
          <w:rFonts w:eastAsia="仿宋_GB2312" w:hint="eastAsia"/>
          <w:sz w:val="32"/>
          <w:szCs w:val="32"/>
        </w:rPr>
        <w:t>2022</w:t>
      </w:r>
      <w:r w:rsidRPr="00CE23D0">
        <w:rPr>
          <w:rFonts w:eastAsia="仿宋_GB2312" w:hint="eastAsia"/>
          <w:sz w:val="32"/>
          <w:szCs w:val="32"/>
        </w:rPr>
        <w:t>年</w:t>
      </w:r>
      <w:r w:rsidRPr="00CE23D0">
        <w:rPr>
          <w:rFonts w:eastAsia="仿宋_GB2312" w:hint="eastAsia"/>
          <w:sz w:val="32"/>
          <w:szCs w:val="32"/>
        </w:rPr>
        <w:t>1</w:t>
      </w:r>
      <w:r w:rsidRPr="00CE23D0">
        <w:rPr>
          <w:rFonts w:eastAsia="仿宋_GB2312" w:hint="eastAsia"/>
          <w:sz w:val="32"/>
          <w:szCs w:val="32"/>
        </w:rPr>
        <w:t>月</w:t>
      </w:r>
      <w:r w:rsidRPr="00CE23D0">
        <w:rPr>
          <w:rFonts w:eastAsia="仿宋_GB2312" w:hint="eastAsia"/>
          <w:sz w:val="32"/>
          <w:szCs w:val="32"/>
        </w:rPr>
        <w:t>1</w:t>
      </w:r>
      <w:r w:rsidRPr="00CE23D0">
        <w:rPr>
          <w:rFonts w:eastAsia="仿宋_GB2312" w:hint="eastAsia"/>
          <w:sz w:val="32"/>
          <w:szCs w:val="32"/>
        </w:rPr>
        <w:t>日，土地使用年期为</w:t>
      </w:r>
      <w:r w:rsidRPr="00CE23D0">
        <w:rPr>
          <w:rFonts w:eastAsia="仿宋_GB2312" w:hint="eastAsia"/>
          <w:sz w:val="32"/>
          <w:szCs w:val="32"/>
        </w:rPr>
        <w:t>50</w:t>
      </w:r>
      <w:r w:rsidRPr="00CE23D0">
        <w:rPr>
          <w:rFonts w:eastAsia="仿宋_GB2312" w:hint="eastAsia"/>
          <w:sz w:val="32"/>
          <w:szCs w:val="32"/>
        </w:rPr>
        <w:t>年，无他项权利，土地开发程度为宗地外按现状条件下、宗地红线内场地平整，现状容积率或规划容积率，现状利用条件，在市场特征为平稳正常情况、</w:t>
      </w:r>
      <w:r w:rsidRPr="00CE23D0">
        <w:rPr>
          <w:rFonts w:eastAsia="仿宋_GB2312" w:hint="eastAsia"/>
          <w:sz w:val="32"/>
          <w:szCs w:val="32"/>
        </w:rPr>
        <w:lastRenderedPageBreak/>
        <w:t>公开竞争市场条件下，标准宗地的</w:t>
      </w:r>
      <w:r w:rsidR="000D76BA">
        <w:rPr>
          <w:rFonts w:eastAsia="仿宋_GB2312" w:hint="eastAsia"/>
          <w:sz w:val="32"/>
          <w:szCs w:val="32"/>
        </w:rPr>
        <w:t>地面地价</w:t>
      </w:r>
      <w:r w:rsidRPr="00CE23D0">
        <w:rPr>
          <w:rFonts w:eastAsia="仿宋_GB2312" w:hint="eastAsia"/>
          <w:sz w:val="32"/>
          <w:szCs w:val="32"/>
        </w:rPr>
        <w:t>。价格单位为元</w:t>
      </w:r>
      <w:r w:rsidRPr="00CE23D0">
        <w:rPr>
          <w:rFonts w:eastAsia="仿宋_GB2312" w:hint="eastAsia"/>
          <w:sz w:val="32"/>
          <w:szCs w:val="32"/>
        </w:rPr>
        <w:t>/</w:t>
      </w:r>
      <w:r w:rsidRPr="00CE23D0">
        <w:rPr>
          <w:rFonts w:eastAsia="仿宋_GB2312" w:hint="eastAsia"/>
          <w:sz w:val="32"/>
          <w:szCs w:val="32"/>
        </w:rPr>
        <w:t>平方米，币种为人民币。</w:t>
      </w:r>
    </w:p>
    <w:p w14:paraId="2D2D63A4" w14:textId="71C0DDF1" w:rsidR="006F0179" w:rsidRDefault="00E53CA3" w:rsidP="00CE23D0">
      <w:pPr>
        <w:adjustRightInd w:val="0"/>
        <w:snapToGrid w:val="0"/>
        <w:spacing w:line="360" w:lineRule="auto"/>
        <w:ind w:firstLineChars="200" w:firstLine="562"/>
        <w:jc w:val="center"/>
        <w:rPr>
          <w:rFonts w:eastAsia="仿宋_GB2312"/>
          <w:b/>
          <w:sz w:val="28"/>
        </w:rPr>
      </w:pPr>
      <w:r>
        <w:rPr>
          <w:rFonts w:eastAsia="仿宋_GB2312"/>
          <w:b/>
          <w:sz w:val="28"/>
        </w:rPr>
        <w:t>表</w:t>
      </w:r>
      <w:r>
        <w:rPr>
          <w:rFonts w:eastAsia="仿宋_GB2312"/>
          <w:b/>
          <w:sz w:val="28"/>
        </w:rPr>
        <w:t xml:space="preserve">2-1  </w:t>
      </w:r>
      <w:r w:rsidR="00CE23D0">
        <w:rPr>
          <w:rFonts w:eastAsia="仿宋_GB2312" w:hint="eastAsia"/>
          <w:b/>
          <w:sz w:val="28"/>
        </w:rPr>
        <w:t>梅县区</w:t>
      </w:r>
      <w:r>
        <w:rPr>
          <w:rFonts w:eastAsia="仿宋_GB2312" w:hint="eastAsia"/>
          <w:b/>
          <w:sz w:val="28"/>
        </w:rPr>
        <w:t>202</w:t>
      </w:r>
      <w:r w:rsidR="002A5DBE">
        <w:rPr>
          <w:rFonts w:eastAsia="仿宋_GB2312"/>
          <w:b/>
          <w:sz w:val="28"/>
        </w:rPr>
        <w:t>2</w:t>
      </w:r>
      <w:r>
        <w:rPr>
          <w:rFonts w:eastAsia="仿宋_GB2312" w:hint="eastAsia"/>
          <w:b/>
          <w:sz w:val="28"/>
        </w:rPr>
        <w:t>年标定地价标准宗地内涵表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421"/>
        <w:gridCol w:w="1712"/>
        <w:gridCol w:w="1546"/>
        <w:gridCol w:w="1276"/>
        <w:gridCol w:w="1276"/>
      </w:tblGrid>
      <w:tr w:rsidR="00CE23D0" w:rsidRPr="00CE23D0" w14:paraId="3FB95BE1" w14:textId="77777777" w:rsidTr="00C55604">
        <w:trPr>
          <w:trHeight w:val="340"/>
          <w:tblHeader/>
          <w:jc w:val="center"/>
        </w:trPr>
        <w:tc>
          <w:tcPr>
            <w:tcW w:w="1695" w:type="dxa"/>
            <w:tcBorders>
              <w:top w:val="single" w:sz="4" w:space="0" w:color="auto"/>
              <w:left w:val="single" w:sz="4" w:space="0" w:color="auto"/>
              <w:bottom w:val="single" w:sz="4" w:space="0" w:color="auto"/>
              <w:right w:val="single" w:sz="4" w:space="0" w:color="auto"/>
              <w:tl2br w:val="single" w:sz="4" w:space="0" w:color="auto"/>
            </w:tcBorders>
            <w:vAlign w:val="center"/>
          </w:tcPr>
          <w:p w14:paraId="4FC5CFE5" w14:textId="77777777" w:rsidR="00CE23D0" w:rsidRPr="00CE23D0" w:rsidRDefault="00CE23D0" w:rsidP="00CE23D0">
            <w:pPr>
              <w:widowControl/>
              <w:adjustRightInd w:val="0"/>
              <w:snapToGrid w:val="0"/>
              <w:jc w:val="right"/>
              <w:rPr>
                <w:rFonts w:eastAsia="仿宋_GB2312"/>
                <w:b/>
                <w:kern w:val="0"/>
                <w:sz w:val="24"/>
              </w:rPr>
            </w:pPr>
            <w:r w:rsidRPr="00CE23D0">
              <w:rPr>
                <w:rFonts w:eastAsia="仿宋_GB2312"/>
                <w:b/>
                <w:kern w:val="0"/>
                <w:sz w:val="24"/>
              </w:rPr>
              <w:t>地价用途</w:t>
            </w:r>
          </w:p>
          <w:p w14:paraId="72C5593B" w14:textId="77777777" w:rsidR="00CE23D0" w:rsidRPr="00CE23D0" w:rsidRDefault="00CE23D0" w:rsidP="00CE23D0">
            <w:pPr>
              <w:widowControl/>
              <w:adjustRightInd w:val="0"/>
              <w:snapToGrid w:val="0"/>
              <w:jc w:val="left"/>
              <w:rPr>
                <w:rFonts w:eastAsia="仿宋_GB2312"/>
                <w:b/>
                <w:kern w:val="0"/>
                <w:sz w:val="24"/>
              </w:rPr>
            </w:pPr>
            <w:r w:rsidRPr="00CE23D0">
              <w:rPr>
                <w:rFonts w:eastAsia="仿宋_GB2312"/>
                <w:b/>
                <w:kern w:val="0"/>
                <w:sz w:val="24"/>
              </w:rPr>
              <w:t>项目</w:t>
            </w:r>
          </w:p>
        </w:tc>
        <w:tc>
          <w:tcPr>
            <w:tcW w:w="1421" w:type="dxa"/>
            <w:tcBorders>
              <w:top w:val="single" w:sz="4" w:space="0" w:color="auto"/>
              <w:left w:val="single" w:sz="4" w:space="0" w:color="auto"/>
              <w:bottom w:val="single" w:sz="4" w:space="0" w:color="auto"/>
              <w:right w:val="single" w:sz="4" w:space="0" w:color="auto"/>
            </w:tcBorders>
            <w:vAlign w:val="center"/>
          </w:tcPr>
          <w:p w14:paraId="17FD32DC" w14:textId="77777777" w:rsidR="00CE23D0" w:rsidRPr="00CE23D0" w:rsidRDefault="00CE23D0" w:rsidP="00CE23D0">
            <w:pPr>
              <w:widowControl/>
              <w:adjustRightInd w:val="0"/>
              <w:snapToGrid w:val="0"/>
              <w:jc w:val="center"/>
              <w:rPr>
                <w:rFonts w:eastAsia="仿宋_GB2312"/>
                <w:b/>
                <w:kern w:val="0"/>
                <w:sz w:val="24"/>
              </w:rPr>
            </w:pPr>
            <w:r w:rsidRPr="00CE23D0">
              <w:rPr>
                <w:rFonts w:eastAsia="仿宋_GB2312"/>
                <w:b/>
                <w:kern w:val="0"/>
                <w:sz w:val="24"/>
              </w:rPr>
              <w:t>商服用地</w:t>
            </w:r>
          </w:p>
        </w:tc>
        <w:tc>
          <w:tcPr>
            <w:tcW w:w="1712" w:type="dxa"/>
            <w:tcBorders>
              <w:top w:val="single" w:sz="4" w:space="0" w:color="auto"/>
              <w:left w:val="single" w:sz="4" w:space="0" w:color="auto"/>
              <w:bottom w:val="single" w:sz="4" w:space="0" w:color="auto"/>
              <w:right w:val="single" w:sz="4" w:space="0" w:color="auto"/>
            </w:tcBorders>
            <w:vAlign w:val="center"/>
          </w:tcPr>
          <w:p w14:paraId="6794D04D" w14:textId="77777777" w:rsidR="00CE23D0" w:rsidRPr="00CE23D0" w:rsidRDefault="00CE23D0" w:rsidP="00CE23D0">
            <w:pPr>
              <w:widowControl/>
              <w:adjustRightInd w:val="0"/>
              <w:snapToGrid w:val="0"/>
              <w:jc w:val="center"/>
              <w:rPr>
                <w:rFonts w:eastAsia="仿宋_GB2312"/>
                <w:b/>
                <w:kern w:val="0"/>
                <w:sz w:val="24"/>
              </w:rPr>
            </w:pPr>
            <w:r w:rsidRPr="00CE23D0">
              <w:rPr>
                <w:rFonts w:eastAsia="仿宋_GB2312"/>
                <w:b/>
                <w:kern w:val="0"/>
                <w:sz w:val="24"/>
              </w:rPr>
              <w:t>商住混合用地</w:t>
            </w:r>
          </w:p>
        </w:tc>
        <w:tc>
          <w:tcPr>
            <w:tcW w:w="1546" w:type="dxa"/>
            <w:tcBorders>
              <w:top w:val="single" w:sz="4" w:space="0" w:color="auto"/>
              <w:left w:val="single" w:sz="4" w:space="0" w:color="auto"/>
              <w:bottom w:val="single" w:sz="4" w:space="0" w:color="auto"/>
              <w:right w:val="single" w:sz="4" w:space="0" w:color="auto"/>
            </w:tcBorders>
            <w:vAlign w:val="center"/>
          </w:tcPr>
          <w:p w14:paraId="53080485" w14:textId="77777777" w:rsidR="00CE23D0" w:rsidRPr="00CE23D0" w:rsidRDefault="00CE23D0" w:rsidP="00CE23D0">
            <w:pPr>
              <w:widowControl/>
              <w:adjustRightInd w:val="0"/>
              <w:snapToGrid w:val="0"/>
              <w:jc w:val="center"/>
              <w:rPr>
                <w:rFonts w:eastAsia="仿宋_GB2312"/>
                <w:b/>
                <w:kern w:val="0"/>
                <w:sz w:val="24"/>
              </w:rPr>
            </w:pPr>
            <w:r w:rsidRPr="00CE23D0">
              <w:rPr>
                <w:rFonts w:eastAsia="仿宋_GB2312"/>
                <w:b/>
                <w:kern w:val="0"/>
                <w:sz w:val="24"/>
              </w:rPr>
              <w:t>住宅用地</w:t>
            </w:r>
          </w:p>
        </w:tc>
        <w:tc>
          <w:tcPr>
            <w:tcW w:w="1276" w:type="dxa"/>
            <w:tcBorders>
              <w:top w:val="single" w:sz="4" w:space="0" w:color="auto"/>
              <w:left w:val="single" w:sz="4" w:space="0" w:color="auto"/>
              <w:bottom w:val="single" w:sz="4" w:space="0" w:color="auto"/>
              <w:right w:val="single" w:sz="4" w:space="0" w:color="auto"/>
            </w:tcBorders>
            <w:vAlign w:val="center"/>
          </w:tcPr>
          <w:p w14:paraId="75A24764" w14:textId="77777777" w:rsidR="00CE23D0" w:rsidRPr="00CE23D0" w:rsidRDefault="00CE23D0" w:rsidP="00CE23D0">
            <w:pPr>
              <w:widowControl/>
              <w:adjustRightInd w:val="0"/>
              <w:snapToGrid w:val="0"/>
              <w:jc w:val="center"/>
              <w:rPr>
                <w:rFonts w:eastAsia="仿宋_GB2312"/>
                <w:b/>
                <w:kern w:val="0"/>
                <w:sz w:val="24"/>
              </w:rPr>
            </w:pPr>
            <w:r w:rsidRPr="00CE23D0">
              <w:rPr>
                <w:rFonts w:eastAsia="仿宋_GB2312"/>
                <w:b/>
                <w:kern w:val="0"/>
                <w:sz w:val="24"/>
              </w:rPr>
              <w:t>工业用地</w:t>
            </w:r>
          </w:p>
        </w:tc>
        <w:tc>
          <w:tcPr>
            <w:tcW w:w="1276" w:type="dxa"/>
            <w:tcBorders>
              <w:top w:val="single" w:sz="4" w:space="0" w:color="auto"/>
              <w:left w:val="single" w:sz="4" w:space="0" w:color="auto"/>
              <w:bottom w:val="single" w:sz="4" w:space="0" w:color="auto"/>
              <w:right w:val="single" w:sz="4" w:space="0" w:color="auto"/>
            </w:tcBorders>
            <w:vAlign w:val="center"/>
          </w:tcPr>
          <w:p w14:paraId="6D99C8CD" w14:textId="77777777" w:rsidR="00CE23D0" w:rsidRPr="00CE23D0" w:rsidRDefault="00CE23D0" w:rsidP="00CE23D0">
            <w:pPr>
              <w:widowControl/>
              <w:adjustRightInd w:val="0"/>
              <w:snapToGrid w:val="0"/>
              <w:jc w:val="center"/>
              <w:rPr>
                <w:rFonts w:eastAsia="仿宋_GB2312"/>
                <w:b/>
                <w:kern w:val="0"/>
                <w:sz w:val="24"/>
              </w:rPr>
            </w:pPr>
            <w:r w:rsidRPr="00CE23D0">
              <w:rPr>
                <w:rFonts w:eastAsia="仿宋_GB2312" w:hint="eastAsia"/>
                <w:b/>
                <w:kern w:val="0"/>
                <w:sz w:val="24"/>
              </w:rPr>
              <w:t>公共管理与公共服务用地</w:t>
            </w:r>
          </w:p>
        </w:tc>
      </w:tr>
      <w:tr w:rsidR="00CE23D0" w:rsidRPr="00CE23D0" w14:paraId="4E1CA3E4"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4506A6DF"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估价期日</w:t>
            </w:r>
          </w:p>
        </w:tc>
        <w:tc>
          <w:tcPr>
            <w:tcW w:w="7231" w:type="dxa"/>
            <w:gridSpan w:val="5"/>
            <w:tcBorders>
              <w:top w:val="single" w:sz="4" w:space="0" w:color="auto"/>
              <w:left w:val="single" w:sz="4" w:space="0" w:color="auto"/>
              <w:bottom w:val="single" w:sz="4" w:space="0" w:color="auto"/>
              <w:right w:val="single" w:sz="4" w:space="0" w:color="auto"/>
            </w:tcBorders>
            <w:vAlign w:val="center"/>
          </w:tcPr>
          <w:p w14:paraId="2B3C9493"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2022</w:t>
            </w:r>
            <w:r w:rsidRPr="00CE23D0">
              <w:rPr>
                <w:rFonts w:eastAsia="仿宋_GB2312"/>
                <w:kern w:val="0"/>
                <w:sz w:val="24"/>
              </w:rPr>
              <w:t>年</w:t>
            </w:r>
            <w:r w:rsidRPr="00CE23D0">
              <w:rPr>
                <w:rFonts w:eastAsia="仿宋_GB2312"/>
                <w:kern w:val="0"/>
                <w:sz w:val="24"/>
              </w:rPr>
              <w:t>1</w:t>
            </w:r>
            <w:r w:rsidRPr="00CE23D0">
              <w:rPr>
                <w:rFonts w:eastAsia="仿宋_GB2312"/>
                <w:kern w:val="0"/>
                <w:sz w:val="24"/>
              </w:rPr>
              <w:t>月</w:t>
            </w:r>
            <w:r w:rsidRPr="00CE23D0">
              <w:rPr>
                <w:rFonts w:eastAsia="仿宋_GB2312"/>
                <w:kern w:val="0"/>
                <w:sz w:val="24"/>
              </w:rPr>
              <w:t>1</w:t>
            </w:r>
            <w:r w:rsidRPr="00CE23D0">
              <w:rPr>
                <w:rFonts w:eastAsia="仿宋_GB2312"/>
                <w:kern w:val="0"/>
                <w:sz w:val="24"/>
              </w:rPr>
              <w:t>日</w:t>
            </w:r>
          </w:p>
        </w:tc>
      </w:tr>
      <w:tr w:rsidR="00CE23D0" w:rsidRPr="00CE23D0" w14:paraId="1C91422A"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3BC84F86"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土地开发程度</w:t>
            </w:r>
          </w:p>
        </w:tc>
        <w:tc>
          <w:tcPr>
            <w:tcW w:w="7231" w:type="dxa"/>
            <w:gridSpan w:val="5"/>
            <w:tcBorders>
              <w:top w:val="single" w:sz="4" w:space="0" w:color="auto"/>
              <w:left w:val="single" w:sz="4" w:space="0" w:color="auto"/>
              <w:bottom w:val="single" w:sz="4" w:space="0" w:color="auto"/>
              <w:right w:val="single" w:sz="4" w:space="0" w:color="auto"/>
            </w:tcBorders>
            <w:vAlign w:val="center"/>
          </w:tcPr>
          <w:p w14:paraId="0E9F9E86"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宗地红线外按现状开发程度；宗地红线内场地平整</w:t>
            </w:r>
          </w:p>
        </w:tc>
      </w:tr>
      <w:tr w:rsidR="00CE23D0" w:rsidRPr="00CE23D0" w14:paraId="3116379A"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0BA403AD"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法定使用年期</w:t>
            </w:r>
          </w:p>
        </w:tc>
        <w:tc>
          <w:tcPr>
            <w:tcW w:w="1421" w:type="dxa"/>
            <w:tcBorders>
              <w:top w:val="single" w:sz="4" w:space="0" w:color="auto"/>
              <w:left w:val="single" w:sz="4" w:space="0" w:color="auto"/>
              <w:bottom w:val="single" w:sz="4" w:space="0" w:color="auto"/>
              <w:right w:val="single" w:sz="4" w:space="0" w:color="auto"/>
            </w:tcBorders>
            <w:vAlign w:val="center"/>
          </w:tcPr>
          <w:p w14:paraId="2E2DC317"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40</w:t>
            </w:r>
            <w:r w:rsidRPr="00CE23D0">
              <w:rPr>
                <w:rFonts w:eastAsia="仿宋_GB2312"/>
                <w:kern w:val="0"/>
                <w:sz w:val="24"/>
              </w:rPr>
              <w:t>年</w:t>
            </w:r>
          </w:p>
        </w:tc>
        <w:tc>
          <w:tcPr>
            <w:tcW w:w="1712" w:type="dxa"/>
            <w:tcBorders>
              <w:top w:val="single" w:sz="4" w:space="0" w:color="auto"/>
              <w:left w:val="single" w:sz="4" w:space="0" w:color="auto"/>
              <w:bottom w:val="single" w:sz="4" w:space="0" w:color="auto"/>
              <w:right w:val="single" w:sz="4" w:space="0" w:color="auto"/>
            </w:tcBorders>
            <w:vAlign w:val="center"/>
          </w:tcPr>
          <w:p w14:paraId="2CA20886"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商服</w:t>
            </w:r>
            <w:r w:rsidRPr="00CE23D0">
              <w:rPr>
                <w:rFonts w:eastAsia="仿宋_GB2312"/>
                <w:kern w:val="0"/>
                <w:sz w:val="24"/>
              </w:rPr>
              <w:t>40</w:t>
            </w:r>
            <w:r w:rsidRPr="00CE23D0">
              <w:rPr>
                <w:rFonts w:eastAsia="仿宋_GB2312"/>
                <w:kern w:val="0"/>
                <w:sz w:val="24"/>
              </w:rPr>
              <w:t>年</w:t>
            </w:r>
          </w:p>
          <w:p w14:paraId="5F2DB4E0"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住宅</w:t>
            </w:r>
            <w:r w:rsidRPr="00CE23D0">
              <w:rPr>
                <w:rFonts w:eastAsia="仿宋_GB2312"/>
                <w:kern w:val="0"/>
                <w:sz w:val="24"/>
              </w:rPr>
              <w:t>70</w:t>
            </w:r>
            <w:r w:rsidRPr="00CE23D0">
              <w:rPr>
                <w:rFonts w:eastAsia="仿宋_GB2312"/>
                <w:kern w:val="0"/>
                <w:sz w:val="24"/>
              </w:rPr>
              <w:t>年</w:t>
            </w:r>
          </w:p>
        </w:tc>
        <w:tc>
          <w:tcPr>
            <w:tcW w:w="1546" w:type="dxa"/>
            <w:tcBorders>
              <w:top w:val="single" w:sz="4" w:space="0" w:color="auto"/>
              <w:left w:val="single" w:sz="4" w:space="0" w:color="auto"/>
              <w:bottom w:val="single" w:sz="4" w:space="0" w:color="auto"/>
              <w:right w:val="single" w:sz="4" w:space="0" w:color="auto"/>
            </w:tcBorders>
            <w:vAlign w:val="center"/>
          </w:tcPr>
          <w:p w14:paraId="7780D80D"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70</w:t>
            </w:r>
            <w:r w:rsidRPr="00CE23D0">
              <w:rPr>
                <w:rFonts w:eastAsia="仿宋_GB2312"/>
                <w:kern w:val="0"/>
                <w:sz w:val="24"/>
              </w:rPr>
              <w:t>年</w:t>
            </w:r>
          </w:p>
        </w:tc>
        <w:tc>
          <w:tcPr>
            <w:tcW w:w="1276" w:type="dxa"/>
            <w:tcBorders>
              <w:top w:val="single" w:sz="4" w:space="0" w:color="auto"/>
              <w:left w:val="single" w:sz="4" w:space="0" w:color="auto"/>
              <w:bottom w:val="single" w:sz="4" w:space="0" w:color="auto"/>
              <w:right w:val="single" w:sz="4" w:space="0" w:color="auto"/>
            </w:tcBorders>
            <w:vAlign w:val="center"/>
          </w:tcPr>
          <w:p w14:paraId="24ED7365"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50</w:t>
            </w:r>
            <w:r w:rsidRPr="00CE23D0">
              <w:rPr>
                <w:rFonts w:eastAsia="仿宋_GB2312"/>
                <w:kern w:val="0"/>
                <w:sz w:val="24"/>
              </w:rPr>
              <w:t>年</w:t>
            </w:r>
          </w:p>
        </w:tc>
        <w:tc>
          <w:tcPr>
            <w:tcW w:w="1276" w:type="dxa"/>
            <w:tcBorders>
              <w:top w:val="single" w:sz="4" w:space="0" w:color="auto"/>
              <w:left w:val="single" w:sz="4" w:space="0" w:color="auto"/>
              <w:bottom w:val="single" w:sz="4" w:space="0" w:color="auto"/>
              <w:right w:val="single" w:sz="4" w:space="0" w:color="auto"/>
            </w:tcBorders>
            <w:vAlign w:val="center"/>
          </w:tcPr>
          <w:p w14:paraId="4470A928"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50</w:t>
            </w:r>
            <w:r w:rsidRPr="00CE23D0">
              <w:rPr>
                <w:rFonts w:eastAsia="仿宋_GB2312"/>
                <w:kern w:val="0"/>
                <w:sz w:val="24"/>
              </w:rPr>
              <w:t>年</w:t>
            </w:r>
          </w:p>
        </w:tc>
      </w:tr>
      <w:tr w:rsidR="00CE23D0" w:rsidRPr="00CE23D0" w14:paraId="36E786D8"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3C5FE124"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容积率</w:t>
            </w:r>
          </w:p>
        </w:tc>
        <w:tc>
          <w:tcPr>
            <w:tcW w:w="7231" w:type="dxa"/>
            <w:gridSpan w:val="5"/>
            <w:tcBorders>
              <w:top w:val="single" w:sz="4" w:space="0" w:color="auto"/>
              <w:left w:val="single" w:sz="4" w:space="0" w:color="auto"/>
              <w:bottom w:val="single" w:sz="4" w:space="0" w:color="auto"/>
              <w:right w:val="single" w:sz="4" w:space="0" w:color="auto"/>
            </w:tcBorders>
            <w:vAlign w:val="center"/>
          </w:tcPr>
          <w:p w14:paraId="454D05E2"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现状容积率</w:t>
            </w:r>
          </w:p>
        </w:tc>
      </w:tr>
      <w:tr w:rsidR="00CE23D0" w:rsidRPr="00CE23D0" w14:paraId="19F96AB5"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6B2CDAD7"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权利类型</w:t>
            </w:r>
          </w:p>
        </w:tc>
        <w:tc>
          <w:tcPr>
            <w:tcW w:w="7231" w:type="dxa"/>
            <w:gridSpan w:val="5"/>
            <w:tcBorders>
              <w:top w:val="single" w:sz="4" w:space="0" w:color="auto"/>
              <w:left w:val="single" w:sz="4" w:space="0" w:color="auto"/>
              <w:bottom w:val="single" w:sz="4" w:space="0" w:color="auto"/>
              <w:right w:val="single" w:sz="4" w:space="0" w:color="auto"/>
            </w:tcBorders>
            <w:vAlign w:val="center"/>
          </w:tcPr>
          <w:p w14:paraId="32D46A29"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出让土地使用权</w:t>
            </w:r>
          </w:p>
        </w:tc>
      </w:tr>
      <w:tr w:rsidR="00CE23D0" w:rsidRPr="00CE23D0" w14:paraId="65EF83A8" w14:textId="77777777" w:rsidTr="00C55604">
        <w:trPr>
          <w:trHeight w:val="340"/>
          <w:jc w:val="center"/>
        </w:trPr>
        <w:tc>
          <w:tcPr>
            <w:tcW w:w="1695" w:type="dxa"/>
            <w:tcBorders>
              <w:top w:val="single" w:sz="4" w:space="0" w:color="auto"/>
              <w:left w:val="single" w:sz="4" w:space="0" w:color="auto"/>
              <w:bottom w:val="single" w:sz="4" w:space="0" w:color="auto"/>
              <w:right w:val="single" w:sz="4" w:space="0" w:color="auto"/>
            </w:tcBorders>
            <w:vAlign w:val="center"/>
          </w:tcPr>
          <w:p w14:paraId="107F63FE"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价值类型</w:t>
            </w:r>
          </w:p>
        </w:tc>
        <w:tc>
          <w:tcPr>
            <w:tcW w:w="7231" w:type="dxa"/>
            <w:gridSpan w:val="5"/>
            <w:tcBorders>
              <w:top w:val="single" w:sz="4" w:space="0" w:color="auto"/>
              <w:left w:val="single" w:sz="4" w:space="0" w:color="auto"/>
              <w:bottom w:val="single" w:sz="4" w:space="0" w:color="auto"/>
              <w:right w:val="single" w:sz="4" w:space="0" w:color="auto"/>
            </w:tcBorders>
            <w:vAlign w:val="center"/>
          </w:tcPr>
          <w:p w14:paraId="022BD0A2" w14:textId="77777777" w:rsidR="00CE23D0" w:rsidRPr="00CE23D0" w:rsidRDefault="00CE23D0" w:rsidP="00CE23D0">
            <w:pPr>
              <w:widowControl/>
              <w:adjustRightInd w:val="0"/>
              <w:snapToGrid w:val="0"/>
              <w:jc w:val="center"/>
              <w:rPr>
                <w:rFonts w:eastAsia="仿宋_GB2312"/>
                <w:kern w:val="0"/>
                <w:sz w:val="24"/>
              </w:rPr>
            </w:pPr>
            <w:r w:rsidRPr="00CE23D0">
              <w:rPr>
                <w:rFonts w:eastAsia="仿宋_GB2312"/>
                <w:kern w:val="0"/>
                <w:sz w:val="24"/>
              </w:rPr>
              <w:t>市场特征平稳正常情况和公开竞争市场条件下的权利特征完整的使用权价格</w:t>
            </w:r>
          </w:p>
        </w:tc>
      </w:tr>
      <w:tr w:rsidR="00CE23D0" w:rsidRPr="00CE23D0" w14:paraId="7A75906A" w14:textId="77777777" w:rsidTr="00C55604">
        <w:trPr>
          <w:trHeight w:val="1167"/>
          <w:jc w:val="center"/>
        </w:trPr>
        <w:tc>
          <w:tcPr>
            <w:tcW w:w="1695" w:type="dxa"/>
            <w:tcBorders>
              <w:top w:val="single" w:sz="4" w:space="0" w:color="auto"/>
              <w:left w:val="single" w:sz="4" w:space="0" w:color="auto"/>
              <w:right w:val="single" w:sz="4" w:space="0" w:color="auto"/>
            </w:tcBorders>
            <w:vAlign w:val="center"/>
          </w:tcPr>
          <w:p w14:paraId="309AB5B3" w14:textId="77777777" w:rsidR="00CE23D0" w:rsidRPr="00CE23D0" w:rsidRDefault="00CE23D0" w:rsidP="00CE23D0">
            <w:pPr>
              <w:widowControl/>
              <w:adjustRightInd w:val="0"/>
              <w:snapToGrid w:val="0"/>
              <w:jc w:val="center"/>
              <w:rPr>
                <w:rFonts w:eastAsia="仿宋_GB2312"/>
                <w:b/>
                <w:bCs/>
                <w:kern w:val="0"/>
                <w:sz w:val="24"/>
              </w:rPr>
            </w:pPr>
            <w:r w:rsidRPr="00CE23D0">
              <w:rPr>
                <w:rFonts w:eastAsia="仿宋_GB2312"/>
                <w:b/>
                <w:bCs/>
                <w:kern w:val="0"/>
                <w:sz w:val="24"/>
              </w:rPr>
              <w:t>价格表现形式</w:t>
            </w:r>
          </w:p>
        </w:tc>
        <w:tc>
          <w:tcPr>
            <w:tcW w:w="1421" w:type="dxa"/>
            <w:tcBorders>
              <w:top w:val="single" w:sz="4" w:space="0" w:color="auto"/>
              <w:left w:val="single" w:sz="4" w:space="0" w:color="auto"/>
              <w:bottom w:val="single" w:sz="4" w:space="0" w:color="auto"/>
              <w:right w:val="single" w:sz="4" w:space="0" w:color="auto"/>
            </w:tcBorders>
            <w:vAlign w:val="center"/>
          </w:tcPr>
          <w:p w14:paraId="3A397390" w14:textId="1A16DAF5" w:rsidR="00CE23D0" w:rsidRPr="00CE23D0" w:rsidRDefault="00CE23D0" w:rsidP="00CE23D0">
            <w:pPr>
              <w:widowControl/>
              <w:adjustRightInd w:val="0"/>
              <w:snapToGrid w:val="0"/>
              <w:jc w:val="center"/>
              <w:rPr>
                <w:rFonts w:eastAsia="仿宋_GB2312"/>
                <w:spacing w:val="-20"/>
                <w:kern w:val="0"/>
                <w:sz w:val="24"/>
              </w:rPr>
            </w:pPr>
            <w:r w:rsidRPr="00CE23D0">
              <w:rPr>
                <w:rFonts w:eastAsia="仿宋_GB2312" w:hint="eastAsia"/>
                <w:kern w:val="0"/>
                <w:sz w:val="24"/>
              </w:rPr>
              <w:t>首层楼面地价、</w:t>
            </w:r>
            <w:r w:rsidR="000D76BA">
              <w:rPr>
                <w:rFonts w:eastAsia="仿宋_GB2312"/>
                <w:kern w:val="0"/>
                <w:sz w:val="24"/>
              </w:rPr>
              <w:t>楼面地价</w:t>
            </w:r>
            <w:r w:rsidRPr="00CE23D0">
              <w:rPr>
                <w:rFonts w:eastAsia="仿宋_GB2312"/>
                <w:kern w:val="0"/>
                <w:sz w:val="24"/>
              </w:rPr>
              <w:t>、</w:t>
            </w:r>
            <w:r w:rsidR="000D76BA">
              <w:rPr>
                <w:rFonts w:eastAsia="仿宋_GB2312"/>
                <w:kern w:val="0"/>
                <w:sz w:val="24"/>
              </w:rPr>
              <w:t>地面地价</w:t>
            </w:r>
          </w:p>
        </w:tc>
        <w:tc>
          <w:tcPr>
            <w:tcW w:w="1712" w:type="dxa"/>
            <w:tcBorders>
              <w:top w:val="single" w:sz="4" w:space="0" w:color="auto"/>
              <w:left w:val="single" w:sz="4" w:space="0" w:color="auto"/>
              <w:bottom w:val="single" w:sz="4" w:space="0" w:color="auto"/>
              <w:right w:val="single" w:sz="4" w:space="0" w:color="auto"/>
            </w:tcBorders>
            <w:vAlign w:val="center"/>
          </w:tcPr>
          <w:p w14:paraId="4913257E" w14:textId="542D5B49" w:rsidR="00CE23D0" w:rsidRPr="00CE23D0" w:rsidRDefault="000D76BA" w:rsidP="00CE23D0">
            <w:pPr>
              <w:widowControl/>
              <w:adjustRightInd w:val="0"/>
              <w:snapToGrid w:val="0"/>
              <w:jc w:val="center"/>
              <w:rPr>
                <w:rFonts w:eastAsia="仿宋_GB2312"/>
                <w:spacing w:val="-20"/>
                <w:kern w:val="0"/>
                <w:sz w:val="24"/>
              </w:rPr>
            </w:pPr>
            <w:r>
              <w:rPr>
                <w:rFonts w:eastAsia="仿宋_GB2312"/>
                <w:kern w:val="0"/>
                <w:sz w:val="24"/>
              </w:rPr>
              <w:t>楼面地价</w:t>
            </w:r>
            <w:r w:rsidR="00CE23D0" w:rsidRPr="00CE23D0">
              <w:rPr>
                <w:rFonts w:eastAsia="仿宋_GB2312"/>
                <w:kern w:val="0"/>
                <w:sz w:val="24"/>
              </w:rPr>
              <w:t>、</w:t>
            </w:r>
            <w:r>
              <w:rPr>
                <w:rFonts w:eastAsia="仿宋_GB2312"/>
                <w:kern w:val="0"/>
                <w:sz w:val="24"/>
              </w:rPr>
              <w:t>地面地价</w:t>
            </w:r>
            <w:r w:rsidR="00CE23D0" w:rsidRPr="00CE23D0">
              <w:rPr>
                <w:rFonts w:eastAsia="仿宋_GB2312"/>
                <w:kern w:val="0"/>
                <w:sz w:val="24"/>
              </w:rPr>
              <w:t>、商服首层楼面地价、住宅楼面地价</w:t>
            </w:r>
          </w:p>
        </w:tc>
        <w:tc>
          <w:tcPr>
            <w:tcW w:w="1546" w:type="dxa"/>
            <w:tcBorders>
              <w:top w:val="single" w:sz="4" w:space="0" w:color="auto"/>
              <w:left w:val="single" w:sz="4" w:space="0" w:color="auto"/>
              <w:bottom w:val="single" w:sz="4" w:space="0" w:color="auto"/>
              <w:right w:val="single" w:sz="4" w:space="0" w:color="auto"/>
            </w:tcBorders>
            <w:vAlign w:val="center"/>
          </w:tcPr>
          <w:p w14:paraId="7E9225DE" w14:textId="72727C82" w:rsidR="00CE23D0" w:rsidRPr="00CE23D0" w:rsidRDefault="000D76BA" w:rsidP="00CE23D0">
            <w:pPr>
              <w:widowControl/>
              <w:adjustRightInd w:val="0"/>
              <w:snapToGrid w:val="0"/>
              <w:jc w:val="center"/>
              <w:rPr>
                <w:rFonts w:eastAsia="仿宋_GB2312"/>
                <w:spacing w:val="-20"/>
                <w:kern w:val="0"/>
                <w:sz w:val="24"/>
              </w:rPr>
            </w:pPr>
            <w:bookmarkStart w:id="0" w:name="_Hlk151390668"/>
            <w:r>
              <w:rPr>
                <w:rFonts w:eastAsia="仿宋_GB2312"/>
                <w:kern w:val="0"/>
                <w:sz w:val="24"/>
              </w:rPr>
              <w:t>楼面地价</w:t>
            </w:r>
            <w:r w:rsidR="00CE23D0" w:rsidRPr="00CE23D0">
              <w:rPr>
                <w:rFonts w:eastAsia="仿宋_GB2312"/>
                <w:kern w:val="0"/>
                <w:sz w:val="24"/>
              </w:rPr>
              <w:t>、</w:t>
            </w:r>
            <w:r>
              <w:rPr>
                <w:rFonts w:eastAsia="仿宋_GB2312"/>
                <w:kern w:val="0"/>
                <w:sz w:val="24"/>
              </w:rPr>
              <w:t>地面地价</w:t>
            </w:r>
            <w:bookmarkEnd w:id="0"/>
          </w:p>
        </w:tc>
        <w:tc>
          <w:tcPr>
            <w:tcW w:w="1276" w:type="dxa"/>
            <w:tcBorders>
              <w:top w:val="single" w:sz="4" w:space="0" w:color="auto"/>
              <w:left w:val="single" w:sz="4" w:space="0" w:color="auto"/>
              <w:bottom w:val="single" w:sz="4" w:space="0" w:color="auto"/>
              <w:right w:val="single" w:sz="4" w:space="0" w:color="auto"/>
            </w:tcBorders>
            <w:vAlign w:val="center"/>
          </w:tcPr>
          <w:p w14:paraId="47C3A059" w14:textId="4F8D072D" w:rsidR="00CE23D0" w:rsidRPr="00CE23D0" w:rsidRDefault="00C47A78" w:rsidP="00CE23D0">
            <w:pPr>
              <w:widowControl/>
              <w:adjustRightInd w:val="0"/>
              <w:snapToGrid w:val="0"/>
              <w:jc w:val="center"/>
              <w:rPr>
                <w:rFonts w:eastAsia="仿宋_GB2312"/>
                <w:spacing w:val="-20"/>
                <w:kern w:val="0"/>
                <w:sz w:val="24"/>
              </w:rPr>
            </w:pPr>
            <w:r w:rsidRPr="00C47A78">
              <w:rPr>
                <w:rFonts w:eastAsia="仿宋_GB2312" w:hint="eastAsia"/>
                <w:kern w:val="0"/>
                <w:sz w:val="24"/>
              </w:rPr>
              <w:t>楼面地价、地面地价</w:t>
            </w:r>
          </w:p>
        </w:tc>
        <w:tc>
          <w:tcPr>
            <w:tcW w:w="1276" w:type="dxa"/>
            <w:tcBorders>
              <w:top w:val="single" w:sz="4" w:space="0" w:color="auto"/>
              <w:left w:val="single" w:sz="4" w:space="0" w:color="auto"/>
              <w:bottom w:val="single" w:sz="4" w:space="0" w:color="auto"/>
              <w:right w:val="single" w:sz="4" w:space="0" w:color="auto"/>
            </w:tcBorders>
            <w:vAlign w:val="center"/>
          </w:tcPr>
          <w:p w14:paraId="36EB42FC" w14:textId="299C06C0" w:rsidR="00CE23D0" w:rsidRPr="00CE23D0" w:rsidRDefault="000D76BA" w:rsidP="00CE23D0">
            <w:pPr>
              <w:widowControl/>
              <w:adjustRightInd w:val="0"/>
              <w:snapToGrid w:val="0"/>
              <w:jc w:val="center"/>
              <w:rPr>
                <w:rFonts w:eastAsia="仿宋_GB2312"/>
                <w:spacing w:val="-20"/>
                <w:kern w:val="0"/>
                <w:sz w:val="24"/>
              </w:rPr>
            </w:pPr>
            <w:r>
              <w:rPr>
                <w:rFonts w:eastAsia="仿宋_GB2312"/>
                <w:kern w:val="0"/>
                <w:sz w:val="24"/>
              </w:rPr>
              <w:t>地面地价</w:t>
            </w:r>
          </w:p>
        </w:tc>
      </w:tr>
    </w:tbl>
    <w:p w14:paraId="6B361134" w14:textId="77777777" w:rsidR="006F0179" w:rsidRDefault="006F0179">
      <w:pPr>
        <w:adjustRightInd w:val="0"/>
        <w:snapToGrid w:val="0"/>
        <w:spacing w:afterLines="50" w:after="120" w:line="440" w:lineRule="exact"/>
        <w:jc w:val="center"/>
        <w:rPr>
          <w:rFonts w:eastAsia="仿宋_GB2312"/>
          <w:b/>
          <w:sz w:val="28"/>
        </w:rPr>
        <w:sectPr w:rsidR="006F0179" w:rsidSect="00CA417A">
          <w:footerReference w:type="default" r:id="rId9"/>
          <w:type w:val="nextColumn"/>
          <w:pgSz w:w="11907" w:h="16840"/>
          <w:pgMar w:top="1440" w:right="1800" w:bottom="1440" w:left="1800" w:header="851" w:footer="992" w:gutter="0"/>
          <w:pgNumType w:start="1"/>
          <w:cols w:space="840"/>
          <w:docGrid w:linePitch="312" w:charSpace="-3888"/>
        </w:sectPr>
      </w:pPr>
    </w:p>
    <w:p w14:paraId="143EDEEC" w14:textId="77777777" w:rsidR="006F0179" w:rsidRDefault="00E53CA3">
      <w:pPr>
        <w:adjustRightInd w:val="0"/>
        <w:snapToGrid w:val="0"/>
        <w:spacing w:beforeLines="50" w:before="120" w:line="312" w:lineRule="auto"/>
        <w:ind w:firstLineChars="200" w:firstLine="643"/>
        <w:outlineLvl w:val="1"/>
        <w:rPr>
          <w:rFonts w:ascii="黑体" w:eastAsia="黑体" w:hAnsi="黑体"/>
          <w:b/>
          <w:bCs/>
          <w:snapToGrid w:val="0"/>
          <w:kern w:val="0"/>
          <w:sz w:val="32"/>
          <w:szCs w:val="32"/>
        </w:rPr>
      </w:pPr>
      <w:bookmarkStart w:id="1" w:name="_Hlk17711946"/>
      <w:r>
        <w:rPr>
          <w:rFonts w:ascii="黑体" w:eastAsia="黑体" w:hAnsi="黑体" w:hint="eastAsia"/>
          <w:b/>
          <w:bCs/>
          <w:snapToGrid w:val="0"/>
          <w:kern w:val="0"/>
          <w:sz w:val="32"/>
          <w:szCs w:val="32"/>
        </w:rPr>
        <w:lastRenderedPageBreak/>
        <w:t>三、标定地价结果</w:t>
      </w:r>
    </w:p>
    <w:p w14:paraId="4AFAADEB" w14:textId="63114D6B" w:rsidR="006F0179" w:rsidRDefault="00E53CA3">
      <w:pPr>
        <w:autoSpaceDE w:val="0"/>
        <w:autoSpaceDN w:val="0"/>
        <w:adjustRightInd w:val="0"/>
        <w:jc w:val="center"/>
        <w:rPr>
          <w:rFonts w:eastAsia="仿宋_GB2312"/>
          <w:b/>
          <w:bCs/>
          <w:kern w:val="0"/>
          <w:sz w:val="28"/>
          <w:szCs w:val="32"/>
          <w:lang w:val="zh-CN"/>
        </w:rPr>
      </w:pPr>
      <w:r>
        <w:rPr>
          <w:rFonts w:eastAsia="仿宋_GB2312" w:hint="eastAsia"/>
          <w:b/>
          <w:bCs/>
          <w:kern w:val="0"/>
          <w:sz w:val="28"/>
          <w:szCs w:val="32"/>
          <w:lang w:val="zh-CN"/>
        </w:rPr>
        <w:t>表</w:t>
      </w:r>
      <w:r>
        <w:rPr>
          <w:rFonts w:eastAsia="仿宋_GB2312"/>
          <w:b/>
          <w:bCs/>
          <w:kern w:val="0"/>
          <w:sz w:val="28"/>
          <w:szCs w:val="32"/>
          <w:lang w:val="zh-CN"/>
        </w:rPr>
        <w:t xml:space="preserve">3-1 </w:t>
      </w:r>
      <w:bookmarkEnd w:id="1"/>
      <w:r w:rsidR="00596346">
        <w:rPr>
          <w:rFonts w:eastAsia="仿宋_GB2312" w:hint="eastAsia"/>
          <w:b/>
          <w:bCs/>
          <w:kern w:val="0"/>
          <w:sz w:val="28"/>
          <w:szCs w:val="32"/>
          <w:lang w:val="zh-CN"/>
        </w:rPr>
        <w:t>梅县区</w:t>
      </w:r>
      <w:r>
        <w:rPr>
          <w:rFonts w:eastAsia="仿宋_GB2312" w:hint="eastAsia"/>
          <w:b/>
          <w:bCs/>
          <w:kern w:val="0"/>
          <w:sz w:val="28"/>
          <w:szCs w:val="32"/>
          <w:lang w:val="zh-CN"/>
        </w:rPr>
        <w:t>2</w:t>
      </w:r>
      <w:r>
        <w:rPr>
          <w:rFonts w:eastAsia="仿宋_GB2312"/>
          <w:b/>
          <w:bCs/>
          <w:kern w:val="0"/>
          <w:sz w:val="28"/>
          <w:szCs w:val="32"/>
          <w:lang w:val="zh-CN"/>
        </w:rPr>
        <w:t>02</w:t>
      </w:r>
      <w:r w:rsidR="004A3E47">
        <w:rPr>
          <w:rFonts w:eastAsia="仿宋_GB2312"/>
          <w:b/>
          <w:bCs/>
          <w:kern w:val="0"/>
          <w:sz w:val="28"/>
          <w:szCs w:val="32"/>
          <w:lang w:val="zh-CN"/>
        </w:rPr>
        <w:t>2</w:t>
      </w:r>
      <w:r>
        <w:rPr>
          <w:rFonts w:eastAsia="仿宋_GB2312" w:hint="eastAsia"/>
          <w:b/>
          <w:bCs/>
          <w:kern w:val="0"/>
          <w:sz w:val="28"/>
          <w:szCs w:val="32"/>
          <w:lang w:val="zh-CN"/>
        </w:rPr>
        <w:t>年标定地价结果</w:t>
      </w:r>
      <w:r>
        <w:rPr>
          <w:rFonts w:eastAsia="仿宋_GB2312"/>
          <w:b/>
          <w:bCs/>
          <w:kern w:val="0"/>
          <w:sz w:val="28"/>
          <w:szCs w:val="32"/>
          <w:lang w:val="zh-CN"/>
        </w:rPr>
        <w:t>公示信息表</w:t>
      </w:r>
    </w:p>
    <w:p w14:paraId="0DEEF454" w14:textId="7A753054" w:rsidR="006F0179" w:rsidRDefault="00E53CA3">
      <w:pPr>
        <w:spacing w:line="400" w:lineRule="exact"/>
        <w:jc w:val="right"/>
        <w:rPr>
          <w:rFonts w:eastAsia="仿宋_GB2312"/>
          <w:kern w:val="0"/>
          <w:sz w:val="24"/>
          <w:lang w:val="zh-CN"/>
        </w:rPr>
      </w:pPr>
      <w:bookmarkStart w:id="2" w:name="_Hlk44236983"/>
      <w:bookmarkStart w:id="3" w:name="_Hlk150941925"/>
      <w:r>
        <w:rPr>
          <w:rFonts w:eastAsia="仿宋_GB2312" w:hint="eastAsia"/>
          <w:kern w:val="0"/>
          <w:sz w:val="24"/>
          <w:lang w:val="zh-CN"/>
        </w:rPr>
        <w:t>市县名称</w:t>
      </w:r>
      <w:r>
        <w:rPr>
          <w:rFonts w:eastAsia="仿宋_GB2312"/>
          <w:kern w:val="0"/>
          <w:sz w:val="24"/>
          <w:lang w:val="zh-CN"/>
        </w:rPr>
        <w:t>：</w:t>
      </w:r>
      <w:r w:rsidR="00596346">
        <w:rPr>
          <w:rFonts w:eastAsia="仿宋_GB2312" w:hint="eastAsia"/>
          <w:kern w:val="0"/>
          <w:sz w:val="24"/>
          <w:lang w:val="zh-CN"/>
        </w:rPr>
        <w:t>梅县区</w:t>
      </w:r>
      <w:r>
        <w:rPr>
          <w:rFonts w:eastAsia="仿宋_GB2312" w:hint="eastAsia"/>
          <w:kern w:val="0"/>
          <w:sz w:val="24"/>
          <w:lang w:val="zh-CN"/>
        </w:rPr>
        <w:t xml:space="preserve"> </w:t>
      </w:r>
      <w:r>
        <w:rPr>
          <w:rFonts w:eastAsia="仿宋_GB2312"/>
          <w:kern w:val="0"/>
          <w:sz w:val="24"/>
          <w:lang w:val="zh-CN"/>
        </w:rPr>
        <w:t xml:space="preserve">                                                                   </w:t>
      </w:r>
      <w:r>
        <w:rPr>
          <w:rFonts w:eastAsia="仿宋_GB2312"/>
          <w:kern w:val="0"/>
          <w:sz w:val="24"/>
          <w:lang w:val="zh-CN"/>
        </w:rPr>
        <w:t>地价期日：</w:t>
      </w:r>
      <w:r>
        <w:rPr>
          <w:rFonts w:eastAsia="仿宋_GB2312"/>
          <w:kern w:val="0"/>
          <w:sz w:val="24"/>
          <w:lang w:val="zh-CN"/>
        </w:rPr>
        <w:t>202</w:t>
      </w:r>
      <w:r w:rsidR="004A3E47">
        <w:rPr>
          <w:rFonts w:eastAsia="仿宋_GB2312"/>
          <w:kern w:val="0"/>
          <w:sz w:val="24"/>
          <w:lang w:val="zh-CN"/>
        </w:rPr>
        <w:t>2</w:t>
      </w:r>
      <w:r>
        <w:rPr>
          <w:rFonts w:eastAsia="仿宋_GB2312"/>
          <w:kern w:val="0"/>
          <w:sz w:val="24"/>
          <w:lang w:val="zh-CN"/>
        </w:rPr>
        <w:t>年</w:t>
      </w:r>
      <w:r>
        <w:rPr>
          <w:rFonts w:eastAsia="仿宋_GB2312"/>
          <w:kern w:val="0"/>
          <w:sz w:val="24"/>
          <w:lang w:val="zh-CN"/>
        </w:rPr>
        <w:t>1</w:t>
      </w:r>
      <w:r>
        <w:rPr>
          <w:rFonts w:eastAsia="仿宋_GB2312"/>
          <w:kern w:val="0"/>
          <w:sz w:val="24"/>
          <w:lang w:val="zh-CN"/>
        </w:rPr>
        <w:t>月</w:t>
      </w:r>
      <w:r>
        <w:rPr>
          <w:rFonts w:eastAsia="仿宋_GB2312"/>
          <w:kern w:val="0"/>
          <w:sz w:val="24"/>
          <w:lang w:val="zh-CN"/>
        </w:rPr>
        <w:t>1</w:t>
      </w:r>
      <w:r>
        <w:rPr>
          <w:rFonts w:eastAsia="仿宋_GB2312"/>
          <w:kern w:val="0"/>
          <w:sz w:val="24"/>
          <w:lang w:val="zh-CN"/>
        </w:rPr>
        <w:t>日</w:t>
      </w:r>
    </w:p>
    <w:tbl>
      <w:tblPr>
        <w:tblW w:w="15740" w:type="dxa"/>
        <w:jc w:val="center"/>
        <w:tblLayout w:type="fixed"/>
        <w:tblLook w:val="04A0" w:firstRow="1" w:lastRow="0" w:firstColumn="1" w:lastColumn="0" w:noHBand="0" w:noVBand="1"/>
      </w:tblPr>
      <w:tblGrid>
        <w:gridCol w:w="568"/>
        <w:gridCol w:w="1275"/>
        <w:gridCol w:w="1418"/>
        <w:gridCol w:w="1564"/>
        <w:gridCol w:w="1134"/>
        <w:gridCol w:w="1134"/>
        <w:gridCol w:w="851"/>
        <w:gridCol w:w="708"/>
        <w:gridCol w:w="709"/>
        <w:gridCol w:w="1559"/>
        <w:gridCol w:w="1276"/>
        <w:gridCol w:w="851"/>
        <w:gridCol w:w="708"/>
        <w:gridCol w:w="993"/>
        <w:gridCol w:w="992"/>
      </w:tblGrid>
      <w:tr w:rsidR="00596346" w:rsidRPr="00596346" w14:paraId="74114F65" w14:textId="77777777" w:rsidTr="00C82E53">
        <w:trPr>
          <w:cantSplit/>
          <w:trHeight w:val="405"/>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1F68E5BD"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序号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24E84"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标准宗地编码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AE30A"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街镇</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4BC3D"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标准宗地名称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6668D"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土地用途</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78E266"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权利特征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3F38" w14:textId="27A6E416"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土地面积</w:t>
            </w:r>
            <w:r>
              <w:rPr>
                <w:rFonts w:eastAsia="仿宋_GB2312" w:hint="eastAsia"/>
                <w:b/>
                <w:bCs/>
                <w:color w:val="000000"/>
                <w:kern w:val="0"/>
                <w:sz w:val="22"/>
                <w:szCs w:val="22"/>
              </w:rPr>
              <w:t>(</w:t>
            </w:r>
            <w:r>
              <w:rPr>
                <w:rFonts w:ascii="Segoe UI Symbol" w:eastAsia="仿宋_GB2312" w:hAnsi="Segoe UI Symbol" w:cs="Segoe UI Symbol" w:hint="eastAsia"/>
                <w:b/>
                <w:bCs/>
                <w:color w:val="000000"/>
                <w:kern w:val="0"/>
                <w:sz w:val="22"/>
                <w:szCs w:val="22"/>
              </w:rPr>
              <w:t>㎡</w:t>
            </w:r>
            <w:r>
              <w:rPr>
                <w:rFonts w:ascii="Segoe UI Symbol" w:eastAsia="仿宋_GB2312" w:hAnsi="Segoe UI Symbol" w:cs="Segoe UI Symbol"/>
                <w:b/>
                <w:bCs/>
                <w:color w:val="000000"/>
                <w:kern w:val="0"/>
                <w:sz w:val="22"/>
                <w:szCs w:val="22"/>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00ADB"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现状容积率</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FD4049"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开发程度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80A5B"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各用途比例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23D19"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设定使用年限</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14:paraId="607E9B1B"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标定地价（元</w:t>
            </w:r>
            <w:r w:rsidRPr="00596346">
              <w:rPr>
                <w:rFonts w:eastAsia="仿宋_GB2312"/>
                <w:b/>
                <w:bCs/>
                <w:color w:val="000000"/>
                <w:kern w:val="0"/>
                <w:sz w:val="22"/>
                <w:szCs w:val="22"/>
              </w:rPr>
              <w:t>/</w:t>
            </w:r>
            <w:r w:rsidRPr="00596346">
              <w:rPr>
                <w:rFonts w:eastAsia="仿宋_GB2312"/>
                <w:b/>
                <w:bCs/>
                <w:color w:val="000000"/>
                <w:kern w:val="0"/>
                <w:sz w:val="22"/>
                <w:szCs w:val="22"/>
              </w:rPr>
              <w:t>平方米）</w:t>
            </w:r>
          </w:p>
        </w:tc>
      </w:tr>
      <w:tr w:rsidR="00596346" w:rsidRPr="00596346" w14:paraId="1C064465" w14:textId="77777777" w:rsidTr="00C82E53">
        <w:trPr>
          <w:cantSplit/>
          <w:trHeight w:val="405"/>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71FC7CE" w14:textId="77777777" w:rsidR="00596346" w:rsidRPr="00596346" w:rsidRDefault="00596346" w:rsidP="00596346">
            <w:pPr>
              <w:widowControl/>
              <w:jc w:val="left"/>
              <w:rPr>
                <w:rFonts w:eastAsia="仿宋_GB2312"/>
                <w:b/>
                <w:bCs/>
                <w:color w:val="000000"/>
                <w:kern w:val="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411C40" w14:textId="77777777" w:rsidR="00596346" w:rsidRPr="00596346" w:rsidRDefault="00596346" w:rsidP="00596346">
            <w:pPr>
              <w:widowControl/>
              <w:jc w:val="left"/>
              <w:rPr>
                <w:rFonts w:eastAsia="仿宋_GB2312"/>
                <w:b/>
                <w:bCs/>
                <w:color w:val="000000"/>
                <w:kern w:val="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1E5AB1A" w14:textId="77777777" w:rsidR="00596346" w:rsidRPr="00596346" w:rsidRDefault="00596346" w:rsidP="00596346">
            <w:pPr>
              <w:widowControl/>
              <w:jc w:val="left"/>
              <w:rPr>
                <w:rFonts w:eastAsia="仿宋_GB2312"/>
                <w:b/>
                <w:bCs/>
                <w:color w:val="000000"/>
                <w:kern w:val="0"/>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72E1D4FE" w14:textId="77777777" w:rsidR="00596346" w:rsidRPr="00596346" w:rsidRDefault="00596346" w:rsidP="00596346">
            <w:pPr>
              <w:widowControl/>
              <w:jc w:val="left"/>
              <w:rPr>
                <w:rFonts w:eastAsia="仿宋_GB2312"/>
                <w:b/>
                <w:bCs/>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B4F83A" w14:textId="77777777" w:rsidR="00596346" w:rsidRPr="00596346" w:rsidRDefault="00596346" w:rsidP="00596346">
            <w:pPr>
              <w:widowControl/>
              <w:jc w:val="left"/>
              <w:rPr>
                <w:rFonts w:eastAsia="仿宋_GB2312"/>
                <w:b/>
                <w:bCs/>
                <w:color w:val="000000"/>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A3AEE6" w14:textId="77777777" w:rsidR="00596346" w:rsidRPr="00596346" w:rsidRDefault="00596346" w:rsidP="00596346">
            <w:pPr>
              <w:widowControl/>
              <w:jc w:val="left"/>
              <w:rPr>
                <w:rFonts w:eastAsia="仿宋_GB2312"/>
                <w:b/>
                <w:bCs/>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7981A1" w14:textId="77777777" w:rsidR="00596346" w:rsidRPr="00596346" w:rsidRDefault="00596346" w:rsidP="00596346">
            <w:pPr>
              <w:widowControl/>
              <w:jc w:val="left"/>
              <w:rPr>
                <w:rFonts w:eastAsia="仿宋_GB2312"/>
                <w:b/>
                <w:bCs/>
                <w:color w:val="000000"/>
                <w:kern w:val="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76EA952" w14:textId="77777777" w:rsidR="00596346" w:rsidRPr="00596346" w:rsidRDefault="00596346" w:rsidP="00596346">
            <w:pPr>
              <w:widowControl/>
              <w:jc w:val="left"/>
              <w:rPr>
                <w:rFonts w:eastAsia="仿宋_GB2312"/>
                <w:b/>
                <w:bCs/>
                <w:color w:val="000000"/>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629298" w14:textId="77777777" w:rsidR="00596346" w:rsidRPr="00596346" w:rsidRDefault="00596346" w:rsidP="00596346">
            <w:pPr>
              <w:widowControl/>
              <w:jc w:val="left"/>
              <w:rPr>
                <w:rFonts w:eastAsia="仿宋_GB2312"/>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9EA8F5" w14:textId="77777777" w:rsidR="00596346" w:rsidRPr="00596346" w:rsidRDefault="00596346" w:rsidP="00596346">
            <w:pPr>
              <w:widowControl/>
              <w:jc w:val="left"/>
              <w:rPr>
                <w:rFonts w:eastAsia="仿宋_GB2312"/>
                <w:b/>
                <w:bCs/>
                <w:color w:val="000000"/>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C4B3BF" w14:textId="77777777" w:rsidR="00596346" w:rsidRPr="00596346" w:rsidRDefault="00596346" w:rsidP="00596346">
            <w:pPr>
              <w:widowControl/>
              <w:jc w:val="left"/>
              <w:rPr>
                <w:rFonts w:eastAsia="仿宋_GB2312"/>
                <w:b/>
                <w:bCs/>
                <w:color w:val="000000"/>
                <w:kern w:val="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93059DE"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综合地价</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EF444F6"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商住混合用地拆分价格</w:t>
            </w:r>
          </w:p>
        </w:tc>
      </w:tr>
      <w:tr w:rsidR="00596346" w:rsidRPr="00596346" w14:paraId="58287F2B" w14:textId="77777777" w:rsidTr="00C82E53">
        <w:trPr>
          <w:cantSplit/>
          <w:trHeight w:val="630"/>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7AA4EB" w14:textId="77777777" w:rsidR="00596346" w:rsidRPr="00596346" w:rsidRDefault="00596346" w:rsidP="00596346">
            <w:pPr>
              <w:widowControl/>
              <w:jc w:val="left"/>
              <w:rPr>
                <w:rFonts w:eastAsia="仿宋_GB2312"/>
                <w:b/>
                <w:bCs/>
                <w:color w:val="000000"/>
                <w:kern w:val="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15971F" w14:textId="77777777" w:rsidR="00596346" w:rsidRPr="00596346" w:rsidRDefault="00596346" w:rsidP="00596346">
            <w:pPr>
              <w:widowControl/>
              <w:jc w:val="left"/>
              <w:rPr>
                <w:rFonts w:eastAsia="仿宋_GB2312"/>
                <w:b/>
                <w:bCs/>
                <w:color w:val="000000"/>
                <w:kern w:val="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253729B" w14:textId="77777777" w:rsidR="00596346" w:rsidRPr="00596346" w:rsidRDefault="00596346" w:rsidP="00596346">
            <w:pPr>
              <w:widowControl/>
              <w:jc w:val="left"/>
              <w:rPr>
                <w:rFonts w:eastAsia="仿宋_GB2312"/>
                <w:b/>
                <w:bCs/>
                <w:color w:val="000000"/>
                <w:kern w:val="0"/>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26605EFB" w14:textId="77777777" w:rsidR="00596346" w:rsidRPr="00596346" w:rsidRDefault="00596346" w:rsidP="00596346">
            <w:pPr>
              <w:widowControl/>
              <w:jc w:val="left"/>
              <w:rPr>
                <w:rFonts w:eastAsia="仿宋_GB2312"/>
                <w:b/>
                <w:bCs/>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287F46" w14:textId="77777777" w:rsidR="00596346" w:rsidRPr="00596346" w:rsidRDefault="00596346" w:rsidP="00596346">
            <w:pPr>
              <w:widowControl/>
              <w:jc w:val="left"/>
              <w:rPr>
                <w:rFonts w:eastAsia="仿宋_GB2312"/>
                <w:b/>
                <w:bCs/>
                <w:color w:val="000000"/>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A79431" w14:textId="77777777" w:rsidR="00596346" w:rsidRPr="00596346" w:rsidRDefault="00596346" w:rsidP="00596346">
            <w:pPr>
              <w:widowControl/>
              <w:jc w:val="left"/>
              <w:rPr>
                <w:rFonts w:eastAsia="仿宋_GB2312"/>
                <w:b/>
                <w:bCs/>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ED0DFD" w14:textId="77777777" w:rsidR="00596346" w:rsidRPr="00596346" w:rsidRDefault="00596346" w:rsidP="00596346">
            <w:pPr>
              <w:widowControl/>
              <w:jc w:val="left"/>
              <w:rPr>
                <w:rFonts w:eastAsia="仿宋_GB2312"/>
                <w:b/>
                <w:bCs/>
                <w:color w:val="000000"/>
                <w:kern w:val="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A3E9C38" w14:textId="77777777" w:rsidR="00596346" w:rsidRPr="00596346" w:rsidRDefault="00596346" w:rsidP="00596346">
            <w:pPr>
              <w:widowControl/>
              <w:jc w:val="left"/>
              <w:rPr>
                <w:rFonts w:eastAsia="仿宋_GB2312"/>
                <w:b/>
                <w:bCs/>
                <w:color w:val="000000"/>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FBED1A" w14:textId="77777777" w:rsidR="00596346" w:rsidRPr="00596346" w:rsidRDefault="00596346" w:rsidP="00596346">
            <w:pPr>
              <w:widowControl/>
              <w:jc w:val="left"/>
              <w:rPr>
                <w:rFonts w:eastAsia="仿宋_GB2312"/>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C3F9B4" w14:textId="77777777" w:rsidR="00596346" w:rsidRPr="00596346" w:rsidRDefault="00596346" w:rsidP="00596346">
            <w:pPr>
              <w:widowControl/>
              <w:jc w:val="left"/>
              <w:rPr>
                <w:rFonts w:eastAsia="仿宋_GB2312"/>
                <w:b/>
                <w:bCs/>
                <w:color w:val="000000"/>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4F4095" w14:textId="77777777" w:rsidR="00596346" w:rsidRPr="00596346" w:rsidRDefault="00596346" w:rsidP="00596346">
            <w:pPr>
              <w:widowControl/>
              <w:jc w:val="left"/>
              <w:rPr>
                <w:rFonts w:eastAsia="仿宋_GB2312"/>
                <w:b/>
                <w:bCs/>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596D9E4C" w14:textId="7969B274" w:rsidR="00596346" w:rsidRPr="00596346" w:rsidRDefault="000D76BA" w:rsidP="00596346">
            <w:pPr>
              <w:widowControl/>
              <w:jc w:val="center"/>
              <w:rPr>
                <w:rFonts w:eastAsia="仿宋_GB2312"/>
                <w:b/>
                <w:bCs/>
                <w:color w:val="000000"/>
                <w:kern w:val="0"/>
                <w:sz w:val="22"/>
                <w:szCs w:val="22"/>
              </w:rPr>
            </w:pPr>
            <w:r>
              <w:rPr>
                <w:rFonts w:eastAsia="仿宋_GB2312"/>
                <w:b/>
                <w:bCs/>
                <w:color w:val="000000"/>
                <w:kern w:val="0"/>
                <w:sz w:val="22"/>
                <w:szCs w:val="22"/>
              </w:rPr>
              <w:t>地面地价</w:t>
            </w:r>
          </w:p>
        </w:tc>
        <w:tc>
          <w:tcPr>
            <w:tcW w:w="708" w:type="dxa"/>
            <w:tcBorders>
              <w:top w:val="nil"/>
              <w:left w:val="nil"/>
              <w:bottom w:val="single" w:sz="4" w:space="0" w:color="auto"/>
              <w:right w:val="single" w:sz="4" w:space="0" w:color="auto"/>
            </w:tcBorders>
            <w:shd w:val="clear" w:color="auto" w:fill="auto"/>
            <w:vAlign w:val="center"/>
            <w:hideMark/>
          </w:tcPr>
          <w:p w14:paraId="5D5EA159" w14:textId="66EFF257" w:rsidR="00596346" w:rsidRPr="00596346" w:rsidRDefault="000D76BA" w:rsidP="00596346">
            <w:pPr>
              <w:widowControl/>
              <w:jc w:val="center"/>
              <w:rPr>
                <w:rFonts w:eastAsia="仿宋_GB2312"/>
                <w:b/>
                <w:bCs/>
                <w:color w:val="000000"/>
                <w:kern w:val="0"/>
                <w:sz w:val="22"/>
                <w:szCs w:val="22"/>
              </w:rPr>
            </w:pPr>
            <w:r>
              <w:rPr>
                <w:rFonts w:eastAsia="仿宋_GB2312"/>
                <w:b/>
                <w:bCs/>
                <w:color w:val="000000"/>
                <w:kern w:val="0"/>
                <w:sz w:val="22"/>
                <w:szCs w:val="22"/>
              </w:rPr>
              <w:t>楼面地价</w:t>
            </w:r>
          </w:p>
        </w:tc>
        <w:tc>
          <w:tcPr>
            <w:tcW w:w="993" w:type="dxa"/>
            <w:tcBorders>
              <w:top w:val="nil"/>
              <w:left w:val="nil"/>
              <w:bottom w:val="single" w:sz="4" w:space="0" w:color="auto"/>
              <w:right w:val="single" w:sz="4" w:space="0" w:color="auto"/>
            </w:tcBorders>
            <w:shd w:val="clear" w:color="auto" w:fill="auto"/>
            <w:vAlign w:val="center"/>
            <w:hideMark/>
          </w:tcPr>
          <w:p w14:paraId="1260C813" w14:textId="77777777"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商服首层楼面地价</w:t>
            </w:r>
          </w:p>
        </w:tc>
        <w:tc>
          <w:tcPr>
            <w:tcW w:w="992" w:type="dxa"/>
            <w:tcBorders>
              <w:top w:val="nil"/>
              <w:left w:val="nil"/>
              <w:bottom w:val="single" w:sz="4" w:space="0" w:color="auto"/>
              <w:right w:val="single" w:sz="4" w:space="0" w:color="auto"/>
            </w:tcBorders>
            <w:shd w:val="clear" w:color="auto" w:fill="auto"/>
            <w:vAlign w:val="center"/>
            <w:hideMark/>
          </w:tcPr>
          <w:p w14:paraId="25E8343B" w14:textId="1E30EA85" w:rsidR="00596346" w:rsidRPr="00596346" w:rsidRDefault="00596346" w:rsidP="00596346">
            <w:pPr>
              <w:widowControl/>
              <w:jc w:val="center"/>
              <w:rPr>
                <w:rFonts w:eastAsia="仿宋_GB2312"/>
                <w:b/>
                <w:bCs/>
                <w:color w:val="000000"/>
                <w:kern w:val="0"/>
                <w:sz w:val="22"/>
                <w:szCs w:val="22"/>
              </w:rPr>
            </w:pPr>
            <w:r w:rsidRPr="00596346">
              <w:rPr>
                <w:rFonts w:eastAsia="仿宋_GB2312"/>
                <w:b/>
                <w:bCs/>
                <w:color w:val="000000"/>
                <w:kern w:val="0"/>
                <w:sz w:val="22"/>
                <w:szCs w:val="22"/>
              </w:rPr>
              <w:t>住宅</w:t>
            </w:r>
            <w:r w:rsidR="000D76BA">
              <w:rPr>
                <w:rFonts w:eastAsia="仿宋_GB2312"/>
                <w:b/>
                <w:bCs/>
                <w:color w:val="000000"/>
                <w:kern w:val="0"/>
                <w:sz w:val="22"/>
                <w:szCs w:val="22"/>
              </w:rPr>
              <w:t>楼面地价</w:t>
            </w:r>
          </w:p>
        </w:tc>
      </w:tr>
      <w:tr w:rsidR="00596346" w:rsidRPr="00596346" w14:paraId="049F2852"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4A3764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14:paraId="2DFC69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441403G060100301</w:t>
            </w:r>
          </w:p>
        </w:tc>
        <w:tc>
          <w:tcPr>
            <w:tcW w:w="1418" w:type="dxa"/>
            <w:tcBorders>
              <w:top w:val="nil"/>
              <w:left w:val="nil"/>
              <w:bottom w:val="single" w:sz="4" w:space="0" w:color="auto"/>
              <w:right w:val="single" w:sz="4" w:space="0" w:color="auto"/>
            </w:tcBorders>
            <w:shd w:val="clear" w:color="auto" w:fill="auto"/>
            <w:vAlign w:val="center"/>
            <w:hideMark/>
          </w:tcPr>
          <w:p w14:paraId="47586A2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25ED28F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广东鸿荣重工股份有限公司</w:t>
            </w:r>
          </w:p>
        </w:tc>
        <w:tc>
          <w:tcPr>
            <w:tcW w:w="1134" w:type="dxa"/>
            <w:tcBorders>
              <w:top w:val="nil"/>
              <w:left w:val="nil"/>
              <w:bottom w:val="single" w:sz="4" w:space="0" w:color="auto"/>
              <w:right w:val="single" w:sz="4" w:space="0" w:color="auto"/>
            </w:tcBorders>
            <w:shd w:val="clear" w:color="auto" w:fill="auto"/>
            <w:noWrap/>
            <w:vAlign w:val="center"/>
            <w:hideMark/>
          </w:tcPr>
          <w:p w14:paraId="164A756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1870E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544C1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45403</w:t>
            </w:r>
          </w:p>
        </w:tc>
        <w:tc>
          <w:tcPr>
            <w:tcW w:w="708" w:type="dxa"/>
            <w:tcBorders>
              <w:top w:val="nil"/>
              <w:left w:val="nil"/>
              <w:bottom w:val="single" w:sz="4" w:space="0" w:color="auto"/>
              <w:right w:val="single" w:sz="4" w:space="0" w:color="auto"/>
            </w:tcBorders>
            <w:shd w:val="clear" w:color="auto" w:fill="auto"/>
            <w:noWrap/>
            <w:vAlign w:val="center"/>
            <w:hideMark/>
          </w:tcPr>
          <w:p w14:paraId="69CCE7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0.11 </w:t>
            </w:r>
          </w:p>
        </w:tc>
        <w:tc>
          <w:tcPr>
            <w:tcW w:w="709" w:type="dxa"/>
            <w:tcBorders>
              <w:top w:val="nil"/>
              <w:left w:val="nil"/>
              <w:bottom w:val="single" w:sz="4" w:space="0" w:color="auto"/>
              <w:right w:val="single" w:sz="4" w:space="0" w:color="auto"/>
            </w:tcBorders>
            <w:shd w:val="clear" w:color="000000" w:fill="FFFFFF"/>
            <w:noWrap/>
            <w:vAlign w:val="center"/>
            <w:hideMark/>
          </w:tcPr>
          <w:p w14:paraId="74CA279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A5E65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271C4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179F52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416</w:t>
            </w:r>
          </w:p>
        </w:tc>
        <w:tc>
          <w:tcPr>
            <w:tcW w:w="708" w:type="dxa"/>
            <w:tcBorders>
              <w:top w:val="nil"/>
              <w:left w:val="nil"/>
              <w:bottom w:val="single" w:sz="4" w:space="0" w:color="auto"/>
              <w:right w:val="single" w:sz="4" w:space="0" w:color="auto"/>
            </w:tcBorders>
            <w:shd w:val="clear" w:color="auto" w:fill="auto"/>
            <w:noWrap/>
            <w:vAlign w:val="center"/>
            <w:hideMark/>
          </w:tcPr>
          <w:p w14:paraId="7EBE538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14:paraId="66980A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71CA9A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7500EA0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8DA756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14:paraId="1FD5EE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441403G060100401</w:t>
            </w:r>
          </w:p>
        </w:tc>
        <w:tc>
          <w:tcPr>
            <w:tcW w:w="1418" w:type="dxa"/>
            <w:tcBorders>
              <w:top w:val="nil"/>
              <w:left w:val="nil"/>
              <w:bottom w:val="single" w:sz="4" w:space="0" w:color="auto"/>
              <w:right w:val="single" w:sz="4" w:space="0" w:color="auto"/>
            </w:tcBorders>
            <w:shd w:val="clear" w:color="auto" w:fill="auto"/>
            <w:vAlign w:val="center"/>
            <w:hideMark/>
          </w:tcPr>
          <w:p w14:paraId="6D36B2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城东镇</w:t>
            </w:r>
          </w:p>
        </w:tc>
        <w:tc>
          <w:tcPr>
            <w:tcW w:w="1564" w:type="dxa"/>
            <w:tcBorders>
              <w:top w:val="nil"/>
              <w:left w:val="nil"/>
              <w:bottom w:val="single" w:sz="4" w:space="0" w:color="auto"/>
              <w:right w:val="single" w:sz="4" w:space="0" w:color="auto"/>
            </w:tcBorders>
            <w:shd w:val="clear" w:color="auto" w:fill="auto"/>
            <w:noWrap/>
            <w:vAlign w:val="center"/>
            <w:hideMark/>
          </w:tcPr>
          <w:p w14:paraId="66688AF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广东李金柚农业科技有限公司</w:t>
            </w:r>
          </w:p>
        </w:tc>
        <w:tc>
          <w:tcPr>
            <w:tcW w:w="1134" w:type="dxa"/>
            <w:tcBorders>
              <w:top w:val="nil"/>
              <w:left w:val="nil"/>
              <w:bottom w:val="single" w:sz="4" w:space="0" w:color="auto"/>
              <w:right w:val="single" w:sz="4" w:space="0" w:color="auto"/>
            </w:tcBorders>
            <w:shd w:val="clear" w:color="auto" w:fill="auto"/>
            <w:noWrap/>
            <w:vAlign w:val="center"/>
            <w:hideMark/>
          </w:tcPr>
          <w:p w14:paraId="53A71C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D0FDC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4962B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45402</w:t>
            </w:r>
          </w:p>
        </w:tc>
        <w:tc>
          <w:tcPr>
            <w:tcW w:w="708" w:type="dxa"/>
            <w:tcBorders>
              <w:top w:val="nil"/>
              <w:left w:val="nil"/>
              <w:bottom w:val="single" w:sz="4" w:space="0" w:color="auto"/>
              <w:right w:val="single" w:sz="4" w:space="0" w:color="auto"/>
            </w:tcBorders>
            <w:shd w:val="clear" w:color="auto" w:fill="auto"/>
            <w:noWrap/>
            <w:vAlign w:val="center"/>
            <w:hideMark/>
          </w:tcPr>
          <w:p w14:paraId="4001E44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1.20 </w:t>
            </w:r>
          </w:p>
        </w:tc>
        <w:tc>
          <w:tcPr>
            <w:tcW w:w="709" w:type="dxa"/>
            <w:tcBorders>
              <w:top w:val="nil"/>
              <w:left w:val="nil"/>
              <w:bottom w:val="single" w:sz="4" w:space="0" w:color="auto"/>
              <w:right w:val="single" w:sz="4" w:space="0" w:color="auto"/>
            </w:tcBorders>
            <w:shd w:val="clear" w:color="000000" w:fill="FFFFFF"/>
            <w:noWrap/>
            <w:vAlign w:val="center"/>
            <w:hideMark/>
          </w:tcPr>
          <w:p w14:paraId="239FA70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3ED872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09DCA6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06B8A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275</w:t>
            </w:r>
          </w:p>
        </w:tc>
        <w:tc>
          <w:tcPr>
            <w:tcW w:w="708" w:type="dxa"/>
            <w:tcBorders>
              <w:top w:val="nil"/>
              <w:left w:val="nil"/>
              <w:bottom w:val="single" w:sz="4" w:space="0" w:color="auto"/>
              <w:right w:val="single" w:sz="4" w:space="0" w:color="auto"/>
            </w:tcBorders>
            <w:shd w:val="clear" w:color="auto" w:fill="auto"/>
            <w:noWrap/>
            <w:vAlign w:val="center"/>
            <w:hideMark/>
          </w:tcPr>
          <w:p w14:paraId="08BD329D" w14:textId="4E3B096D" w:rsidR="00596346" w:rsidRPr="00596346" w:rsidRDefault="00C47A78" w:rsidP="00596346">
            <w:pPr>
              <w:widowControl/>
              <w:jc w:val="center"/>
              <w:rPr>
                <w:rFonts w:eastAsia="仿宋_GB2312"/>
                <w:color w:val="000000"/>
                <w:kern w:val="0"/>
                <w:sz w:val="22"/>
                <w:szCs w:val="22"/>
              </w:rPr>
            </w:pPr>
            <w:r>
              <w:rPr>
                <w:rFonts w:eastAsia="仿宋_GB2312"/>
                <w:color w:val="000000"/>
                <w:kern w:val="0"/>
                <w:sz w:val="22"/>
                <w:szCs w:val="22"/>
              </w:rPr>
              <w:t>229</w:t>
            </w:r>
          </w:p>
        </w:tc>
        <w:tc>
          <w:tcPr>
            <w:tcW w:w="993" w:type="dxa"/>
            <w:tcBorders>
              <w:top w:val="nil"/>
              <w:left w:val="nil"/>
              <w:bottom w:val="single" w:sz="4" w:space="0" w:color="auto"/>
              <w:right w:val="single" w:sz="4" w:space="0" w:color="auto"/>
            </w:tcBorders>
            <w:shd w:val="clear" w:color="auto" w:fill="auto"/>
            <w:noWrap/>
            <w:vAlign w:val="center"/>
            <w:hideMark/>
          </w:tcPr>
          <w:p w14:paraId="5D4B71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247512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3D7FE98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1F1C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w:t>
            </w:r>
          </w:p>
        </w:tc>
        <w:tc>
          <w:tcPr>
            <w:tcW w:w="1275" w:type="dxa"/>
            <w:tcBorders>
              <w:top w:val="nil"/>
              <w:left w:val="nil"/>
              <w:bottom w:val="single" w:sz="4" w:space="0" w:color="auto"/>
              <w:right w:val="single" w:sz="4" w:space="0" w:color="auto"/>
            </w:tcBorders>
            <w:shd w:val="clear" w:color="auto" w:fill="auto"/>
            <w:noWrap/>
            <w:vAlign w:val="center"/>
            <w:hideMark/>
          </w:tcPr>
          <w:p w14:paraId="27A1EED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441403G060100501</w:t>
            </w:r>
          </w:p>
        </w:tc>
        <w:tc>
          <w:tcPr>
            <w:tcW w:w="1418" w:type="dxa"/>
            <w:tcBorders>
              <w:top w:val="nil"/>
              <w:left w:val="nil"/>
              <w:bottom w:val="single" w:sz="4" w:space="0" w:color="auto"/>
              <w:right w:val="single" w:sz="4" w:space="0" w:color="auto"/>
            </w:tcBorders>
            <w:shd w:val="clear" w:color="auto" w:fill="auto"/>
            <w:vAlign w:val="center"/>
            <w:hideMark/>
          </w:tcPr>
          <w:p w14:paraId="0A53C7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白渡镇</w:t>
            </w:r>
          </w:p>
        </w:tc>
        <w:tc>
          <w:tcPr>
            <w:tcW w:w="1564" w:type="dxa"/>
            <w:tcBorders>
              <w:top w:val="nil"/>
              <w:left w:val="nil"/>
              <w:bottom w:val="single" w:sz="4" w:space="0" w:color="auto"/>
              <w:right w:val="single" w:sz="4" w:space="0" w:color="auto"/>
            </w:tcBorders>
            <w:shd w:val="clear" w:color="auto" w:fill="auto"/>
            <w:noWrap/>
            <w:vAlign w:val="center"/>
            <w:hideMark/>
          </w:tcPr>
          <w:p w14:paraId="4B0C0D5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广东客家珍尚食品有限公司</w:t>
            </w:r>
          </w:p>
        </w:tc>
        <w:tc>
          <w:tcPr>
            <w:tcW w:w="1134" w:type="dxa"/>
            <w:tcBorders>
              <w:top w:val="nil"/>
              <w:left w:val="nil"/>
              <w:bottom w:val="single" w:sz="4" w:space="0" w:color="auto"/>
              <w:right w:val="single" w:sz="4" w:space="0" w:color="auto"/>
            </w:tcBorders>
            <w:shd w:val="clear" w:color="auto" w:fill="auto"/>
            <w:noWrap/>
            <w:vAlign w:val="center"/>
            <w:hideMark/>
          </w:tcPr>
          <w:p w14:paraId="2868AB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27CD9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AB508D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11701</w:t>
            </w:r>
          </w:p>
        </w:tc>
        <w:tc>
          <w:tcPr>
            <w:tcW w:w="708" w:type="dxa"/>
            <w:tcBorders>
              <w:top w:val="nil"/>
              <w:left w:val="nil"/>
              <w:bottom w:val="single" w:sz="4" w:space="0" w:color="auto"/>
              <w:right w:val="single" w:sz="4" w:space="0" w:color="auto"/>
            </w:tcBorders>
            <w:shd w:val="clear" w:color="auto" w:fill="auto"/>
            <w:noWrap/>
            <w:vAlign w:val="center"/>
            <w:hideMark/>
          </w:tcPr>
          <w:p w14:paraId="2E2111C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1.20 </w:t>
            </w:r>
          </w:p>
        </w:tc>
        <w:tc>
          <w:tcPr>
            <w:tcW w:w="709" w:type="dxa"/>
            <w:tcBorders>
              <w:top w:val="nil"/>
              <w:left w:val="nil"/>
              <w:bottom w:val="single" w:sz="4" w:space="0" w:color="auto"/>
              <w:right w:val="single" w:sz="4" w:space="0" w:color="auto"/>
            </w:tcBorders>
            <w:shd w:val="clear" w:color="000000" w:fill="FFFFFF"/>
            <w:noWrap/>
            <w:vAlign w:val="center"/>
            <w:hideMark/>
          </w:tcPr>
          <w:p w14:paraId="45B3A1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1745FF1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358CDC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30DC42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272</w:t>
            </w:r>
          </w:p>
        </w:tc>
        <w:tc>
          <w:tcPr>
            <w:tcW w:w="708" w:type="dxa"/>
            <w:tcBorders>
              <w:top w:val="nil"/>
              <w:left w:val="nil"/>
              <w:bottom w:val="single" w:sz="4" w:space="0" w:color="auto"/>
              <w:right w:val="single" w:sz="4" w:space="0" w:color="auto"/>
            </w:tcBorders>
            <w:shd w:val="clear" w:color="auto" w:fill="auto"/>
            <w:noWrap/>
            <w:vAlign w:val="center"/>
            <w:hideMark/>
          </w:tcPr>
          <w:p w14:paraId="0CF42E5F" w14:textId="1B3106B2" w:rsidR="00596346" w:rsidRPr="00596346" w:rsidRDefault="00C47A78" w:rsidP="00596346">
            <w:pPr>
              <w:widowControl/>
              <w:jc w:val="center"/>
              <w:rPr>
                <w:rFonts w:eastAsia="仿宋_GB2312"/>
                <w:color w:val="000000"/>
                <w:kern w:val="0"/>
                <w:sz w:val="22"/>
                <w:szCs w:val="22"/>
              </w:rPr>
            </w:pPr>
            <w:r>
              <w:rPr>
                <w:rFonts w:eastAsia="仿宋_GB2312"/>
                <w:color w:val="000000"/>
                <w:kern w:val="0"/>
                <w:sz w:val="22"/>
                <w:szCs w:val="22"/>
              </w:rPr>
              <w:t>227</w:t>
            </w:r>
          </w:p>
        </w:tc>
        <w:tc>
          <w:tcPr>
            <w:tcW w:w="993" w:type="dxa"/>
            <w:tcBorders>
              <w:top w:val="nil"/>
              <w:left w:val="nil"/>
              <w:bottom w:val="single" w:sz="4" w:space="0" w:color="auto"/>
              <w:right w:val="single" w:sz="4" w:space="0" w:color="auto"/>
            </w:tcBorders>
            <w:shd w:val="clear" w:color="auto" w:fill="auto"/>
            <w:noWrap/>
            <w:vAlign w:val="center"/>
            <w:hideMark/>
          </w:tcPr>
          <w:p w14:paraId="0EA3A1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68593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5D60C595"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2EE6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w:t>
            </w:r>
          </w:p>
        </w:tc>
        <w:tc>
          <w:tcPr>
            <w:tcW w:w="1275" w:type="dxa"/>
            <w:tcBorders>
              <w:top w:val="nil"/>
              <w:left w:val="nil"/>
              <w:bottom w:val="single" w:sz="4" w:space="0" w:color="auto"/>
              <w:right w:val="single" w:sz="4" w:space="0" w:color="auto"/>
            </w:tcBorders>
            <w:shd w:val="clear" w:color="auto" w:fill="auto"/>
            <w:noWrap/>
            <w:vAlign w:val="center"/>
            <w:hideMark/>
          </w:tcPr>
          <w:p w14:paraId="754957F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441403G060100601</w:t>
            </w:r>
          </w:p>
        </w:tc>
        <w:tc>
          <w:tcPr>
            <w:tcW w:w="1418" w:type="dxa"/>
            <w:tcBorders>
              <w:top w:val="nil"/>
              <w:left w:val="nil"/>
              <w:bottom w:val="single" w:sz="4" w:space="0" w:color="auto"/>
              <w:right w:val="single" w:sz="4" w:space="0" w:color="auto"/>
            </w:tcBorders>
            <w:shd w:val="clear" w:color="auto" w:fill="auto"/>
            <w:vAlign w:val="center"/>
            <w:hideMark/>
          </w:tcPr>
          <w:p w14:paraId="19C00C6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77A785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扶大三丰村金丰农副产品物流配送中心</w:t>
            </w:r>
          </w:p>
        </w:tc>
        <w:tc>
          <w:tcPr>
            <w:tcW w:w="1134" w:type="dxa"/>
            <w:tcBorders>
              <w:top w:val="nil"/>
              <w:left w:val="nil"/>
              <w:bottom w:val="single" w:sz="4" w:space="0" w:color="auto"/>
              <w:right w:val="single" w:sz="4" w:space="0" w:color="auto"/>
            </w:tcBorders>
            <w:shd w:val="clear" w:color="auto" w:fill="auto"/>
            <w:noWrap/>
            <w:vAlign w:val="center"/>
            <w:hideMark/>
          </w:tcPr>
          <w:p w14:paraId="70BA974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149AB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24CBB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17689</w:t>
            </w:r>
          </w:p>
        </w:tc>
        <w:tc>
          <w:tcPr>
            <w:tcW w:w="708" w:type="dxa"/>
            <w:tcBorders>
              <w:top w:val="nil"/>
              <w:left w:val="nil"/>
              <w:bottom w:val="single" w:sz="4" w:space="0" w:color="auto"/>
              <w:right w:val="single" w:sz="4" w:space="0" w:color="auto"/>
            </w:tcBorders>
            <w:shd w:val="clear" w:color="auto" w:fill="auto"/>
            <w:noWrap/>
            <w:vAlign w:val="center"/>
            <w:hideMark/>
          </w:tcPr>
          <w:p w14:paraId="14B1F24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1.80 </w:t>
            </w:r>
          </w:p>
        </w:tc>
        <w:tc>
          <w:tcPr>
            <w:tcW w:w="709" w:type="dxa"/>
            <w:tcBorders>
              <w:top w:val="nil"/>
              <w:left w:val="nil"/>
              <w:bottom w:val="single" w:sz="4" w:space="0" w:color="auto"/>
              <w:right w:val="single" w:sz="4" w:space="0" w:color="auto"/>
            </w:tcBorders>
            <w:shd w:val="clear" w:color="000000" w:fill="FFFFFF"/>
            <w:noWrap/>
            <w:vAlign w:val="center"/>
            <w:hideMark/>
          </w:tcPr>
          <w:p w14:paraId="09A8DC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E2679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5109E4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39952E7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580</w:t>
            </w:r>
          </w:p>
        </w:tc>
        <w:tc>
          <w:tcPr>
            <w:tcW w:w="708" w:type="dxa"/>
            <w:tcBorders>
              <w:top w:val="nil"/>
              <w:left w:val="nil"/>
              <w:bottom w:val="single" w:sz="4" w:space="0" w:color="auto"/>
              <w:right w:val="single" w:sz="4" w:space="0" w:color="auto"/>
            </w:tcBorders>
            <w:shd w:val="clear" w:color="auto" w:fill="auto"/>
            <w:noWrap/>
            <w:vAlign w:val="center"/>
            <w:hideMark/>
          </w:tcPr>
          <w:p w14:paraId="2B252E54" w14:textId="3DD63A99" w:rsidR="00596346" w:rsidRPr="00596346" w:rsidRDefault="00C47A78" w:rsidP="00596346">
            <w:pPr>
              <w:widowControl/>
              <w:jc w:val="center"/>
              <w:rPr>
                <w:rFonts w:eastAsia="仿宋_GB2312"/>
                <w:color w:val="000000"/>
                <w:kern w:val="0"/>
                <w:sz w:val="22"/>
                <w:szCs w:val="22"/>
              </w:rPr>
            </w:pPr>
            <w:r>
              <w:rPr>
                <w:rFonts w:eastAsia="仿宋_GB2312"/>
                <w:color w:val="000000"/>
                <w:kern w:val="0"/>
                <w:sz w:val="22"/>
                <w:szCs w:val="22"/>
              </w:rPr>
              <w:t>323</w:t>
            </w:r>
          </w:p>
        </w:tc>
        <w:tc>
          <w:tcPr>
            <w:tcW w:w="993" w:type="dxa"/>
            <w:tcBorders>
              <w:top w:val="nil"/>
              <w:left w:val="nil"/>
              <w:bottom w:val="single" w:sz="4" w:space="0" w:color="auto"/>
              <w:right w:val="single" w:sz="4" w:space="0" w:color="auto"/>
            </w:tcBorders>
            <w:shd w:val="clear" w:color="auto" w:fill="auto"/>
            <w:noWrap/>
            <w:vAlign w:val="center"/>
            <w:hideMark/>
          </w:tcPr>
          <w:p w14:paraId="4C6F19D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D3F38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302EC89F"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488C1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w:t>
            </w:r>
          </w:p>
        </w:tc>
        <w:tc>
          <w:tcPr>
            <w:tcW w:w="1275" w:type="dxa"/>
            <w:tcBorders>
              <w:top w:val="nil"/>
              <w:left w:val="nil"/>
              <w:bottom w:val="single" w:sz="4" w:space="0" w:color="auto"/>
              <w:right w:val="single" w:sz="4" w:space="0" w:color="auto"/>
            </w:tcBorders>
            <w:shd w:val="clear" w:color="auto" w:fill="auto"/>
            <w:noWrap/>
            <w:vAlign w:val="center"/>
            <w:hideMark/>
          </w:tcPr>
          <w:p w14:paraId="6D74BD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441403G060100701</w:t>
            </w:r>
          </w:p>
        </w:tc>
        <w:tc>
          <w:tcPr>
            <w:tcW w:w="1418" w:type="dxa"/>
            <w:tcBorders>
              <w:top w:val="nil"/>
              <w:left w:val="nil"/>
              <w:bottom w:val="single" w:sz="4" w:space="0" w:color="auto"/>
              <w:right w:val="single" w:sz="4" w:space="0" w:color="auto"/>
            </w:tcBorders>
            <w:shd w:val="clear" w:color="auto" w:fill="auto"/>
            <w:vAlign w:val="center"/>
            <w:hideMark/>
          </w:tcPr>
          <w:p w14:paraId="3291A5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雁洋镇</w:t>
            </w:r>
          </w:p>
        </w:tc>
        <w:tc>
          <w:tcPr>
            <w:tcW w:w="1564" w:type="dxa"/>
            <w:tcBorders>
              <w:top w:val="nil"/>
              <w:left w:val="nil"/>
              <w:bottom w:val="single" w:sz="4" w:space="0" w:color="auto"/>
              <w:right w:val="single" w:sz="4" w:space="0" w:color="auto"/>
            </w:tcBorders>
            <w:shd w:val="clear" w:color="auto" w:fill="auto"/>
            <w:noWrap/>
            <w:vAlign w:val="center"/>
            <w:hideMark/>
          </w:tcPr>
          <w:p w14:paraId="18955D6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雁洋镇嘉元科技</w:t>
            </w:r>
          </w:p>
        </w:tc>
        <w:tc>
          <w:tcPr>
            <w:tcW w:w="1134" w:type="dxa"/>
            <w:tcBorders>
              <w:top w:val="nil"/>
              <w:left w:val="nil"/>
              <w:bottom w:val="single" w:sz="4" w:space="0" w:color="auto"/>
              <w:right w:val="single" w:sz="4" w:space="0" w:color="auto"/>
            </w:tcBorders>
            <w:shd w:val="clear" w:color="auto" w:fill="auto"/>
            <w:noWrap/>
            <w:vAlign w:val="center"/>
            <w:hideMark/>
          </w:tcPr>
          <w:p w14:paraId="352D799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C9E2D4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B3D03E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16339</w:t>
            </w:r>
          </w:p>
        </w:tc>
        <w:tc>
          <w:tcPr>
            <w:tcW w:w="708" w:type="dxa"/>
            <w:tcBorders>
              <w:top w:val="nil"/>
              <w:left w:val="nil"/>
              <w:bottom w:val="single" w:sz="4" w:space="0" w:color="auto"/>
              <w:right w:val="single" w:sz="4" w:space="0" w:color="auto"/>
            </w:tcBorders>
            <w:shd w:val="clear" w:color="auto" w:fill="auto"/>
            <w:noWrap/>
            <w:vAlign w:val="center"/>
            <w:hideMark/>
          </w:tcPr>
          <w:p w14:paraId="7ECC2E8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0.79 </w:t>
            </w:r>
          </w:p>
        </w:tc>
        <w:tc>
          <w:tcPr>
            <w:tcW w:w="709" w:type="dxa"/>
            <w:tcBorders>
              <w:top w:val="nil"/>
              <w:left w:val="nil"/>
              <w:bottom w:val="single" w:sz="4" w:space="0" w:color="auto"/>
              <w:right w:val="single" w:sz="4" w:space="0" w:color="auto"/>
            </w:tcBorders>
            <w:shd w:val="clear" w:color="000000" w:fill="FFFFFF"/>
            <w:noWrap/>
            <w:vAlign w:val="center"/>
            <w:hideMark/>
          </w:tcPr>
          <w:p w14:paraId="7A20E6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5B34BC3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126458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工业</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4453B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270</w:t>
            </w:r>
          </w:p>
        </w:tc>
        <w:tc>
          <w:tcPr>
            <w:tcW w:w="708" w:type="dxa"/>
            <w:tcBorders>
              <w:top w:val="nil"/>
              <w:left w:val="nil"/>
              <w:bottom w:val="single" w:sz="4" w:space="0" w:color="auto"/>
              <w:right w:val="single" w:sz="4" w:space="0" w:color="auto"/>
            </w:tcBorders>
            <w:shd w:val="clear" w:color="auto" w:fill="auto"/>
            <w:noWrap/>
            <w:vAlign w:val="center"/>
            <w:hideMark/>
          </w:tcPr>
          <w:p w14:paraId="6F05D56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14:paraId="4DD9E1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AAA3E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6757B825"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D338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vAlign w:val="center"/>
            <w:hideMark/>
          </w:tcPr>
          <w:p w14:paraId="7B3DB80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441403H070100101</w:t>
            </w:r>
          </w:p>
        </w:tc>
        <w:tc>
          <w:tcPr>
            <w:tcW w:w="1418" w:type="dxa"/>
            <w:tcBorders>
              <w:top w:val="nil"/>
              <w:left w:val="nil"/>
              <w:bottom w:val="single" w:sz="4" w:space="0" w:color="auto"/>
              <w:right w:val="single" w:sz="4" w:space="0" w:color="auto"/>
            </w:tcBorders>
            <w:shd w:val="clear" w:color="auto" w:fill="auto"/>
            <w:vAlign w:val="center"/>
            <w:hideMark/>
          </w:tcPr>
          <w:p w14:paraId="09C972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103C8A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步行街第</w:t>
            </w:r>
            <w:r w:rsidRPr="00596346">
              <w:rPr>
                <w:rFonts w:eastAsia="仿宋_GB2312"/>
                <w:color w:val="000000"/>
                <w:kern w:val="0"/>
                <w:sz w:val="22"/>
                <w:szCs w:val="22"/>
              </w:rPr>
              <w:t>7</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7D8FA85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B39E0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65B19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1715.1</w:t>
            </w:r>
          </w:p>
        </w:tc>
        <w:tc>
          <w:tcPr>
            <w:tcW w:w="708" w:type="dxa"/>
            <w:tcBorders>
              <w:top w:val="nil"/>
              <w:left w:val="nil"/>
              <w:bottom w:val="single" w:sz="4" w:space="0" w:color="auto"/>
              <w:right w:val="single" w:sz="4" w:space="0" w:color="auto"/>
            </w:tcBorders>
            <w:shd w:val="clear" w:color="auto" w:fill="auto"/>
            <w:noWrap/>
            <w:vAlign w:val="center"/>
            <w:hideMark/>
          </w:tcPr>
          <w:p w14:paraId="2FF067A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2.98 </w:t>
            </w:r>
          </w:p>
        </w:tc>
        <w:tc>
          <w:tcPr>
            <w:tcW w:w="709" w:type="dxa"/>
            <w:tcBorders>
              <w:top w:val="nil"/>
              <w:left w:val="nil"/>
              <w:bottom w:val="single" w:sz="4" w:space="0" w:color="auto"/>
              <w:right w:val="single" w:sz="4" w:space="0" w:color="auto"/>
            </w:tcBorders>
            <w:shd w:val="clear" w:color="000000" w:fill="FFFFFF"/>
            <w:noWrap/>
            <w:vAlign w:val="center"/>
            <w:hideMark/>
          </w:tcPr>
          <w:p w14:paraId="34C5504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0A683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:67.06%;</w:t>
            </w:r>
            <w:r w:rsidRPr="00596346">
              <w:rPr>
                <w:rFonts w:eastAsia="仿宋_GB2312"/>
                <w:color w:val="000000"/>
                <w:kern w:val="0"/>
                <w:sz w:val="22"/>
                <w:szCs w:val="22"/>
              </w:rPr>
              <w:t>商服</w:t>
            </w:r>
            <w:r w:rsidRPr="00596346">
              <w:rPr>
                <w:rFonts w:eastAsia="仿宋_GB2312"/>
                <w:color w:val="000000"/>
                <w:kern w:val="0"/>
                <w:sz w:val="22"/>
                <w:szCs w:val="22"/>
              </w:rPr>
              <w:t>:32.94%</w:t>
            </w:r>
          </w:p>
        </w:tc>
        <w:tc>
          <w:tcPr>
            <w:tcW w:w="1276" w:type="dxa"/>
            <w:tcBorders>
              <w:top w:val="nil"/>
              <w:left w:val="nil"/>
              <w:bottom w:val="single" w:sz="4" w:space="0" w:color="auto"/>
              <w:right w:val="single" w:sz="4" w:space="0" w:color="auto"/>
            </w:tcBorders>
            <w:shd w:val="clear" w:color="auto" w:fill="auto"/>
            <w:noWrap/>
            <w:vAlign w:val="center"/>
            <w:hideMark/>
          </w:tcPr>
          <w:p w14:paraId="5F1448F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83F521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6294</w:t>
            </w:r>
          </w:p>
        </w:tc>
        <w:tc>
          <w:tcPr>
            <w:tcW w:w="708" w:type="dxa"/>
            <w:tcBorders>
              <w:top w:val="nil"/>
              <w:left w:val="nil"/>
              <w:bottom w:val="single" w:sz="4" w:space="0" w:color="auto"/>
              <w:right w:val="single" w:sz="4" w:space="0" w:color="auto"/>
            </w:tcBorders>
            <w:shd w:val="clear" w:color="auto" w:fill="auto"/>
            <w:noWrap/>
            <w:vAlign w:val="center"/>
            <w:hideMark/>
          </w:tcPr>
          <w:p w14:paraId="203E19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2112</w:t>
            </w:r>
          </w:p>
        </w:tc>
        <w:tc>
          <w:tcPr>
            <w:tcW w:w="993" w:type="dxa"/>
            <w:tcBorders>
              <w:top w:val="nil"/>
              <w:left w:val="nil"/>
              <w:bottom w:val="single" w:sz="4" w:space="0" w:color="auto"/>
              <w:right w:val="single" w:sz="4" w:space="0" w:color="auto"/>
            </w:tcBorders>
            <w:shd w:val="clear" w:color="auto" w:fill="auto"/>
            <w:noWrap/>
            <w:vAlign w:val="center"/>
            <w:hideMark/>
          </w:tcPr>
          <w:p w14:paraId="09630E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3716</w:t>
            </w:r>
          </w:p>
        </w:tc>
        <w:tc>
          <w:tcPr>
            <w:tcW w:w="992" w:type="dxa"/>
            <w:tcBorders>
              <w:top w:val="nil"/>
              <w:left w:val="nil"/>
              <w:bottom w:val="single" w:sz="4" w:space="0" w:color="auto"/>
              <w:right w:val="single" w:sz="4" w:space="0" w:color="auto"/>
            </w:tcBorders>
            <w:shd w:val="clear" w:color="auto" w:fill="auto"/>
            <w:noWrap/>
            <w:vAlign w:val="center"/>
            <w:hideMark/>
          </w:tcPr>
          <w:p w14:paraId="382B11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1331</w:t>
            </w:r>
          </w:p>
        </w:tc>
      </w:tr>
      <w:tr w:rsidR="00596346" w:rsidRPr="00596346" w14:paraId="4AAB54FE"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40643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7</w:t>
            </w:r>
          </w:p>
        </w:tc>
        <w:tc>
          <w:tcPr>
            <w:tcW w:w="1275" w:type="dxa"/>
            <w:tcBorders>
              <w:top w:val="nil"/>
              <w:left w:val="nil"/>
              <w:bottom w:val="single" w:sz="4" w:space="0" w:color="auto"/>
              <w:right w:val="single" w:sz="4" w:space="0" w:color="auto"/>
            </w:tcBorders>
            <w:shd w:val="clear" w:color="auto" w:fill="auto"/>
            <w:noWrap/>
            <w:vAlign w:val="center"/>
            <w:hideMark/>
          </w:tcPr>
          <w:p w14:paraId="6052819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441403H070100201</w:t>
            </w:r>
          </w:p>
        </w:tc>
        <w:tc>
          <w:tcPr>
            <w:tcW w:w="1418" w:type="dxa"/>
            <w:tcBorders>
              <w:top w:val="nil"/>
              <w:left w:val="nil"/>
              <w:bottom w:val="single" w:sz="4" w:space="0" w:color="auto"/>
              <w:right w:val="single" w:sz="4" w:space="0" w:color="auto"/>
            </w:tcBorders>
            <w:shd w:val="clear" w:color="auto" w:fill="auto"/>
            <w:vAlign w:val="center"/>
            <w:hideMark/>
          </w:tcPr>
          <w:p w14:paraId="5841E9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73A997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和安花园</w:t>
            </w:r>
            <w:r w:rsidRPr="00596346">
              <w:rPr>
                <w:rFonts w:eastAsia="仿宋_GB2312"/>
                <w:color w:val="000000"/>
                <w:kern w:val="0"/>
                <w:sz w:val="22"/>
                <w:szCs w:val="22"/>
              </w:rPr>
              <w:t>01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4C23C65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37D78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F74B47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707.3</w:t>
            </w:r>
          </w:p>
        </w:tc>
        <w:tc>
          <w:tcPr>
            <w:tcW w:w="708" w:type="dxa"/>
            <w:tcBorders>
              <w:top w:val="nil"/>
              <w:left w:val="nil"/>
              <w:bottom w:val="single" w:sz="4" w:space="0" w:color="auto"/>
              <w:right w:val="single" w:sz="4" w:space="0" w:color="auto"/>
            </w:tcBorders>
            <w:shd w:val="clear" w:color="auto" w:fill="auto"/>
            <w:noWrap/>
            <w:vAlign w:val="center"/>
            <w:hideMark/>
          </w:tcPr>
          <w:p w14:paraId="4B3C163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6.56 </w:t>
            </w:r>
          </w:p>
        </w:tc>
        <w:tc>
          <w:tcPr>
            <w:tcW w:w="709" w:type="dxa"/>
            <w:tcBorders>
              <w:top w:val="nil"/>
              <w:left w:val="nil"/>
              <w:bottom w:val="single" w:sz="4" w:space="0" w:color="auto"/>
              <w:right w:val="single" w:sz="4" w:space="0" w:color="auto"/>
            </w:tcBorders>
            <w:shd w:val="clear" w:color="000000" w:fill="FFFFFF"/>
            <w:noWrap/>
            <w:vAlign w:val="center"/>
            <w:hideMark/>
          </w:tcPr>
          <w:p w14:paraId="5B2D25C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E0F2F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:67.51%;</w:t>
            </w:r>
            <w:r w:rsidRPr="00596346">
              <w:rPr>
                <w:rFonts w:eastAsia="仿宋_GB2312"/>
                <w:color w:val="000000"/>
                <w:kern w:val="0"/>
                <w:sz w:val="22"/>
                <w:szCs w:val="22"/>
              </w:rPr>
              <w:t>商服</w:t>
            </w:r>
            <w:r w:rsidRPr="00596346">
              <w:rPr>
                <w:rFonts w:eastAsia="仿宋_GB2312"/>
                <w:color w:val="000000"/>
                <w:kern w:val="0"/>
                <w:sz w:val="22"/>
                <w:szCs w:val="22"/>
              </w:rPr>
              <w:t>:32.49%</w:t>
            </w:r>
          </w:p>
        </w:tc>
        <w:tc>
          <w:tcPr>
            <w:tcW w:w="1276" w:type="dxa"/>
            <w:tcBorders>
              <w:top w:val="nil"/>
              <w:left w:val="nil"/>
              <w:bottom w:val="single" w:sz="4" w:space="0" w:color="auto"/>
              <w:right w:val="single" w:sz="4" w:space="0" w:color="auto"/>
            </w:tcBorders>
            <w:shd w:val="clear" w:color="auto" w:fill="auto"/>
            <w:noWrap/>
            <w:vAlign w:val="center"/>
            <w:hideMark/>
          </w:tcPr>
          <w:p w14:paraId="579AD37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9AF74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11828</w:t>
            </w:r>
          </w:p>
        </w:tc>
        <w:tc>
          <w:tcPr>
            <w:tcW w:w="708" w:type="dxa"/>
            <w:tcBorders>
              <w:top w:val="nil"/>
              <w:left w:val="nil"/>
              <w:bottom w:val="single" w:sz="4" w:space="0" w:color="auto"/>
              <w:right w:val="single" w:sz="4" w:space="0" w:color="auto"/>
            </w:tcBorders>
            <w:shd w:val="clear" w:color="auto" w:fill="auto"/>
            <w:noWrap/>
            <w:vAlign w:val="center"/>
            <w:hideMark/>
          </w:tcPr>
          <w:p w14:paraId="0B038E7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1803</w:t>
            </w:r>
          </w:p>
        </w:tc>
        <w:tc>
          <w:tcPr>
            <w:tcW w:w="993" w:type="dxa"/>
            <w:tcBorders>
              <w:top w:val="nil"/>
              <w:left w:val="nil"/>
              <w:bottom w:val="single" w:sz="4" w:space="0" w:color="auto"/>
              <w:right w:val="single" w:sz="4" w:space="0" w:color="auto"/>
            </w:tcBorders>
            <w:shd w:val="clear" w:color="auto" w:fill="auto"/>
            <w:noWrap/>
            <w:vAlign w:val="center"/>
            <w:hideMark/>
          </w:tcPr>
          <w:p w14:paraId="227DDF4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4201</w:t>
            </w:r>
          </w:p>
        </w:tc>
        <w:tc>
          <w:tcPr>
            <w:tcW w:w="992" w:type="dxa"/>
            <w:tcBorders>
              <w:top w:val="nil"/>
              <w:left w:val="nil"/>
              <w:bottom w:val="single" w:sz="4" w:space="0" w:color="auto"/>
              <w:right w:val="single" w:sz="4" w:space="0" w:color="auto"/>
            </w:tcBorders>
            <w:shd w:val="clear" w:color="auto" w:fill="auto"/>
            <w:noWrap/>
            <w:vAlign w:val="center"/>
            <w:hideMark/>
          </w:tcPr>
          <w:p w14:paraId="51EB4B0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1466</w:t>
            </w:r>
          </w:p>
        </w:tc>
      </w:tr>
      <w:tr w:rsidR="00596346" w:rsidRPr="00596346" w14:paraId="46FE84A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E8663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w:t>
            </w:r>
          </w:p>
        </w:tc>
        <w:tc>
          <w:tcPr>
            <w:tcW w:w="1275" w:type="dxa"/>
            <w:tcBorders>
              <w:top w:val="nil"/>
              <w:left w:val="nil"/>
              <w:bottom w:val="single" w:sz="4" w:space="0" w:color="auto"/>
              <w:right w:val="single" w:sz="4" w:space="0" w:color="auto"/>
            </w:tcBorders>
            <w:shd w:val="clear" w:color="auto" w:fill="auto"/>
            <w:noWrap/>
            <w:vAlign w:val="center"/>
            <w:hideMark/>
          </w:tcPr>
          <w:p w14:paraId="53A74D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441403H070100301</w:t>
            </w:r>
          </w:p>
        </w:tc>
        <w:tc>
          <w:tcPr>
            <w:tcW w:w="1418" w:type="dxa"/>
            <w:tcBorders>
              <w:top w:val="nil"/>
              <w:left w:val="nil"/>
              <w:bottom w:val="single" w:sz="4" w:space="0" w:color="auto"/>
              <w:right w:val="single" w:sz="4" w:space="0" w:color="auto"/>
            </w:tcBorders>
            <w:shd w:val="clear" w:color="auto" w:fill="auto"/>
            <w:vAlign w:val="center"/>
            <w:hideMark/>
          </w:tcPr>
          <w:p w14:paraId="545FFC1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015824E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祥和花园</w:t>
            </w:r>
            <w:r w:rsidRPr="00596346">
              <w:rPr>
                <w:rFonts w:eastAsia="仿宋_GB2312"/>
                <w:color w:val="000000"/>
                <w:kern w:val="0"/>
                <w:sz w:val="22"/>
                <w:szCs w:val="22"/>
              </w:rPr>
              <w:t>A3</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2D8B89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D2BC0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28B945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407.1</w:t>
            </w:r>
          </w:p>
        </w:tc>
        <w:tc>
          <w:tcPr>
            <w:tcW w:w="708" w:type="dxa"/>
            <w:tcBorders>
              <w:top w:val="nil"/>
              <w:left w:val="nil"/>
              <w:bottom w:val="single" w:sz="4" w:space="0" w:color="auto"/>
              <w:right w:val="single" w:sz="4" w:space="0" w:color="auto"/>
            </w:tcBorders>
            <w:shd w:val="clear" w:color="auto" w:fill="auto"/>
            <w:noWrap/>
            <w:vAlign w:val="center"/>
            <w:hideMark/>
          </w:tcPr>
          <w:p w14:paraId="6FC777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6.11 </w:t>
            </w:r>
          </w:p>
        </w:tc>
        <w:tc>
          <w:tcPr>
            <w:tcW w:w="709" w:type="dxa"/>
            <w:tcBorders>
              <w:top w:val="nil"/>
              <w:left w:val="nil"/>
              <w:bottom w:val="single" w:sz="4" w:space="0" w:color="auto"/>
              <w:right w:val="single" w:sz="4" w:space="0" w:color="auto"/>
            </w:tcBorders>
            <w:shd w:val="clear" w:color="000000" w:fill="FFFFFF"/>
            <w:noWrap/>
            <w:vAlign w:val="center"/>
            <w:hideMark/>
          </w:tcPr>
          <w:p w14:paraId="52524A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9FA14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:67.17%;</w:t>
            </w:r>
            <w:r w:rsidRPr="00596346">
              <w:rPr>
                <w:rFonts w:eastAsia="仿宋_GB2312"/>
                <w:color w:val="000000"/>
                <w:kern w:val="0"/>
                <w:sz w:val="22"/>
                <w:szCs w:val="22"/>
              </w:rPr>
              <w:t>商服</w:t>
            </w:r>
            <w:r w:rsidRPr="00596346">
              <w:rPr>
                <w:rFonts w:eastAsia="仿宋_GB2312"/>
                <w:color w:val="000000"/>
                <w:kern w:val="0"/>
                <w:sz w:val="22"/>
                <w:szCs w:val="22"/>
              </w:rPr>
              <w:t>:32.83%</w:t>
            </w:r>
          </w:p>
        </w:tc>
        <w:tc>
          <w:tcPr>
            <w:tcW w:w="1276" w:type="dxa"/>
            <w:tcBorders>
              <w:top w:val="nil"/>
              <w:left w:val="nil"/>
              <w:bottom w:val="single" w:sz="4" w:space="0" w:color="auto"/>
              <w:right w:val="single" w:sz="4" w:space="0" w:color="auto"/>
            </w:tcBorders>
            <w:shd w:val="clear" w:color="auto" w:fill="auto"/>
            <w:noWrap/>
            <w:vAlign w:val="center"/>
            <w:hideMark/>
          </w:tcPr>
          <w:p w14:paraId="4A0128C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98636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12104</w:t>
            </w:r>
          </w:p>
        </w:tc>
        <w:tc>
          <w:tcPr>
            <w:tcW w:w="708" w:type="dxa"/>
            <w:tcBorders>
              <w:top w:val="nil"/>
              <w:left w:val="nil"/>
              <w:bottom w:val="single" w:sz="4" w:space="0" w:color="auto"/>
              <w:right w:val="single" w:sz="4" w:space="0" w:color="auto"/>
            </w:tcBorders>
            <w:shd w:val="clear" w:color="auto" w:fill="auto"/>
            <w:noWrap/>
            <w:vAlign w:val="center"/>
            <w:hideMark/>
          </w:tcPr>
          <w:p w14:paraId="1CF8091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1981</w:t>
            </w:r>
          </w:p>
        </w:tc>
        <w:tc>
          <w:tcPr>
            <w:tcW w:w="993" w:type="dxa"/>
            <w:tcBorders>
              <w:top w:val="nil"/>
              <w:left w:val="nil"/>
              <w:bottom w:val="single" w:sz="4" w:space="0" w:color="auto"/>
              <w:right w:val="single" w:sz="4" w:space="0" w:color="auto"/>
            </w:tcBorders>
            <w:shd w:val="clear" w:color="auto" w:fill="auto"/>
            <w:noWrap/>
            <w:vAlign w:val="center"/>
            <w:hideMark/>
          </w:tcPr>
          <w:p w14:paraId="72824D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4102</w:t>
            </w:r>
          </w:p>
        </w:tc>
        <w:tc>
          <w:tcPr>
            <w:tcW w:w="992" w:type="dxa"/>
            <w:tcBorders>
              <w:top w:val="nil"/>
              <w:left w:val="nil"/>
              <w:bottom w:val="single" w:sz="4" w:space="0" w:color="auto"/>
              <w:right w:val="single" w:sz="4" w:space="0" w:color="auto"/>
            </w:tcBorders>
            <w:shd w:val="clear" w:color="auto" w:fill="auto"/>
            <w:noWrap/>
            <w:vAlign w:val="center"/>
            <w:hideMark/>
          </w:tcPr>
          <w:p w14:paraId="0BE0B7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1620</w:t>
            </w:r>
          </w:p>
        </w:tc>
      </w:tr>
      <w:tr w:rsidR="00596346" w:rsidRPr="00596346" w14:paraId="29E6715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D32DEA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w:t>
            </w:r>
          </w:p>
        </w:tc>
        <w:tc>
          <w:tcPr>
            <w:tcW w:w="1275" w:type="dxa"/>
            <w:tcBorders>
              <w:top w:val="nil"/>
              <w:left w:val="nil"/>
              <w:bottom w:val="single" w:sz="4" w:space="0" w:color="auto"/>
              <w:right w:val="single" w:sz="4" w:space="0" w:color="auto"/>
            </w:tcBorders>
            <w:shd w:val="clear" w:color="auto" w:fill="auto"/>
            <w:noWrap/>
            <w:vAlign w:val="center"/>
            <w:hideMark/>
          </w:tcPr>
          <w:p w14:paraId="139519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441403H070100401</w:t>
            </w:r>
          </w:p>
        </w:tc>
        <w:tc>
          <w:tcPr>
            <w:tcW w:w="1418" w:type="dxa"/>
            <w:tcBorders>
              <w:top w:val="nil"/>
              <w:left w:val="nil"/>
              <w:bottom w:val="single" w:sz="4" w:space="0" w:color="auto"/>
              <w:right w:val="single" w:sz="4" w:space="0" w:color="auto"/>
            </w:tcBorders>
            <w:shd w:val="clear" w:color="auto" w:fill="auto"/>
            <w:vAlign w:val="center"/>
            <w:hideMark/>
          </w:tcPr>
          <w:p w14:paraId="59F53D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304C08D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怡景豪园二期</w:t>
            </w:r>
          </w:p>
        </w:tc>
        <w:tc>
          <w:tcPr>
            <w:tcW w:w="1134" w:type="dxa"/>
            <w:tcBorders>
              <w:top w:val="nil"/>
              <w:left w:val="nil"/>
              <w:bottom w:val="single" w:sz="4" w:space="0" w:color="auto"/>
              <w:right w:val="single" w:sz="4" w:space="0" w:color="auto"/>
            </w:tcBorders>
            <w:shd w:val="clear" w:color="auto" w:fill="auto"/>
            <w:noWrap/>
            <w:vAlign w:val="center"/>
            <w:hideMark/>
          </w:tcPr>
          <w:p w14:paraId="6FFCD92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223A95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D23AE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16734</w:t>
            </w:r>
          </w:p>
        </w:tc>
        <w:tc>
          <w:tcPr>
            <w:tcW w:w="708" w:type="dxa"/>
            <w:tcBorders>
              <w:top w:val="nil"/>
              <w:left w:val="nil"/>
              <w:bottom w:val="single" w:sz="4" w:space="0" w:color="auto"/>
              <w:right w:val="single" w:sz="4" w:space="0" w:color="auto"/>
            </w:tcBorders>
            <w:shd w:val="clear" w:color="auto" w:fill="auto"/>
            <w:noWrap/>
            <w:vAlign w:val="center"/>
            <w:hideMark/>
          </w:tcPr>
          <w:p w14:paraId="1CE059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3.08 </w:t>
            </w:r>
          </w:p>
        </w:tc>
        <w:tc>
          <w:tcPr>
            <w:tcW w:w="709" w:type="dxa"/>
            <w:tcBorders>
              <w:top w:val="nil"/>
              <w:left w:val="nil"/>
              <w:bottom w:val="single" w:sz="4" w:space="0" w:color="auto"/>
              <w:right w:val="single" w:sz="4" w:space="0" w:color="auto"/>
            </w:tcBorders>
            <w:shd w:val="clear" w:color="000000" w:fill="FFFFFF"/>
            <w:noWrap/>
            <w:vAlign w:val="center"/>
            <w:hideMark/>
          </w:tcPr>
          <w:p w14:paraId="65CC55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AF4F4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:86.31%;</w:t>
            </w:r>
            <w:r w:rsidRPr="00596346">
              <w:rPr>
                <w:rFonts w:eastAsia="仿宋_GB2312"/>
                <w:color w:val="000000"/>
                <w:kern w:val="0"/>
                <w:sz w:val="22"/>
                <w:szCs w:val="22"/>
              </w:rPr>
              <w:t>商服</w:t>
            </w:r>
            <w:r w:rsidRPr="00596346">
              <w:rPr>
                <w:rFonts w:eastAsia="仿宋_GB2312"/>
                <w:color w:val="000000"/>
                <w:kern w:val="0"/>
                <w:sz w:val="22"/>
                <w:szCs w:val="22"/>
              </w:rPr>
              <w:t>:13.69%</w:t>
            </w:r>
          </w:p>
        </w:tc>
        <w:tc>
          <w:tcPr>
            <w:tcW w:w="1276" w:type="dxa"/>
            <w:tcBorders>
              <w:top w:val="nil"/>
              <w:left w:val="nil"/>
              <w:bottom w:val="single" w:sz="4" w:space="0" w:color="auto"/>
              <w:right w:val="single" w:sz="4" w:space="0" w:color="auto"/>
            </w:tcBorders>
            <w:shd w:val="clear" w:color="auto" w:fill="auto"/>
            <w:noWrap/>
            <w:vAlign w:val="center"/>
            <w:hideMark/>
          </w:tcPr>
          <w:p w14:paraId="5255F46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68CE1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7213</w:t>
            </w:r>
          </w:p>
        </w:tc>
        <w:tc>
          <w:tcPr>
            <w:tcW w:w="708" w:type="dxa"/>
            <w:tcBorders>
              <w:top w:val="nil"/>
              <w:left w:val="nil"/>
              <w:bottom w:val="single" w:sz="4" w:space="0" w:color="auto"/>
              <w:right w:val="single" w:sz="4" w:space="0" w:color="auto"/>
            </w:tcBorders>
            <w:shd w:val="clear" w:color="auto" w:fill="auto"/>
            <w:noWrap/>
            <w:vAlign w:val="center"/>
            <w:hideMark/>
          </w:tcPr>
          <w:p w14:paraId="25A6DD6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2342</w:t>
            </w:r>
          </w:p>
        </w:tc>
        <w:tc>
          <w:tcPr>
            <w:tcW w:w="993" w:type="dxa"/>
            <w:tcBorders>
              <w:top w:val="nil"/>
              <w:left w:val="nil"/>
              <w:bottom w:val="single" w:sz="4" w:space="0" w:color="auto"/>
              <w:right w:val="single" w:sz="4" w:space="0" w:color="auto"/>
            </w:tcBorders>
            <w:shd w:val="clear" w:color="auto" w:fill="auto"/>
            <w:noWrap/>
            <w:vAlign w:val="center"/>
            <w:hideMark/>
          </w:tcPr>
          <w:p w14:paraId="0D8792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4684</w:t>
            </w:r>
          </w:p>
        </w:tc>
        <w:tc>
          <w:tcPr>
            <w:tcW w:w="992" w:type="dxa"/>
            <w:tcBorders>
              <w:top w:val="nil"/>
              <w:left w:val="nil"/>
              <w:bottom w:val="single" w:sz="4" w:space="0" w:color="auto"/>
              <w:right w:val="single" w:sz="4" w:space="0" w:color="auto"/>
            </w:tcBorders>
            <w:shd w:val="clear" w:color="auto" w:fill="auto"/>
            <w:noWrap/>
            <w:vAlign w:val="center"/>
            <w:hideMark/>
          </w:tcPr>
          <w:p w14:paraId="251B78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2118</w:t>
            </w:r>
          </w:p>
        </w:tc>
      </w:tr>
      <w:tr w:rsidR="00596346" w:rsidRPr="00596346" w14:paraId="16C73E24"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95F3D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BB92B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441403H070100501</w:t>
            </w:r>
          </w:p>
        </w:tc>
        <w:tc>
          <w:tcPr>
            <w:tcW w:w="1418" w:type="dxa"/>
            <w:tcBorders>
              <w:top w:val="nil"/>
              <w:left w:val="nil"/>
              <w:bottom w:val="single" w:sz="4" w:space="0" w:color="auto"/>
              <w:right w:val="single" w:sz="4" w:space="0" w:color="auto"/>
            </w:tcBorders>
            <w:shd w:val="clear" w:color="auto" w:fill="auto"/>
            <w:vAlign w:val="center"/>
            <w:hideMark/>
          </w:tcPr>
          <w:p w14:paraId="09B522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050AE27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鸿运豪庭</w:t>
            </w:r>
            <w:r w:rsidRPr="00596346">
              <w:rPr>
                <w:rFonts w:eastAsia="仿宋_GB2312"/>
                <w:color w:val="000000"/>
                <w:kern w:val="0"/>
                <w:sz w:val="22"/>
                <w:szCs w:val="22"/>
              </w:rPr>
              <w:t>A1</w:t>
            </w:r>
            <w:r w:rsidRPr="00596346">
              <w:rPr>
                <w:rFonts w:eastAsia="仿宋_GB2312"/>
                <w:color w:val="000000"/>
                <w:kern w:val="0"/>
                <w:sz w:val="22"/>
                <w:szCs w:val="22"/>
              </w:rPr>
              <w:t>、</w:t>
            </w:r>
            <w:r w:rsidRPr="00596346">
              <w:rPr>
                <w:rFonts w:eastAsia="仿宋_GB2312"/>
                <w:color w:val="000000"/>
                <w:kern w:val="0"/>
                <w:sz w:val="22"/>
                <w:szCs w:val="22"/>
              </w:rPr>
              <w:t>A2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0D9E40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B2214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5817B1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1452</w:t>
            </w:r>
          </w:p>
        </w:tc>
        <w:tc>
          <w:tcPr>
            <w:tcW w:w="708" w:type="dxa"/>
            <w:tcBorders>
              <w:top w:val="nil"/>
              <w:left w:val="nil"/>
              <w:bottom w:val="single" w:sz="4" w:space="0" w:color="auto"/>
              <w:right w:val="single" w:sz="4" w:space="0" w:color="auto"/>
            </w:tcBorders>
            <w:shd w:val="clear" w:color="auto" w:fill="auto"/>
            <w:noWrap/>
            <w:vAlign w:val="center"/>
            <w:hideMark/>
          </w:tcPr>
          <w:p w14:paraId="435CB7B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7.60 </w:t>
            </w:r>
          </w:p>
        </w:tc>
        <w:tc>
          <w:tcPr>
            <w:tcW w:w="709" w:type="dxa"/>
            <w:tcBorders>
              <w:top w:val="nil"/>
              <w:left w:val="nil"/>
              <w:bottom w:val="single" w:sz="4" w:space="0" w:color="auto"/>
              <w:right w:val="single" w:sz="4" w:space="0" w:color="auto"/>
            </w:tcBorders>
            <w:shd w:val="clear" w:color="000000" w:fill="FFFFFF"/>
            <w:noWrap/>
            <w:vAlign w:val="center"/>
            <w:hideMark/>
          </w:tcPr>
          <w:p w14:paraId="5700B9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1D766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:90.38%;</w:t>
            </w:r>
            <w:r w:rsidRPr="00596346">
              <w:rPr>
                <w:rFonts w:eastAsia="仿宋_GB2312"/>
                <w:color w:val="000000"/>
                <w:kern w:val="0"/>
                <w:sz w:val="22"/>
                <w:szCs w:val="22"/>
              </w:rPr>
              <w:t>商服</w:t>
            </w:r>
            <w:r w:rsidRPr="00596346">
              <w:rPr>
                <w:rFonts w:eastAsia="仿宋_GB2312"/>
                <w:color w:val="000000"/>
                <w:kern w:val="0"/>
                <w:sz w:val="22"/>
                <w:szCs w:val="22"/>
              </w:rPr>
              <w:t>:9.62%</w:t>
            </w:r>
          </w:p>
        </w:tc>
        <w:tc>
          <w:tcPr>
            <w:tcW w:w="1276" w:type="dxa"/>
            <w:tcBorders>
              <w:top w:val="nil"/>
              <w:left w:val="nil"/>
              <w:bottom w:val="single" w:sz="4" w:space="0" w:color="auto"/>
              <w:right w:val="single" w:sz="4" w:space="0" w:color="auto"/>
            </w:tcBorders>
            <w:shd w:val="clear" w:color="auto" w:fill="auto"/>
            <w:noWrap/>
            <w:vAlign w:val="center"/>
            <w:hideMark/>
          </w:tcPr>
          <w:p w14:paraId="4F7271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4822C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15246</w:t>
            </w:r>
          </w:p>
        </w:tc>
        <w:tc>
          <w:tcPr>
            <w:tcW w:w="708" w:type="dxa"/>
            <w:tcBorders>
              <w:top w:val="nil"/>
              <w:left w:val="nil"/>
              <w:bottom w:val="single" w:sz="4" w:space="0" w:color="auto"/>
              <w:right w:val="single" w:sz="4" w:space="0" w:color="auto"/>
            </w:tcBorders>
            <w:shd w:val="clear" w:color="auto" w:fill="auto"/>
            <w:noWrap/>
            <w:vAlign w:val="center"/>
            <w:hideMark/>
          </w:tcPr>
          <w:p w14:paraId="4101CAE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2006</w:t>
            </w:r>
          </w:p>
        </w:tc>
        <w:tc>
          <w:tcPr>
            <w:tcW w:w="993" w:type="dxa"/>
            <w:tcBorders>
              <w:top w:val="nil"/>
              <w:left w:val="nil"/>
              <w:bottom w:val="single" w:sz="4" w:space="0" w:color="auto"/>
              <w:right w:val="single" w:sz="4" w:space="0" w:color="auto"/>
            </w:tcBorders>
            <w:shd w:val="clear" w:color="auto" w:fill="auto"/>
            <w:noWrap/>
            <w:vAlign w:val="center"/>
            <w:hideMark/>
          </w:tcPr>
          <w:p w14:paraId="7CD1B4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3974</w:t>
            </w:r>
          </w:p>
        </w:tc>
        <w:tc>
          <w:tcPr>
            <w:tcW w:w="992" w:type="dxa"/>
            <w:tcBorders>
              <w:top w:val="nil"/>
              <w:left w:val="nil"/>
              <w:bottom w:val="single" w:sz="4" w:space="0" w:color="auto"/>
              <w:right w:val="single" w:sz="4" w:space="0" w:color="auto"/>
            </w:tcBorders>
            <w:shd w:val="clear" w:color="auto" w:fill="auto"/>
            <w:noWrap/>
            <w:vAlign w:val="center"/>
            <w:hideMark/>
          </w:tcPr>
          <w:p w14:paraId="141578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1703</w:t>
            </w:r>
          </w:p>
        </w:tc>
      </w:tr>
      <w:tr w:rsidR="00596346" w:rsidRPr="00596346" w14:paraId="0D7AB064"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4A7A8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w:t>
            </w:r>
          </w:p>
        </w:tc>
        <w:tc>
          <w:tcPr>
            <w:tcW w:w="1275" w:type="dxa"/>
            <w:tcBorders>
              <w:top w:val="nil"/>
              <w:left w:val="nil"/>
              <w:bottom w:val="single" w:sz="4" w:space="0" w:color="auto"/>
              <w:right w:val="single" w:sz="4" w:space="0" w:color="auto"/>
            </w:tcBorders>
            <w:shd w:val="clear" w:color="auto" w:fill="auto"/>
            <w:noWrap/>
            <w:vAlign w:val="center"/>
            <w:hideMark/>
          </w:tcPr>
          <w:p w14:paraId="5EF30E5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441403H070100601</w:t>
            </w:r>
          </w:p>
        </w:tc>
        <w:tc>
          <w:tcPr>
            <w:tcW w:w="1418" w:type="dxa"/>
            <w:tcBorders>
              <w:top w:val="nil"/>
              <w:left w:val="nil"/>
              <w:bottom w:val="single" w:sz="4" w:space="0" w:color="auto"/>
              <w:right w:val="single" w:sz="4" w:space="0" w:color="auto"/>
            </w:tcBorders>
            <w:shd w:val="clear" w:color="auto" w:fill="auto"/>
            <w:vAlign w:val="center"/>
            <w:hideMark/>
          </w:tcPr>
          <w:p w14:paraId="2D79101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186C2EC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华侨城沿江金岸二区商住楼</w:t>
            </w:r>
            <w:r w:rsidRPr="00596346">
              <w:rPr>
                <w:rFonts w:eastAsia="仿宋_GB2312"/>
                <w:color w:val="000000"/>
                <w:kern w:val="0"/>
                <w:sz w:val="22"/>
                <w:szCs w:val="22"/>
              </w:rPr>
              <w:t>A1-A2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094C81D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71E93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B0A0FB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415.1</w:t>
            </w:r>
          </w:p>
        </w:tc>
        <w:tc>
          <w:tcPr>
            <w:tcW w:w="708" w:type="dxa"/>
            <w:tcBorders>
              <w:top w:val="nil"/>
              <w:left w:val="nil"/>
              <w:bottom w:val="single" w:sz="4" w:space="0" w:color="auto"/>
              <w:right w:val="single" w:sz="4" w:space="0" w:color="auto"/>
            </w:tcBorders>
            <w:shd w:val="clear" w:color="auto" w:fill="auto"/>
            <w:noWrap/>
            <w:vAlign w:val="center"/>
            <w:hideMark/>
          </w:tcPr>
          <w:p w14:paraId="5C09C0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6.74 </w:t>
            </w:r>
          </w:p>
        </w:tc>
        <w:tc>
          <w:tcPr>
            <w:tcW w:w="709" w:type="dxa"/>
            <w:tcBorders>
              <w:top w:val="nil"/>
              <w:left w:val="nil"/>
              <w:bottom w:val="single" w:sz="4" w:space="0" w:color="auto"/>
              <w:right w:val="single" w:sz="4" w:space="0" w:color="auto"/>
            </w:tcBorders>
            <w:shd w:val="clear" w:color="000000" w:fill="FFFFFF"/>
            <w:noWrap/>
            <w:vAlign w:val="center"/>
            <w:hideMark/>
          </w:tcPr>
          <w:p w14:paraId="7D39A3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73E5F3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:83.06%;</w:t>
            </w:r>
            <w:r w:rsidRPr="00596346">
              <w:rPr>
                <w:rFonts w:eastAsia="仿宋_GB2312"/>
                <w:color w:val="000000"/>
                <w:kern w:val="0"/>
                <w:sz w:val="22"/>
                <w:szCs w:val="22"/>
              </w:rPr>
              <w:t>商服</w:t>
            </w:r>
            <w:r w:rsidRPr="00596346">
              <w:rPr>
                <w:rFonts w:eastAsia="仿宋_GB2312"/>
                <w:color w:val="000000"/>
                <w:kern w:val="0"/>
                <w:sz w:val="22"/>
                <w:szCs w:val="22"/>
              </w:rPr>
              <w:t>:16.94%</w:t>
            </w:r>
          </w:p>
        </w:tc>
        <w:tc>
          <w:tcPr>
            <w:tcW w:w="1276" w:type="dxa"/>
            <w:tcBorders>
              <w:top w:val="nil"/>
              <w:left w:val="nil"/>
              <w:bottom w:val="single" w:sz="4" w:space="0" w:color="auto"/>
              <w:right w:val="single" w:sz="4" w:space="0" w:color="auto"/>
            </w:tcBorders>
            <w:shd w:val="clear" w:color="auto" w:fill="auto"/>
            <w:noWrap/>
            <w:vAlign w:val="center"/>
            <w:hideMark/>
          </w:tcPr>
          <w:p w14:paraId="1ED78E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E8F50A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11465</w:t>
            </w:r>
          </w:p>
        </w:tc>
        <w:tc>
          <w:tcPr>
            <w:tcW w:w="708" w:type="dxa"/>
            <w:tcBorders>
              <w:top w:val="nil"/>
              <w:left w:val="nil"/>
              <w:bottom w:val="single" w:sz="4" w:space="0" w:color="auto"/>
              <w:right w:val="single" w:sz="4" w:space="0" w:color="auto"/>
            </w:tcBorders>
            <w:shd w:val="clear" w:color="auto" w:fill="auto"/>
            <w:noWrap/>
            <w:vAlign w:val="center"/>
            <w:hideMark/>
          </w:tcPr>
          <w:p w14:paraId="6B15F74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1701</w:t>
            </w:r>
          </w:p>
        </w:tc>
        <w:tc>
          <w:tcPr>
            <w:tcW w:w="993" w:type="dxa"/>
            <w:tcBorders>
              <w:top w:val="nil"/>
              <w:left w:val="nil"/>
              <w:bottom w:val="single" w:sz="4" w:space="0" w:color="auto"/>
              <w:right w:val="single" w:sz="4" w:space="0" w:color="auto"/>
            </w:tcBorders>
            <w:shd w:val="clear" w:color="auto" w:fill="auto"/>
            <w:noWrap/>
            <w:vAlign w:val="center"/>
            <w:hideMark/>
          </w:tcPr>
          <w:p w14:paraId="44BB314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3471</w:t>
            </w:r>
          </w:p>
        </w:tc>
        <w:tc>
          <w:tcPr>
            <w:tcW w:w="992" w:type="dxa"/>
            <w:tcBorders>
              <w:top w:val="nil"/>
              <w:left w:val="nil"/>
              <w:bottom w:val="single" w:sz="4" w:space="0" w:color="auto"/>
              <w:right w:val="single" w:sz="4" w:space="0" w:color="auto"/>
            </w:tcBorders>
            <w:shd w:val="clear" w:color="auto" w:fill="auto"/>
            <w:noWrap/>
            <w:vAlign w:val="center"/>
            <w:hideMark/>
          </w:tcPr>
          <w:p w14:paraId="5C5D971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1341</w:t>
            </w:r>
          </w:p>
        </w:tc>
      </w:tr>
      <w:tr w:rsidR="00596346" w:rsidRPr="00596346" w14:paraId="39C61D0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6CDAE0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w:t>
            </w:r>
          </w:p>
        </w:tc>
        <w:tc>
          <w:tcPr>
            <w:tcW w:w="1275" w:type="dxa"/>
            <w:tcBorders>
              <w:top w:val="nil"/>
              <w:left w:val="nil"/>
              <w:bottom w:val="single" w:sz="4" w:space="0" w:color="auto"/>
              <w:right w:val="single" w:sz="4" w:space="0" w:color="auto"/>
            </w:tcBorders>
            <w:shd w:val="clear" w:color="auto" w:fill="auto"/>
            <w:noWrap/>
            <w:vAlign w:val="center"/>
            <w:hideMark/>
          </w:tcPr>
          <w:p w14:paraId="0B9A9AF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441403H070100701</w:t>
            </w:r>
          </w:p>
        </w:tc>
        <w:tc>
          <w:tcPr>
            <w:tcW w:w="1418" w:type="dxa"/>
            <w:tcBorders>
              <w:top w:val="nil"/>
              <w:left w:val="nil"/>
              <w:bottom w:val="single" w:sz="4" w:space="0" w:color="auto"/>
              <w:right w:val="single" w:sz="4" w:space="0" w:color="auto"/>
            </w:tcBorders>
            <w:shd w:val="clear" w:color="auto" w:fill="auto"/>
            <w:vAlign w:val="center"/>
            <w:hideMark/>
          </w:tcPr>
          <w:p w14:paraId="4536B2D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5E77D12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鸿禧雅苑</w:t>
            </w:r>
          </w:p>
        </w:tc>
        <w:tc>
          <w:tcPr>
            <w:tcW w:w="1134" w:type="dxa"/>
            <w:tcBorders>
              <w:top w:val="nil"/>
              <w:left w:val="nil"/>
              <w:bottom w:val="single" w:sz="4" w:space="0" w:color="auto"/>
              <w:right w:val="single" w:sz="4" w:space="0" w:color="auto"/>
            </w:tcBorders>
            <w:shd w:val="clear" w:color="auto" w:fill="auto"/>
            <w:noWrap/>
            <w:vAlign w:val="center"/>
            <w:hideMark/>
          </w:tcPr>
          <w:p w14:paraId="359F7FF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2FDD6F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F2BA0B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10309</w:t>
            </w:r>
          </w:p>
        </w:tc>
        <w:tc>
          <w:tcPr>
            <w:tcW w:w="708" w:type="dxa"/>
            <w:tcBorders>
              <w:top w:val="nil"/>
              <w:left w:val="nil"/>
              <w:bottom w:val="single" w:sz="4" w:space="0" w:color="auto"/>
              <w:right w:val="single" w:sz="4" w:space="0" w:color="auto"/>
            </w:tcBorders>
            <w:shd w:val="clear" w:color="auto" w:fill="auto"/>
            <w:noWrap/>
            <w:vAlign w:val="center"/>
            <w:hideMark/>
          </w:tcPr>
          <w:p w14:paraId="67C132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3.57 </w:t>
            </w:r>
          </w:p>
        </w:tc>
        <w:tc>
          <w:tcPr>
            <w:tcW w:w="709" w:type="dxa"/>
            <w:tcBorders>
              <w:top w:val="nil"/>
              <w:left w:val="nil"/>
              <w:bottom w:val="single" w:sz="4" w:space="0" w:color="auto"/>
              <w:right w:val="single" w:sz="4" w:space="0" w:color="auto"/>
            </w:tcBorders>
            <w:shd w:val="clear" w:color="000000" w:fill="FFFFFF"/>
            <w:noWrap/>
            <w:vAlign w:val="center"/>
            <w:hideMark/>
          </w:tcPr>
          <w:p w14:paraId="79C2A29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AE36E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:82.91%;</w:t>
            </w:r>
            <w:r w:rsidRPr="00596346">
              <w:rPr>
                <w:rFonts w:eastAsia="仿宋_GB2312"/>
                <w:color w:val="000000"/>
                <w:kern w:val="0"/>
                <w:sz w:val="22"/>
                <w:szCs w:val="22"/>
              </w:rPr>
              <w:t>商服</w:t>
            </w:r>
            <w:r w:rsidRPr="00596346">
              <w:rPr>
                <w:rFonts w:eastAsia="仿宋_GB2312"/>
                <w:color w:val="000000"/>
                <w:kern w:val="0"/>
                <w:sz w:val="22"/>
                <w:szCs w:val="22"/>
              </w:rPr>
              <w:t>:17.09%</w:t>
            </w:r>
          </w:p>
        </w:tc>
        <w:tc>
          <w:tcPr>
            <w:tcW w:w="1276" w:type="dxa"/>
            <w:tcBorders>
              <w:top w:val="nil"/>
              <w:left w:val="nil"/>
              <w:bottom w:val="single" w:sz="4" w:space="0" w:color="auto"/>
              <w:right w:val="single" w:sz="4" w:space="0" w:color="auto"/>
            </w:tcBorders>
            <w:shd w:val="clear" w:color="auto" w:fill="auto"/>
            <w:noWrap/>
            <w:vAlign w:val="center"/>
            <w:hideMark/>
          </w:tcPr>
          <w:p w14:paraId="42166F7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1C0306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7354</w:t>
            </w:r>
          </w:p>
        </w:tc>
        <w:tc>
          <w:tcPr>
            <w:tcW w:w="708" w:type="dxa"/>
            <w:tcBorders>
              <w:top w:val="nil"/>
              <w:left w:val="nil"/>
              <w:bottom w:val="single" w:sz="4" w:space="0" w:color="auto"/>
              <w:right w:val="single" w:sz="4" w:space="0" w:color="auto"/>
            </w:tcBorders>
            <w:shd w:val="clear" w:color="auto" w:fill="auto"/>
            <w:noWrap/>
            <w:vAlign w:val="center"/>
            <w:hideMark/>
          </w:tcPr>
          <w:p w14:paraId="750DD46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2060</w:t>
            </w:r>
          </w:p>
        </w:tc>
        <w:tc>
          <w:tcPr>
            <w:tcW w:w="993" w:type="dxa"/>
            <w:tcBorders>
              <w:top w:val="nil"/>
              <w:left w:val="nil"/>
              <w:bottom w:val="single" w:sz="4" w:space="0" w:color="auto"/>
              <w:right w:val="single" w:sz="4" w:space="0" w:color="auto"/>
            </w:tcBorders>
            <w:shd w:val="clear" w:color="auto" w:fill="auto"/>
            <w:noWrap/>
            <w:vAlign w:val="center"/>
            <w:hideMark/>
          </w:tcPr>
          <w:p w14:paraId="2E997B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4291</w:t>
            </w:r>
          </w:p>
        </w:tc>
        <w:tc>
          <w:tcPr>
            <w:tcW w:w="992" w:type="dxa"/>
            <w:tcBorders>
              <w:top w:val="nil"/>
              <w:left w:val="nil"/>
              <w:bottom w:val="single" w:sz="4" w:space="0" w:color="auto"/>
              <w:right w:val="single" w:sz="4" w:space="0" w:color="auto"/>
            </w:tcBorders>
            <w:shd w:val="clear" w:color="auto" w:fill="auto"/>
            <w:noWrap/>
            <w:vAlign w:val="center"/>
            <w:hideMark/>
          </w:tcPr>
          <w:p w14:paraId="5133580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1966</w:t>
            </w:r>
          </w:p>
        </w:tc>
      </w:tr>
      <w:tr w:rsidR="00596346" w:rsidRPr="00596346" w14:paraId="72FFCAA7"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55614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w:t>
            </w:r>
          </w:p>
        </w:tc>
        <w:tc>
          <w:tcPr>
            <w:tcW w:w="1275" w:type="dxa"/>
            <w:tcBorders>
              <w:top w:val="nil"/>
              <w:left w:val="nil"/>
              <w:bottom w:val="single" w:sz="4" w:space="0" w:color="auto"/>
              <w:right w:val="single" w:sz="4" w:space="0" w:color="auto"/>
            </w:tcBorders>
            <w:shd w:val="clear" w:color="auto" w:fill="auto"/>
            <w:noWrap/>
            <w:vAlign w:val="center"/>
            <w:hideMark/>
          </w:tcPr>
          <w:p w14:paraId="6680B2C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441403H070100801</w:t>
            </w:r>
          </w:p>
        </w:tc>
        <w:tc>
          <w:tcPr>
            <w:tcW w:w="1418" w:type="dxa"/>
            <w:tcBorders>
              <w:top w:val="nil"/>
              <w:left w:val="nil"/>
              <w:bottom w:val="single" w:sz="4" w:space="0" w:color="auto"/>
              <w:right w:val="single" w:sz="4" w:space="0" w:color="auto"/>
            </w:tcBorders>
            <w:shd w:val="clear" w:color="auto" w:fill="auto"/>
            <w:vAlign w:val="center"/>
            <w:hideMark/>
          </w:tcPr>
          <w:p w14:paraId="725891E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4AE1556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圣豪园</w:t>
            </w:r>
          </w:p>
        </w:tc>
        <w:tc>
          <w:tcPr>
            <w:tcW w:w="1134" w:type="dxa"/>
            <w:tcBorders>
              <w:top w:val="nil"/>
              <w:left w:val="nil"/>
              <w:bottom w:val="single" w:sz="4" w:space="0" w:color="auto"/>
              <w:right w:val="single" w:sz="4" w:space="0" w:color="auto"/>
            </w:tcBorders>
            <w:shd w:val="clear" w:color="auto" w:fill="auto"/>
            <w:noWrap/>
            <w:vAlign w:val="center"/>
            <w:hideMark/>
          </w:tcPr>
          <w:p w14:paraId="41973D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2321BB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75EA25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18654.65</w:t>
            </w:r>
          </w:p>
        </w:tc>
        <w:tc>
          <w:tcPr>
            <w:tcW w:w="708" w:type="dxa"/>
            <w:tcBorders>
              <w:top w:val="nil"/>
              <w:left w:val="nil"/>
              <w:bottom w:val="single" w:sz="4" w:space="0" w:color="auto"/>
              <w:right w:val="single" w:sz="4" w:space="0" w:color="auto"/>
            </w:tcBorders>
            <w:shd w:val="clear" w:color="auto" w:fill="auto"/>
            <w:noWrap/>
            <w:vAlign w:val="center"/>
            <w:hideMark/>
          </w:tcPr>
          <w:p w14:paraId="4486891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4.15 </w:t>
            </w:r>
          </w:p>
        </w:tc>
        <w:tc>
          <w:tcPr>
            <w:tcW w:w="709" w:type="dxa"/>
            <w:tcBorders>
              <w:top w:val="nil"/>
              <w:left w:val="nil"/>
              <w:bottom w:val="single" w:sz="4" w:space="0" w:color="auto"/>
              <w:right w:val="single" w:sz="4" w:space="0" w:color="auto"/>
            </w:tcBorders>
            <w:shd w:val="clear" w:color="000000" w:fill="FFFFFF"/>
            <w:noWrap/>
            <w:vAlign w:val="center"/>
            <w:hideMark/>
          </w:tcPr>
          <w:p w14:paraId="78454A7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54753D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:92.18%;</w:t>
            </w:r>
            <w:r w:rsidRPr="00596346">
              <w:rPr>
                <w:rFonts w:eastAsia="仿宋_GB2312"/>
                <w:color w:val="000000"/>
                <w:kern w:val="0"/>
                <w:sz w:val="22"/>
                <w:szCs w:val="22"/>
              </w:rPr>
              <w:t>商服</w:t>
            </w:r>
            <w:r w:rsidRPr="00596346">
              <w:rPr>
                <w:rFonts w:eastAsia="仿宋_GB2312"/>
                <w:color w:val="000000"/>
                <w:kern w:val="0"/>
                <w:sz w:val="22"/>
                <w:szCs w:val="22"/>
              </w:rPr>
              <w:t>:7.82%</w:t>
            </w:r>
          </w:p>
        </w:tc>
        <w:tc>
          <w:tcPr>
            <w:tcW w:w="1276" w:type="dxa"/>
            <w:tcBorders>
              <w:top w:val="nil"/>
              <w:left w:val="nil"/>
              <w:bottom w:val="single" w:sz="4" w:space="0" w:color="auto"/>
              <w:right w:val="single" w:sz="4" w:space="0" w:color="auto"/>
            </w:tcBorders>
            <w:shd w:val="clear" w:color="auto" w:fill="auto"/>
            <w:noWrap/>
            <w:vAlign w:val="center"/>
            <w:hideMark/>
          </w:tcPr>
          <w:p w14:paraId="6C6701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6A787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9246</w:t>
            </w:r>
          </w:p>
        </w:tc>
        <w:tc>
          <w:tcPr>
            <w:tcW w:w="708" w:type="dxa"/>
            <w:tcBorders>
              <w:top w:val="nil"/>
              <w:left w:val="nil"/>
              <w:bottom w:val="single" w:sz="4" w:space="0" w:color="auto"/>
              <w:right w:val="single" w:sz="4" w:space="0" w:color="auto"/>
            </w:tcBorders>
            <w:shd w:val="clear" w:color="auto" w:fill="auto"/>
            <w:noWrap/>
            <w:vAlign w:val="center"/>
            <w:hideMark/>
          </w:tcPr>
          <w:p w14:paraId="240933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2228</w:t>
            </w:r>
          </w:p>
        </w:tc>
        <w:tc>
          <w:tcPr>
            <w:tcW w:w="993" w:type="dxa"/>
            <w:tcBorders>
              <w:top w:val="nil"/>
              <w:left w:val="nil"/>
              <w:bottom w:val="single" w:sz="4" w:space="0" w:color="auto"/>
              <w:right w:val="single" w:sz="4" w:space="0" w:color="auto"/>
            </w:tcBorders>
            <w:shd w:val="clear" w:color="auto" w:fill="auto"/>
            <w:noWrap/>
            <w:vAlign w:val="center"/>
            <w:hideMark/>
          </w:tcPr>
          <w:p w14:paraId="1017DC9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4184</w:t>
            </w:r>
          </w:p>
        </w:tc>
        <w:tc>
          <w:tcPr>
            <w:tcW w:w="992" w:type="dxa"/>
            <w:tcBorders>
              <w:top w:val="nil"/>
              <w:left w:val="nil"/>
              <w:bottom w:val="single" w:sz="4" w:space="0" w:color="auto"/>
              <w:right w:val="single" w:sz="4" w:space="0" w:color="auto"/>
            </w:tcBorders>
            <w:shd w:val="clear" w:color="auto" w:fill="auto"/>
            <w:noWrap/>
            <w:vAlign w:val="center"/>
            <w:hideMark/>
          </w:tcPr>
          <w:p w14:paraId="7E753F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2069</w:t>
            </w:r>
          </w:p>
        </w:tc>
      </w:tr>
      <w:tr w:rsidR="00596346" w:rsidRPr="00596346" w14:paraId="198D4CA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0E64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w:t>
            </w:r>
          </w:p>
        </w:tc>
        <w:tc>
          <w:tcPr>
            <w:tcW w:w="1275" w:type="dxa"/>
            <w:tcBorders>
              <w:top w:val="nil"/>
              <w:left w:val="nil"/>
              <w:bottom w:val="single" w:sz="4" w:space="0" w:color="auto"/>
              <w:right w:val="single" w:sz="4" w:space="0" w:color="auto"/>
            </w:tcBorders>
            <w:shd w:val="clear" w:color="auto" w:fill="auto"/>
            <w:noWrap/>
            <w:vAlign w:val="center"/>
            <w:hideMark/>
          </w:tcPr>
          <w:p w14:paraId="75220D0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441403H070100901</w:t>
            </w:r>
          </w:p>
        </w:tc>
        <w:tc>
          <w:tcPr>
            <w:tcW w:w="1418" w:type="dxa"/>
            <w:tcBorders>
              <w:top w:val="nil"/>
              <w:left w:val="nil"/>
              <w:bottom w:val="single" w:sz="4" w:space="0" w:color="auto"/>
              <w:right w:val="single" w:sz="4" w:space="0" w:color="auto"/>
            </w:tcBorders>
            <w:shd w:val="clear" w:color="auto" w:fill="auto"/>
            <w:vAlign w:val="center"/>
            <w:hideMark/>
          </w:tcPr>
          <w:p w14:paraId="365AED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5962DD0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和安现代城</w:t>
            </w:r>
            <w:r w:rsidRPr="00596346">
              <w:rPr>
                <w:rFonts w:eastAsia="仿宋_GB2312"/>
                <w:color w:val="000000"/>
                <w:kern w:val="0"/>
                <w:sz w:val="22"/>
                <w:szCs w:val="22"/>
              </w:rPr>
              <w:t>B</w:t>
            </w:r>
            <w:r w:rsidRPr="00596346">
              <w:rPr>
                <w:rFonts w:eastAsia="仿宋_GB2312"/>
                <w:color w:val="000000"/>
                <w:kern w:val="0"/>
                <w:sz w:val="22"/>
                <w:szCs w:val="22"/>
              </w:rPr>
              <w:t>区</w:t>
            </w:r>
            <w:r w:rsidRPr="00596346">
              <w:rPr>
                <w:rFonts w:eastAsia="仿宋_GB2312"/>
                <w:color w:val="000000"/>
                <w:kern w:val="0"/>
                <w:sz w:val="22"/>
                <w:szCs w:val="22"/>
              </w:rPr>
              <w:t>A</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40C5DE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1E5C0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61A4F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520.52</w:t>
            </w:r>
          </w:p>
        </w:tc>
        <w:tc>
          <w:tcPr>
            <w:tcW w:w="708" w:type="dxa"/>
            <w:tcBorders>
              <w:top w:val="nil"/>
              <w:left w:val="nil"/>
              <w:bottom w:val="single" w:sz="4" w:space="0" w:color="auto"/>
              <w:right w:val="single" w:sz="4" w:space="0" w:color="auto"/>
            </w:tcBorders>
            <w:shd w:val="clear" w:color="auto" w:fill="auto"/>
            <w:noWrap/>
            <w:vAlign w:val="center"/>
            <w:hideMark/>
          </w:tcPr>
          <w:p w14:paraId="1A66CC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8.02 </w:t>
            </w:r>
          </w:p>
        </w:tc>
        <w:tc>
          <w:tcPr>
            <w:tcW w:w="709" w:type="dxa"/>
            <w:tcBorders>
              <w:top w:val="nil"/>
              <w:left w:val="nil"/>
              <w:bottom w:val="single" w:sz="4" w:space="0" w:color="auto"/>
              <w:right w:val="single" w:sz="4" w:space="0" w:color="auto"/>
            </w:tcBorders>
            <w:shd w:val="clear" w:color="000000" w:fill="FFFFFF"/>
            <w:noWrap/>
            <w:vAlign w:val="center"/>
            <w:hideMark/>
          </w:tcPr>
          <w:p w14:paraId="74C0B75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046B18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:74.37%;</w:t>
            </w:r>
            <w:r w:rsidRPr="00596346">
              <w:rPr>
                <w:rFonts w:eastAsia="仿宋_GB2312"/>
                <w:color w:val="000000"/>
                <w:kern w:val="0"/>
                <w:sz w:val="22"/>
                <w:szCs w:val="22"/>
              </w:rPr>
              <w:t>商服</w:t>
            </w:r>
            <w:r w:rsidRPr="00596346">
              <w:rPr>
                <w:rFonts w:eastAsia="仿宋_GB2312"/>
                <w:color w:val="000000"/>
                <w:kern w:val="0"/>
                <w:sz w:val="22"/>
                <w:szCs w:val="22"/>
              </w:rPr>
              <w:t>:25.63%</w:t>
            </w:r>
          </w:p>
        </w:tc>
        <w:tc>
          <w:tcPr>
            <w:tcW w:w="1276" w:type="dxa"/>
            <w:tcBorders>
              <w:top w:val="nil"/>
              <w:left w:val="nil"/>
              <w:bottom w:val="single" w:sz="4" w:space="0" w:color="auto"/>
              <w:right w:val="single" w:sz="4" w:space="0" w:color="auto"/>
            </w:tcBorders>
            <w:shd w:val="clear" w:color="auto" w:fill="auto"/>
            <w:noWrap/>
            <w:vAlign w:val="center"/>
            <w:hideMark/>
          </w:tcPr>
          <w:p w14:paraId="5315DD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8E597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17427</w:t>
            </w:r>
          </w:p>
        </w:tc>
        <w:tc>
          <w:tcPr>
            <w:tcW w:w="708" w:type="dxa"/>
            <w:tcBorders>
              <w:top w:val="nil"/>
              <w:left w:val="nil"/>
              <w:bottom w:val="single" w:sz="4" w:space="0" w:color="auto"/>
              <w:right w:val="single" w:sz="4" w:space="0" w:color="auto"/>
            </w:tcBorders>
            <w:shd w:val="clear" w:color="auto" w:fill="auto"/>
            <w:noWrap/>
            <w:vAlign w:val="center"/>
            <w:hideMark/>
          </w:tcPr>
          <w:p w14:paraId="6AE394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2173</w:t>
            </w:r>
          </w:p>
        </w:tc>
        <w:tc>
          <w:tcPr>
            <w:tcW w:w="993" w:type="dxa"/>
            <w:tcBorders>
              <w:top w:val="nil"/>
              <w:left w:val="nil"/>
              <w:bottom w:val="single" w:sz="4" w:space="0" w:color="auto"/>
              <w:right w:val="single" w:sz="4" w:space="0" w:color="auto"/>
            </w:tcBorders>
            <w:shd w:val="clear" w:color="auto" w:fill="auto"/>
            <w:noWrap/>
            <w:vAlign w:val="center"/>
            <w:hideMark/>
          </w:tcPr>
          <w:p w14:paraId="37CC43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4042</w:t>
            </w:r>
          </w:p>
        </w:tc>
        <w:tc>
          <w:tcPr>
            <w:tcW w:w="992" w:type="dxa"/>
            <w:tcBorders>
              <w:top w:val="nil"/>
              <w:left w:val="nil"/>
              <w:bottom w:val="single" w:sz="4" w:space="0" w:color="auto"/>
              <w:right w:val="single" w:sz="4" w:space="0" w:color="auto"/>
            </w:tcBorders>
            <w:shd w:val="clear" w:color="auto" w:fill="auto"/>
            <w:noWrap/>
            <w:vAlign w:val="center"/>
            <w:hideMark/>
          </w:tcPr>
          <w:p w14:paraId="3258F3C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1981</w:t>
            </w:r>
          </w:p>
        </w:tc>
      </w:tr>
      <w:tr w:rsidR="00596346" w:rsidRPr="00596346" w14:paraId="42D2881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C336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w:t>
            </w:r>
          </w:p>
        </w:tc>
        <w:tc>
          <w:tcPr>
            <w:tcW w:w="1275" w:type="dxa"/>
            <w:tcBorders>
              <w:top w:val="nil"/>
              <w:left w:val="nil"/>
              <w:bottom w:val="single" w:sz="4" w:space="0" w:color="auto"/>
              <w:right w:val="single" w:sz="4" w:space="0" w:color="auto"/>
            </w:tcBorders>
            <w:shd w:val="clear" w:color="auto" w:fill="auto"/>
            <w:noWrap/>
            <w:vAlign w:val="center"/>
            <w:hideMark/>
          </w:tcPr>
          <w:p w14:paraId="480DD7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441403H070101001</w:t>
            </w:r>
          </w:p>
        </w:tc>
        <w:tc>
          <w:tcPr>
            <w:tcW w:w="1418" w:type="dxa"/>
            <w:tcBorders>
              <w:top w:val="nil"/>
              <w:left w:val="nil"/>
              <w:bottom w:val="single" w:sz="4" w:space="0" w:color="auto"/>
              <w:right w:val="single" w:sz="4" w:space="0" w:color="auto"/>
            </w:tcBorders>
            <w:shd w:val="clear" w:color="auto" w:fill="auto"/>
            <w:vAlign w:val="center"/>
            <w:hideMark/>
          </w:tcPr>
          <w:p w14:paraId="5620ED9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4846D1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鸿鑫园</w:t>
            </w:r>
            <w:r w:rsidRPr="00596346">
              <w:rPr>
                <w:rFonts w:eastAsia="仿宋_GB2312"/>
                <w:color w:val="000000"/>
                <w:kern w:val="0"/>
                <w:sz w:val="22"/>
                <w:szCs w:val="22"/>
              </w:rPr>
              <w:t>A1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5FDC54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2A95F2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56B3D04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1390.5</w:t>
            </w:r>
          </w:p>
        </w:tc>
        <w:tc>
          <w:tcPr>
            <w:tcW w:w="708" w:type="dxa"/>
            <w:tcBorders>
              <w:top w:val="nil"/>
              <w:left w:val="nil"/>
              <w:bottom w:val="single" w:sz="4" w:space="0" w:color="auto"/>
              <w:right w:val="single" w:sz="4" w:space="0" w:color="auto"/>
            </w:tcBorders>
            <w:shd w:val="clear" w:color="auto" w:fill="auto"/>
            <w:noWrap/>
            <w:vAlign w:val="center"/>
            <w:hideMark/>
          </w:tcPr>
          <w:p w14:paraId="4B4B0D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10.89 </w:t>
            </w:r>
          </w:p>
        </w:tc>
        <w:tc>
          <w:tcPr>
            <w:tcW w:w="709" w:type="dxa"/>
            <w:tcBorders>
              <w:top w:val="nil"/>
              <w:left w:val="nil"/>
              <w:bottom w:val="single" w:sz="4" w:space="0" w:color="auto"/>
              <w:right w:val="single" w:sz="4" w:space="0" w:color="auto"/>
            </w:tcBorders>
            <w:shd w:val="clear" w:color="000000" w:fill="FFFFFF"/>
            <w:noWrap/>
            <w:vAlign w:val="center"/>
            <w:hideMark/>
          </w:tcPr>
          <w:p w14:paraId="1946B8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91CC41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:82.85%;</w:t>
            </w:r>
            <w:r w:rsidRPr="00596346">
              <w:rPr>
                <w:rFonts w:eastAsia="仿宋_GB2312"/>
                <w:color w:val="000000"/>
                <w:kern w:val="0"/>
                <w:sz w:val="22"/>
                <w:szCs w:val="22"/>
              </w:rPr>
              <w:t>商服</w:t>
            </w:r>
            <w:r w:rsidRPr="00596346">
              <w:rPr>
                <w:rFonts w:eastAsia="仿宋_GB2312"/>
                <w:color w:val="000000"/>
                <w:kern w:val="0"/>
                <w:sz w:val="22"/>
                <w:szCs w:val="22"/>
              </w:rPr>
              <w:t>:17.15%</w:t>
            </w:r>
          </w:p>
        </w:tc>
        <w:tc>
          <w:tcPr>
            <w:tcW w:w="1276" w:type="dxa"/>
            <w:tcBorders>
              <w:top w:val="nil"/>
              <w:left w:val="nil"/>
              <w:bottom w:val="single" w:sz="4" w:space="0" w:color="auto"/>
              <w:right w:val="single" w:sz="4" w:space="0" w:color="auto"/>
            </w:tcBorders>
            <w:shd w:val="clear" w:color="auto" w:fill="auto"/>
            <w:noWrap/>
            <w:vAlign w:val="center"/>
            <w:hideMark/>
          </w:tcPr>
          <w:p w14:paraId="6F9CB36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99B3D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20081</w:t>
            </w:r>
          </w:p>
        </w:tc>
        <w:tc>
          <w:tcPr>
            <w:tcW w:w="708" w:type="dxa"/>
            <w:tcBorders>
              <w:top w:val="nil"/>
              <w:left w:val="nil"/>
              <w:bottom w:val="single" w:sz="4" w:space="0" w:color="auto"/>
              <w:right w:val="single" w:sz="4" w:space="0" w:color="auto"/>
            </w:tcBorders>
            <w:shd w:val="clear" w:color="auto" w:fill="auto"/>
            <w:noWrap/>
            <w:vAlign w:val="center"/>
            <w:hideMark/>
          </w:tcPr>
          <w:p w14:paraId="039706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1844</w:t>
            </w:r>
          </w:p>
        </w:tc>
        <w:tc>
          <w:tcPr>
            <w:tcW w:w="993" w:type="dxa"/>
            <w:tcBorders>
              <w:top w:val="nil"/>
              <w:left w:val="nil"/>
              <w:bottom w:val="single" w:sz="4" w:space="0" w:color="auto"/>
              <w:right w:val="single" w:sz="4" w:space="0" w:color="auto"/>
            </w:tcBorders>
            <w:shd w:val="clear" w:color="auto" w:fill="auto"/>
            <w:noWrap/>
            <w:vAlign w:val="center"/>
            <w:hideMark/>
          </w:tcPr>
          <w:p w14:paraId="53CE0B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4042</w:t>
            </w:r>
          </w:p>
        </w:tc>
        <w:tc>
          <w:tcPr>
            <w:tcW w:w="992" w:type="dxa"/>
            <w:tcBorders>
              <w:top w:val="nil"/>
              <w:left w:val="nil"/>
              <w:bottom w:val="single" w:sz="4" w:space="0" w:color="auto"/>
              <w:right w:val="single" w:sz="4" w:space="0" w:color="auto"/>
            </w:tcBorders>
            <w:shd w:val="clear" w:color="auto" w:fill="auto"/>
            <w:noWrap/>
            <w:vAlign w:val="center"/>
            <w:hideMark/>
          </w:tcPr>
          <w:p w14:paraId="22A22E2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1748</w:t>
            </w:r>
          </w:p>
        </w:tc>
      </w:tr>
      <w:tr w:rsidR="00596346" w:rsidRPr="00596346" w14:paraId="07D355F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BC552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w:t>
            </w:r>
          </w:p>
        </w:tc>
        <w:tc>
          <w:tcPr>
            <w:tcW w:w="1275" w:type="dxa"/>
            <w:tcBorders>
              <w:top w:val="nil"/>
              <w:left w:val="nil"/>
              <w:bottom w:val="single" w:sz="4" w:space="0" w:color="auto"/>
              <w:right w:val="single" w:sz="4" w:space="0" w:color="auto"/>
            </w:tcBorders>
            <w:shd w:val="clear" w:color="auto" w:fill="auto"/>
            <w:noWrap/>
            <w:vAlign w:val="center"/>
            <w:hideMark/>
          </w:tcPr>
          <w:p w14:paraId="511B1E0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441403H070101101</w:t>
            </w:r>
          </w:p>
        </w:tc>
        <w:tc>
          <w:tcPr>
            <w:tcW w:w="1418" w:type="dxa"/>
            <w:tcBorders>
              <w:top w:val="nil"/>
              <w:left w:val="nil"/>
              <w:bottom w:val="single" w:sz="4" w:space="0" w:color="auto"/>
              <w:right w:val="single" w:sz="4" w:space="0" w:color="auto"/>
            </w:tcBorders>
            <w:shd w:val="clear" w:color="auto" w:fill="auto"/>
            <w:vAlign w:val="center"/>
            <w:hideMark/>
          </w:tcPr>
          <w:p w14:paraId="185C6F4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2D25C41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兴贵花园</w:t>
            </w:r>
            <w:r w:rsidRPr="00596346">
              <w:rPr>
                <w:rFonts w:eastAsia="仿宋_GB2312"/>
                <w:color w:val="000000"/>
                <w:kern w:val="0"/>
                <w:sz w:val="22"/>
                <w:szCs w:val="22"/>
              </w:rPr>
              <w:t>D5</w:t>
            </w:r>
            <w:r w:rsidRPr="00596346">
              <w:rPr>
                <w:rFonts w:eastAsia="仿宋_GB2312"/>
                <w:color w:val="000000"/>
                <w:kern w:val="0"/>
                <w:sz w:val="22"/>
                <w:szCs w:val="22"/>
              </w:rPr>
              <w:t>、</w:t>
            </w:r>
            <w:r w:rsidRPr="00596346">
              <w:rPr>
                <w:rFonts w:eastAsia="仿宋_GB2312"/>
                <w:color w:val="000000"/>
                <w:kern w:val="0"/>
                <w:sz w:val="22"/>
                <w:szCs w:val="22"/>
              </w:rPr>
              <w:t>6</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1CE19E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67BE2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9A68C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695.5</w:t>
            </w:r>
          </w:p>
        </w:tc>
        <w:tc>
          <w:tcPr>
            <w:tcW w:w="708" w:type="dxa"/>
            <w:tcBorders>
              <w:top w:val="nil"/>
              <w:left w:val="nil"/>
              <w:bottom w:val="single" w:sz="4" w:space="0" w:color="auto"/>
              <w:right w:val="single" w:sz="4" w:space="0" w:color="auto"/>
            </w:tcBorders>
            <w:shd w:val="clear" w:color="auto" w:fill="auto"/>
            <w:noWrap/>
            <w:vAlign w:val="center"/>
            <w:hideMark/>
          </w:tcPr>
          <w:p w14:paraId="757852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6.95 </w:t>
            </w:r>
          </w:p>
        </w:tc>
        <w:tc>
          <w:tcPr>
            <w:tcW w:w="709" w:type="dxa"/>
            <w:tcBorders>
              <w:top w:val="nil"/>
              <w:left w:val="nil"/>
              <w:bottom w:val="single" w:sz="4" w:space="0" w:color="auto"/>
              <w:right w:val="single" w:sz="4" w:space="0" w:color="auto"/>
            </w:tcBorders>
            <w:shd w:val="clear" w:color="000000" w:fill="FFFFFF"/>
            <w:noWrap/>
            <w:vAlign w:val="center"/>
            <w:hideMark/>
          </w:tcPr>
          <w:p w14:paraId="23FB6D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FA8AE5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:64.66%;</w:t>
            </w:r>
            <w:r w:rsidRPr="00596346">
              <w:rPr>
                <w:rFonts w:eastAsia="仿宋_GB2312"/>
                <w:color w:val="000000"/>
                <w:kern w:val="0"/>
                <w:sz w:val="22"/>
                <w:szCs w:val="22"/>
              </w:rPr>
              <w:t>商服</w:t>
            </w:r>
            <w:r w:rsidRPr="00596346">
              <w:rPr>
                <w:rFonts w:eastAsia="仿宋_GB2312"/>
                <w:color w:val="000000"/>
                <w:kern w:val="0"/>
                <w:sz w:val="22"/>
                <w:szCs w:val="22"/>
              </w:rPr>
              <w:t>:35.34%</w:t>
            </w:r>
          </w:p>
        </w:tc>
        <w:tc>
          <w:tcPr>
            <w:tcW w:w="1276" w:type="dxa"/>
            <w:tcBorders>
              <w:top w:val="nil"/>
              <w:left w:val="nil"/>
              <w:bottom w:val="single" w:sz="4" w:space="0" w:color="auto"/>
              <w:right w:val="single" w:sz="4" w:space="0" w:color="auto"/>
            </w:tcBorders>
            <w:shd w:val="clear" w:color="auto" w:fill="auto"/>
            <w:noWrap/>
            <w:vAlign w:val="center"/>
            <w:hideMark/>
          </w:tcPr>
          <w:p w14:paraId="05355A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ADA2C1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11057</w:t>
            </w:r>
          </w:p>
        </w:tc>
        <w:tc>
          <w:tcPr>
            <w:tcW w:w="708" w:type="dxa"/>
            <w:tcBorders>
              <w:top w:val="nil"/>
              <w:left w:val="nil"/>
              <w:bottom w:val="single" w:sz="4" w:space="0" w:color="auto"/>
              <w:right w:val="single" w:sz="4" w:space="0" w:color="auto"/>
            </w:tcBorders>
            <w:shd w:val="clear" w:color="auto" w:fill="auto"/>
            <w:noWrap/>
            <w:vAlign w:val="center"/>
            <w:hideMark/>
          </w:tcPr>
          <w:p w14:paraId="4EDB10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1591</w:t>
            </w:r>
          </w:p>
        </w:tc>
        <w:tc>
          <w:tcPr>
            <w:tcW w:w="993" w:type="dxa"/>
            <w:tcBorders>
              <w:top w:val="nil"/>
              <w:left w:val="nil"/>
              <w:bottom w:val="single" w:sz="4" w:space="0" w:color="auto"/>
              <w:right w:val="single" w:sz="4" w:space="0" w:color="auto"/>
            </w:tcBorders>
            <w:shd w:val="clear" w:color="auto" w:fill="auto"/>
            <w:noWrap/>
            <w:vAlign w:val="center"/>
            <w:hideMark/>
          </w:tcPr>
          <w:p w14:paraId="450E3E8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3643</w:t>
            </w:r>
          </w:p>
        </w:tc>
        <w:tc>
          <w:tcPr>
            <w:tcW w:w="992" w:type="dxa"/>
            <w:tcBorders>
              <w:top w:val="nil"/>
              <w:left w:val="nil"/>
              <w:bottom w:val="single" w:sz="4" w:space="0" w:color="auto"/>
              <w:right w:val="single" w:sz="4" w:space="0" w:color="auto"/>
            </w:tcBorders>
            <w:shd w:val="clear" w:color="auto" w:fill="auto"/>
            <w:noWrap/>
            <w:vAlign w:val="center"/>
            <w:hideMark/>
          </w:tcPr>
          <w:p w14:paraId="4E82B7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1491</w:t>
            </w:r>
          </w:p>
        </w:tc>
      </w:tr>
      <w:tr w:rsidR="00596346" w:rsidRPr="00596346" w14:paraId="7EEAF6C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19510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17</w:t>
            </w:r>
          </w:p>
        </w:tc>
        <w:tc>
          <w:tcPr>
            <w:tcW w:w="1275" w:type="dxa"/>
            <w:tcBorders>
              <w:top w:val="nil"/>
              <w:left w:val="nil"/>
              <w:bottom w:val="single" w:sz="4" w:space="0" w:color="auto"/>
              <w:right w:val="single" w:sz="4" w:space="0" w:color="auto"/>
            </w:tcBorders>
            <w:shd w:val="clear" w:color="auto" w:fill="auto"/>
            <w:noWrap/>
            <w:vAlign w:val="center"/>
            <w:hideMark/>
          </w:tcPr>
          <w:p w14:paraId="5EA7452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441403H070101201</w:t>
            </w:r>
          </w:p>
        </w:tc>
        <w:tc>
          <w:tcPr>
            <w:tcW w:w="1418" w:type="dxa"/>
            <w:tcBorders>
              <w:top w:val="nil"/>
              <w:left w:val="nil"/>
              <w:bottom w:val="single" w:sz="4" w:space="0" w:color="auto"/>
              <w:right w:val="single" w:sz="4" w:space="0" w:color="auto"/>
            </w:tcBorders>
            <w:shd w:val="clear" w:color="auto" w:fill="auto"/>
            <w:vAlign w:val="center"/>
            <w:hideMark/>
          </w:tcPr>
          <w:p w14:paraId="5214177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7D63D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鸿禧贵和园</w:t>
            </w:r>
          </w:p>
        </w:tc>
        <w:tc>
          <w:tcPr>
            <w:tcW w:w="1134" w:type="dxa"/>
            <w:tcBorders>
              <w:top w:val="nil"/>
              <w:left w:val="nil"/>
              <w:bottom w:val="single" w:sz="4" w:space="0" w:color="auto"/>
              <w:right w:val="single" w:sz="4" w:space="0" w:color="auto"/>
            </w:tcBorders>
            <w:shd w:val="clear" w:color="auto" w:fill="auto"/>
            <w:noWrap/>
            <w:vAlign w:val="center"/>
            <w:hideMark/>
          </w:tcPr>
          <w:p w14:paraId="20FF53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E3B7A8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AD79D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4551</w:t>
            </w:r>
          </w:p>
        </w:tc>
        <w:tc>
          <w:tcPr>
            <w:tcW w:w="708" w:type="dxa"/>
            <w:tcBorders>
              <w:top w:val="nil"/>
              <w:left w:val="nil"/>
              <w:bottom w:val="single" w:sz="4" w:space="0" w:color="auto"/>
              <w:right w:val="single" w:sz="4" w:space="0" w:color="auto"/>
            </w:tcBorders>
            <w:shd w:val="clear" w:color="auto" w:fill="auto"/>
            <w:noWrap/>
            <w:vAlign w:val="center"/>
            <w:hideMark/>
          </w:tcPr>
          <w:p w14:paraId="4CC9B9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3.60 </w:t>
            </w:r>
          </w:p>
        </w:tc>
        <w:tc>
          <w:tcPr>
            <w:tcW w:w="709" w:type="dxa"/>
            <w:tcBorders>
              <w:top w:val="nil"/>
              <w:left w:val="nil"/>
              <w:bottom w:val="single" w:sz="4" w:space="0" w:color="auto"/>
              <w:right w:val="single" w:sz="4" w:space="0" w:color="auto"/>
            </w:tcBorders>
            <w:shd w:val="clear" w:color="000000" w:fill="FFFFFF"/>
            <w:noWrap/>
            <w:vAlign w:val="center"/>
            <w:hideMark/>
          </w:tcPr>
          <w:p w14:paraId="71D151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63571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:76.84%;</w:t>
            </w:r>
            <w:r w:rsidRPr="00596346">
              <w:rPr>
                <w:rFonts w:eastAsia="仿宋_GB2312"/>
                <w:color w:val="000000"/>
                <w:kern w:val="0"/>
                <w:sz w:val="22"/>
                <w:szCs w:val="22"/>
              </w:rPr>
              <w:t>商服</w:t>
            </w:r>
            <w:r w:rsidRPr="00596346">
              <w:rPr>
                <w:rFonts w:eastAsia="仿宋_GB2312"/>
                <w:color w:val="000000"/>
                <w:kern w:val="0"/>
                <w:sz w:val="22"/>
                <w:szCs w:val="22"/>
              </w:rPr>
              <w:t>:23.16%</w:t>
            </w:r>
          </w:p>
        </w:tc>
        <w:tc>
          <w:tcPr>
            <w:tcW w:w="1276" w:type="dxa"/>
            <w:tcBorders>
              <w:top w:val="nil"/>
              <w:left w:val="nil"/>
              <w:bottom w:val="single" w:sz="4" w:space="0" w:color="auto"/>
              <w:right w:val="single" w:sz="4" w:space="0" w:color="auto"/>
            </w:tcBorders>
            <w:shd w:val="clear" w:color="auto" w:fill="auto"/>
            <w:noWrap/>
            <w:vAlign w:val="center"/>
            <w:hideMark/>
          </w:tcPr>
          <w:p w14:paraId="4B4B01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795FF0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7646</w:t>
            </w:r>
          </w:p>
        </w:tc>
        <w:tc>
          <w:tcPr>
            <w:tcW w:w="708" w:type="dxa"/>
            <w:tcBorders>
              <w:top w:val="nil"/>
              <w:left w:val="nil"/>
              <w:bottom w:val="single" w:sz="4" w:space="0" w:color="auto"/>
              <w:right w:val="single" w:sz="4" w:space="0" w:color="auto"/>
            </w:tcBorders>
            <w:shd w:val="clear" w:color="auto" w:fill="auto"/>
            <w:noWrap/>
            <w:vAlign w:val="center"/>
            <w:hideMark/>
          </w:tcPr>
          <w:p w14:paraId="7066454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2124</w:t>
            </w:r>
          </w:p>
        </w:tc>
        <w:tc>
          <w:tcPr>
            <w:tcW w:w="993" w:type="dxa"/>
            <w:tcBorders>
              <w:top w:val="nil"/>
              <w:left w:val="nil"/>
              <w:bottom w:val="single" w:sz="4" w:space="0" w:color="auto"/>
              <w:right w:val="single" w:sz="4" w:space="0" w:color="auto"/>
            </w:tcBorders>
            <w:shd w:val="clear" w:color="auto" w:fill="auto"/>
            <w:noWrap/>
            <w:vAlign w:val="center"/>
            <w:hideMark/>
          </w:tcPr>
          <w:p w14:paraId="1E7D81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4237</w:t>
            </w:r>
          </w:p>
        </w:tc>
        <w:tc>
          <w:tcPr>
            <w:tcW w:w="992" w:type="dxa"/>
            <w:tcBorders>
              <w:top w:val="nil"/>
              <w:left w:val="nil"/>
              <w:bottom w:val="single" w:sz="4" w:space="0" w:color="auto"/>
              <w:right w:val="single" w:sz="4" w:space="0" w:color="auto"/>
            </w:tcBorders>
            <w:shd w:val="clear" w:color="auto" w:fill="auto"/>
            <w:noWrap/>
            <w:vAlign w:val="center"/>
            <w:hideMark/>
          </w:tcPr>
          <w:p w14:paraId="4FEE2A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1890</w:t>
            </w:r>
          </w:p>
        </w:tc>
      </w:tr>
      <w:tr w:rsidR="00596346" w:rsidRPr="00596346" w14:paraId="4074A0C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0AAAE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w:t>
            </w:r>
          </w:p>
        </w:tc>
        <w:tc>
          <w:tcPr>
            <w:tcW w:w="1275" w:type="dxa"/>
            <w:tcBorders>
              <w:top w:val="nil"/>
              <w:left w:val="nil"/>
              <w:bottom w:val="single" w:sz="4" w:space="0" w:color="auto"/>
              <w:right w:val="single" w:sz="4" w:space="0" w:color="auto"/>
            </w:tcBorders>
            <w:shd w:val="clear" w:color="auto" w:fill="auto"/>
            <w:noWrap/>
            <w:vAlign w:val="center"/>
            <w:hideMark/>
          </w:tcPr>
          <w:p w14:paraId="0F4C369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441403H070101301</w:t>
            </w:r>
          </w:p>
        </w:tc>
        <w:tc>
          <w:tcPr>
            <w:tcW w:w="1418" w:type="dxa"/>
            <w:tcBorders>
              <w:top w:val="nil"/>
              <w:left w:val="nil"/>
              <w:bottom w:val="single" w:sz="4" w:space="0" w:color="auto"/>
              <w:right w:val="single" w:sz="4" w:space="0" w:color="auto"/>
            </w:tcBorders>
            <w:shd w:val="clear" w:color="auto" w:fill="auto"/>
            <w:vAlign w:val="center"/>
            <w:hideMark/>
          </w:tcPr>
          <w:p w14:paraId="79D624C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274EBB4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福东园金景湾</w:t>
            </w:r>
            <w:r w:rsidRPr="00596346">
              <w:rPr>
                <w:rFonts w:eastAsia="仿宋_GB2312"/>
                <w:color w:val="000000"/>
                <w:kern w:val="0"/>
                <w:sz w:val="22"/>
                <w:szCs w:val="22"/>
              </w:rPr>
              <w:t>A1-A2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1273F8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614E2F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A531D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1234</w:t>
            </w:r>
          </w:p>
        </w:tc>
        <w:tc>
          <w:tcPr>
            <w:tcW w:w="708" w:type="dxa"/>
            <w:tcBorders>
              <w:top w:val="nil"/>
              <w:left w:val="nil"/>
              <w:bottom w:val="single" w:sz="4" w:space="0" w:color="auto"/>
              <w:right w:val="single" w:sz="4" w:space="0" w:color="auto"/>
            </w:tcBorders>
            <w:shd w:val="clear" w:color="auto" w:fill="auto"/>
            <w:noWrap/>
            <w:vAlign w:val="center"/>
            <w:hideMark/>
          </w:tcPr>
          <w:p w14:paraId="11AC258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4.79 </w:t>
            </w:r>
          </w:p>
        </w:tc>
        <w:tc>
          <w:tcPr>
            <w:tcW w:w="709" w:type="dxa"/>
            <w:tcBorders>
              <w:top w:val="nil"/>
              <w:left w:val="nil"/>
              <w:bottom w:val="single" w:sz="4" w:space="0" w:color="auto"/>
              <w:right w:val="single" w:sz="4" w:space="0" w:color="auto"/>
            </w:tcBorders>
            <w:shd w:val="clear" w:color="000000" w:fill="FFFFFF"/>
            <w:noWrap/>
            <w:vAlign w:val="center"/>
            <w:hideMark/>
          </w:tcPr>
          <w:p w14:paraId="1428B2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84AB4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:76.35%;</w:t>
            </w:r>
            <w:r w:rsidRPr="00596346">
              <w:rPr>
                <w:rFonts w:eastAsia="仿宋_GB2312"/>
                <w:color w:val="000000"/>
                <w:kern w:val="0"/>
                <w:sz w:val="22"/>
                <w:szCs w:val="22"/>
              </w:rPr>
              <w:t>商服</w:t>
            </w:r>
            <w:r w:rsidRPr="00596346">
              <w:rPr>
                <w:rFonts w:eastAsia="仿宋_GB2312"/>
                <w:color w:val="000000"/>
                <w:kern w:val="0"/>
                <w:sz w:val="22"/>
                <w:szCs w:val="22"/>
              </w:rPr>
              <w:t>:23.65%</w:t>
            </w:r>
          </w:p>
        </w:tc>
        <w:tc>
          <w:tcPr>
            <w:tcW w:w="1276" w:type="dxa"/>
            <w:tcBorders>
              <w:top w:val="nil"/>
              <w:left w:val="nil"/>
              <w:bottom w:val="single" w:sz="4" w:space="0" w:color="auto"/>
              <w:right w:val="single" w:sz="4" w:space="0" w:color="auto"/>
            </w:tcBorders>
            <w:shd w:val="clear" w:color="auto" w:fill="auto"/>
            <w:noWrap/>
            <w:vAlign w:val="center"/>
            <w:hideMark/>
          </w:tcPr>
          <w:p w14:paraId="64F064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54FE1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10054</w:t>
            </w:r>
          </w:p>
        </w:tc>
        <w:tc>
          <w:tcPr>
            <w:tcW w:w="708" w:type="dxa"/>
            <w:tcBorders>
              <w:top w:val="nil"/>
              <w:left w:val="nil"/>
              <w:bottom w:val="single" w:sz="4" w:space="0" w:color="auto"/>
              <w:right w:val="single" w:sz="4" w:space="0" w:color="auto"/>
            </w:tcBorders>
            <w:shd w:val="clear" w:color="auto" w:fill="auto"/>
            <w:noWrap/>
            <w:vAlign w:val="center"/>
            <w:hideMark/>
          </w:tcPr>
          <w:p w14:paraId="147C74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2099</w:t>
            </w:r>
          </w:p>
        </w:tc>
        <w:tc>
          <w:tcPr>
            <w:tcW w:w="993" w:type="dxa"/>
            <w:tcBorders>
              <w:top w:val="nil"/>
              <w:left w:val="nil"/>
              <w:bottom w:val="single" w:sz="4" w:space="0" w:color="auto"/>
              <w:right w:val="single" w:sz="4" w:space="0" w:color="auto"/>
            </w:tcBorders>
            <w:shd w:val="clear" w:color="auto" w:fill="auto"/>
            <w:noWrap/>
            <w:vAlign w:val="center"/>
            <w:hideMark/>
          </w:tcPr>
          <w:p w14:paraId="058F01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4109</w:t>
            </w:r>
          </w:p>
        </w:tc>
        <w:tc>
          <w:tcPr>
            <w:tcW w:w="992" w:type="dxa"/>
            <w:tcBorders>
              <w:top w:val="nil"/>
              <w:left w:val="nil"/>
              <w:bottom w:val="single" w:sz="4" w:space="0" w:color="auto"/>
              <w:right w:val="single" w:sz="4" w:space="0" w:color="auto"/>
            </w:tcBorders>
            <w:shd w:val="clear" w:color="auto" w:fill="auto"/>
            <w:noWrap/>
            <w:vAlign w:val="center"/>
            <w:hideMark/>
          </w:tcPr>
          <w:p w14:paraId="5A4266F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1832</w:t>
            </w:r>
          </w:p>
        </w:tc>
      </w:tr>
      <w:tr w:rsidR="00596346" w:rsidRPr="00596346" w14:paraId="6DABAC2C"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54952C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w:t>
            </w:r>
          </w:p>
        </w:tc>
        <w:tc>
          <w:tcPr>
            <w:tcW w:w="1275" w:type="dxa"/>
            <w:tcBorders>
              <w:top w:val="nil"/>
              <w:left w:val="nil"/>
              <w:bottom w:val="single" w:sz="4" w:space="0" w:color="auto"/>
              <w:right w:val="single" w:sz="4" w:space="0" w:color="auto"/>
            </w:tcBorders>
            <w:shd w:val="clear" w:color="auto" w:fill="auto"/>
            <w:noWrap/>
            <w:vAlign w:val="center"/>
            <w:hideMark/>
          </w:tcPr>
          <w:p w14:paraId="78F97D9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441403H070101401</w:t>
            </w:r>
          </w:p>
        </w:tc>
        <w:tc>
          <w:tcPr>
            <w:tcW w:w="1418" w:type="dxa"/>
            <w:tcBorders>
              <w:top w:val="nil"/>
              <w:left w:val="nil"/>
              <w:bottom w:val="single" w:sz="4" w:space="0" w:color="auto"/>
              <w:right w:val="single" w:sz="4" w:space="0" w:color="auto"/>
            </w:tcBorders>
            <w:shd w:val="clear" w:color="auto" w:fill="auto"/>
            <w:vAlign w:val="center"/>
            <w:hideMark/>
          </w:tcPr>
          <w:p w14:paraId="16553B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5EC8C4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客家文化城</w:t>
            </w:r>
            <w:r w:rsidRPr="00596346">
              <w:rPr>
                <w:rFonts w:eastAsia="仿宋_GB2312"/>
                <w:color w:val="000000"/>
                <w:kern w:val="0"/>
                <w:sz w:val="22"/>
                <w:szCs w:val="22"/>
              </w:rPr>
              <w:t>2</w:t>
            </w:r>
            <w:r w:rsidRPr="00596346">
              <w:rPr>
                <w:rFonts w:eastAsia="仿宋_GB2312"/>
                <w:color w:val="000000"/>
                <w:kern w:val="0"/>
                <w:sz w:val="22"/>
                <w:szCs w:val="22"/>
              </w:rPr>
              <w:t>栋</w:t>
            </w:r>
            <w:r w:rsidRPr="00596346">
              <w:rPr>
                <w:rFonts w:eastAsia="仿宋_GB2312"/>
                <w:color w:val="000000"/>
                <w:kern w:val="0"/>
                <w:sz w:val="22"/>
                <w:szCs w:val="22"/>
              </w:rPr>
              <w:t>B</w:t>
            </w:r>
            <w:r w:rsidRPr="00596346">
              <w:rPr>
                <w:rFonts w:eastAsia="仿宋_GB2312"/>
                <w:color w:val="000000"/>
                <w:kern w:val="0"/>
                <w:sz w:val="22"/>
                <w:szCs w:val="22"/>
              </w:rPr>
              <w:t>区</w:t>
            </w:r>
          </w:p>
        </w:tc>
        <w:tc>
          <w:tcPr>
            <w:tcW w:w="1134" w:type="dxa"/>
            <w:tcBorders>
              <w:top w:val="nil"/>
              <w:left w:val="nil"/>
              <w:bottom w:val="single" w:sz="4" w:space="0" w:color="auto"/>
              <w:right w:val="single" w:sz="4" w:space="0" w:color="auto"/>
            </w:tcBorders>
            <w:shd w:val="clear" w:color="auto" w:fill="auto"/>
            <w:noWrap/>
            <w:vAlign w:val="center"/>
            <w:hideMark/>
          </w:tcPr>
          <w:p w14:paraId="57322E4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B2663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AB60D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1253.5</w:t>
            </w:r>
          </w:p>
        </w:tc>
        <w:tc>
          <w:tcPr>
            <w:tcW w:w="708" w:type="dxa"/>
            <w:tcBorders>
              <w:top w:val="nil"/>
              <w:left w:val="nil"/>
              <w:bottom w:val="single" w:sz="4" w:space="0" w:color="auto"/>
              <w:right w:val="single" w:sz="4" w:space="0" w:color="auto"/>
            </w:tcBorders>
            <w:shd w:val="clear" w:color="auto" w:fill="auto"/>
            <w:noWrap/>
            <w:vAlign w:val="center"/>
            <w:hideMark/>
          </w:tcPr>
          <w:p w14:paraId="4531EF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6.25 </w:t>
            </w:r>
          </w:p>
        </w:tc>
        <w:tc>
          <w:tcPr>
            <w:tcW w:w="709" w:type="dxa"/>
            <w:tcBorders>
              <w:top w:val="nil"/>
              <w:left w:val="nil"/>
              <w:bottom w:val="single" w:sz="4" w:space="0" w:color="auto"/>
              <w:right w:val="single" w:sz="4" w:space="0" w:color="auto"/>
            </w:tcBorders>
            <w:shd w:val="clear" w:color="000000" w:fill="FFFFFF"/>
            <w:noWrap/>
            <w:vAlign w:val="center"/>
            <w:hideMark/>
          </w:tcPr>
          <w:p w14:paraId="27C76E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8E003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:63.59%;</w:t>
            </w:r>
            <w:r w:rsidRPr="00596346">
              <w:rPr>
                <w:rFonts w:eastAsia="仿宋_GB2312"/>
                <w:color w:val="000000"/>
                <w:kern w:val="0"/>
                <w:sz w:val="22"/>
                <w:szCs w:val="22"/>
              </w:rPr>
              <w:t>商服</w:t>
            </w:r>
            <w:r w:rsidRPr="00596346">
              <w:rPr>
                <w:rFonts w:eastAsia="仿宋_GB2312"/>
                <w:color w:val="000000"/>
                <w:kern w:val="0"/>
                <w:sz w:val="22"/>
                <w:szCs w:val="22"/>
              </w:rPr>
              <w:t>:36.41%</w:t>
            </w:r>
          </w:p>
        </w:tc>
        <w:tc>
          <w:tcPr>
            <w:tcW w:w="1276" w:type="dxa"/>
            <w:tcBorders>
              <w:top w:val="nil"/>
              <w:left w:val="nil"/>
              <w:bottom w:val="single" w:sz="4" w:space="0" w:color="auto"/>
              <w:right w:val="single" w:sz="4" w:space="0" w:color="auto"/>
            </w:tcBorders>
            <w:shd w:val="clear" w:color="auto" w:fill="auto"/>
            <w:noWrap/>
            <w:vAlign w:val="center"/>
            <w:hideMark/>
          </w:tcPr>
          <w:p w14:paraId="35026C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390F94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11769</w:t>
            </w:r>
          </w:p>
        </w:tc>
        <w:tc>
          <w:tcPr>
            <w:tcW w:w="708" w:type="dxa"/>
            <w:tcBorders>
              <w:top w:val="nil"/>
              <w:left w:val="nil"/>
              <w:bottom w:val="single" w:sz="4" w:space="0" w:color="auto"/>
              <w:right w:val="single" w:sz="4" w:space="0" w:color="auto"/>
            </w:tcBorders>
            <w:shd w:val="clear" w:color="auto" w:fill="auto"/>
            <w:noWrap/>
            <w:vAlign w:val="center"/>
            <w:hideMark/>
          </w:tcPr>
          <w:p w14:paraId="25D3A8F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1883</w:t>
            </w:r>
          </w:p>
        </w:tc>
        <w:tc>
          <w:tcPr>
            <w:tcW w:w="993" w:type="dxa"/>
            <w:tcBorders>
              <w:top w:val="nil"/>
              <w:left w:val="nil"/>
              <w:bottom w:val="single" w:sz="4" w:space="0" w:color="auto"/>
              <w:right w:val="single" w:sz="4" w:space="0" w:color="auto"/>
            </w:tcBorders>
            <w:shd w:val="clear" w:color="auto" w:fill="auto"/>
            <w:noWrap/>
            <w:vAlign w:val="center"/>
            <w:hideMark/>
          </w:tcPr>
          <w:p w14:paraId="440509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4118</w:t>
            </w:r>
          </w:p>
        </w:tc>
        <w:tc>
          <w:tcPr>
            <w:tcW w:w="992" w:type="dxa"/>
            <w:tcBorders>
              <w:top w:val="nil"/>
              <w:left w:val="nil"/>
              <w:bottom w:val="single" w:sz="4" w:space="0" w:color="auto"/>
              <w:right w:val="single" w:sz="4" w:space="0" w:color="auto"/>
            </w:tcBorders>
            <w:shd w:val="clear" w:color="auto" w:fill="auto"/>
            <w:noWrap/>
            <w:vAlign w:val="center"/>
            <w:hideMark/>
          </w:tcPr>
          <w:p w14:paraId="103C20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1651</w:t>
            </w:r>
          </w:p>
        </w:tc>
      </w:tr>
      <w:tr w:rsidR="00596346" w:rsidRPr="00596346" w14:paraId="5B28E545"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F912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w:t>
            </w:r>
          </w:p>
        </w:tc>
        <w:tc>
          <w:tcPr>
            <w:tcW w:w="1275" w:type="dxa"/>
            <w:tcBorders>
              <w:top w:val="nil"/>
              <w:left w:val="nil"/>
              <w:bottom w:val="single" w:sz="4" w:space="0" w:color="auto"/>
              <w:right w:val="single" w:sz="4" w:space="0" w:color="auto"/>
            </w:tcBorders>
            <w:shd w:val="clear" w:color="auto" w:fill="auto"/>
            <w:noWrap/>
            <w:vAlign w:val="center"/>
            <w:hideMark/>
          </w:tcPr>
          <w:p w14:paraId="075769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441403H070101501</w:t>
            </w:r>
          </w:p>
        </w:tc>
        <w:tc>
          <w:tcPr>
            <w:tcW w:w="1418" w:type="dxa"/>
            <w:tcBorders>
              <w:top w:val="nil"/>
              <w:left w:val="nil"/>
              <w:bottom w:val="single" w:sz="4" w:space="0" w:color="auto"/>
              <w:right w:val="single" w:sz="4" w:space="0" w:color="auto"/>
            </w:tcBorders>
            <w:shd w:val="clear" w:color="auto" w:fill="auto"/>
            <w:vAlign w:val="center"/>
            <w:hideMark/>
          </w:tcPr>
          <w:p w14:paraId="3F758E3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1BDE80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海泰花园</w:t>
            </w:r>
          </w:p>
        </w:tc>
        <w:tc>
          <w:tcPr>
            <w:tcW w:w="1134" w:type="dxa"/>
            <w:tcBorders>
              <w:top w:val="nil"/>
              <w:left w:val="nil"/>
              <w:bottom w:val="single" w:sz="4" w:space="0" w:color="auto"/>
              <w:right w:val="single" w:sz="4" w:space="0" w:color="auto"/>
            </w:tcBorders>
            <w:shd w:val="clear" w:color="auto" w:fill="auto"/>
            <w:noWrap/>
            <w:vAlign w:val="center"/>
            <w:hideMark/>
          </w:tcPr>
          <w:p w14:paraId="41FDD6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22A72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1899B7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3957</w:t>
            </w:r>
          </w:p>
        </w:tc>
        <w:tc>
          <w:tcPr>
            <w:tcW w:w="708" w:type="dxa"/>
            <w:tcBorders>
              <w:top w:val="nil"/>
              <w:left w:val="nil"/>
              <w:bottom w:val="single" w:sz="4" w:space="0" w:color="auto"/>
              <w:right w:val="single" w:sz="4" w:space="0" w:color="auto"/>
            </w:tcBorders>
            <w:shd w:val="clear" w:color="auto" w:fill="auto"/>
            <w:noWrap/>
            <w:vAlign w:val="center"/>
            <w:hideMark/>
          </w:tcPr>
          <w:p w14:paraId="471EECD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4.78 </w:t>
            </w:r>
          </w:p>
        </w:tc>
        <w:tc>
          <w:tcPr>
            <w:tcW w:w="709" w:type="dxa"/>
            <w:tcBorders>
              <w:top w:val="nil"/>
              <w:left w:val="nil"/>
              <w:bottom w:val="single" w:sz="4" w:space="0" w:color="auto"/>
              <w:right w:val="single" w:sz="4" w:space="0" w:color="auto"/>
            </w:tcBorders>
            <w:shd w:val="clear" w:color="000000" w:fill="FFFFFF"/>
            <w:noWrap/>
            <w:vAlign w:val="center"/>
            <w:hideMark/>
          </w:tcPr>
          <w:p w14:paraId="0871CE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100544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:89.54%;</w:t>
            </w:r>
            <w:r w:rsidRPr="00596346">
              <w:rPr>
                <w:rFonts w:eastAsia="仿宋_GB2312"/>
                <w:color w:val="000000"/>
                <w:kern w:val="0"/>
                <w:sz w:val="22"/>
                <w:szCs w:val="22"/>
              </w:rPr>
              <w:t>商服</w:t>
            </w:r>
            <w:r w:rsidRPr="00596346">
              <w:rPr>
                <w:rFonts w:eastAsia="仿宋_GB2312"/>
                <w:color w:val="000000"/>
                <w:kern w:val="0"/>
                <w:sz w:val="22"/>
                <w:szCs w:val="22"/>
              </w:rPr>
              <w:t>:10.46%</w:t>
            </w:r>
          </w:p>
        </w:tc>
        <w:tc>
          <w:tcPr>
            <w:tcW w:w="1276" w:type="dxa"/>
            <w:tcBorders>
              <w:top w:val="nil"/>
              <w:left w:val="nil"/>
              <w:bottom w:val="single" w:sz="4" w:space="0" w:color="auto"/>
              <w:right w:val="single" w:sz="4" w:space="0" w:color="auto"/>
            </w:tcBorders>
            <w:shd w:val="clear" w:color="auto" w:fill="auto"/>
            <w:noWrap/>
            <w:vAlign w:val="center"/>
            <w:hideMark/>
          </w:tcPr>
          <w:p w14:paraId="54AE8BF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73BC6C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9847</w:t>
            </w:r>
          </w:p>
        </w:tc>
        <w:tc>
          <w:tcPr>
            <w:tcW w:w="708" w:type="dxa"/>
            <w:tcBorders>
              <w:top w:val="nil"/>
              <w:left w:val="nil"/>
              <w:bottom w:val="single" w:sz="4" w:space="0" w:color="auto"/>
              <w:right w:val="single" w:sz="4" w:space="0" w:color="auto"/>
            </w:tcBorders>
            <w:shd w:val="clear" w:color="auto" w:fill="auto"/>
            <w:noWrap/>
            <w:vAlign w:val="center"/>
            <w:hideMark/>
          </w:tcPr>
          <w:p w14:paraId="5B4601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2060</w:t>
            </w:r>
          </w:p>
        </w:tc>
        <w:tc>
          <w:tcPr>
            <w:tcW w:w="993" w:type="dxa"/>
            <w:tcBorders>
              <w:top w:val="nil"/>
              <w:left w:val="nil"/>
              <w:bottom w:val="single" w:sz="4" w:space="0" w:color="auto"/>
              <w:right w:val="single" w:sz="4" w:space="0" w:color="auto"/>
            </w:tcBorders>
            <w:shd w:val="clear" w:color="auto" w:fill="auto"/>
            <w:noWrap/>
            <w:vAlign w:val="center"/>
            <w:hideMark/>
          </w:tcPr>
          <w:p w14:paraId="27AA2A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4383</w:t>
            </w:r>
          </w:p>
        </w:tc>
        <w:tc>
          <w:tcPr>
            <w:tcW w:w="992" w:type="dxa"/>
            <w:tcBorders>
              <w:top w:val="nil"/>
              <w:left w:val="nil"/>
              <w:bottom w:val="single" w:sz="4" w:space="0" w:color="auto"/>
              <w:right w:val="single" w:sz="4" w:space="0" w:color="auto"/>
            </w:tcBorders>
            <w:shd w:val="clear" w:color="auto" w:fill="auto"/>
            <w:noWrap/>
            <w:vAlign w:val="center"/>
            <w:hideMark/>
          </w:tcPr>
          <w:p w14:paraId="461CD51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1973</w:t>
            </w:r>
          </w:p>
        </w:tc>
      </w:tr>
      <w:tr w:rsidR="00596346" w:rsidRPr="00596346" w14:paraId="47FE6F9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F06E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w:t>
            </w:r>
          </w:p>
        </w:tc>
        <w:tc>
          <w:tcPr>
            <w:tcW w:w="1275" w:type="dxa"/>
            <w:tcBorders>
              <w:top w:val="nil"/>
              <w:left w:val="nil"/>
              <w:bottom w:val="single" w:sz="4" w:space="0" w:color="auto"/>
              <w:right w:val="single" w:sz="4" w:space="0" w:color="auto"/>
            </w:tcBorders>
            <w:shd w:val="clear" w:color="auto" w:fill="auto"/>
            <w:noWrap/>
            <w:vAlign w:val="center"/>
            <w:hideMark/>
          </w:tcPr>
          <w:p w14:paraId="04C03D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441403H070101601</w:t>
            </w:r>
          </w:p>
        </w:tc>
        <w:tc>
          <w:tcPr>
            <w:tcW w:w="1418" w:type="dxa"/>
            <w:tcBorders>
              <w:top w:val="nil"/>
              <w:left w:val="nil"/>
              <w:bottom w:val="single" w:sz="4" w:space="0" w:color="auto"/>
              <w:right w:val="single" w:sz="4" w:space="0" w:color="auto"/>
            </w:tcBorders>
            <w:shd w:val="clear" w:color="auto" w:fill="auto"/>
            <w:vAlign w:val="center"/>
            <w:hideMark/>
          </w:tcPr>
          <w:p w14:paraId="5E0D8A1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4877C6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盘古花园三座</w:t>
            </w:r>
            <w:r w:rsidRPr="00596346">
              <w:rPr>
                <w:rFonts w:eastAsia="仿宋_GB2312"/>
                <w:color w:val="000000"/>
                <w:kern w:val="0"/>
                <w:sz w:val="22"/>
                <w:szCs w:val="22"/>
              </w:rPr>
              <w:t>C12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36028D9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AFFD57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3AC31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534.6</w:t>
            </w:r>
          </w:p>
        </w:tc>
        <w:tc>
          <w:tcPr>
            <w:tcW w:w="708" w:type="dxa"/>
            <w:tcBorders>
              <w:top w:val="nil"/>
              <w:left w:val="nil"/>
              <w:bottom w:val="single" w:sz="4" w:space="0" w:color="auto"/>
              <w:right w:val="single" w:sz="4" w:space="0" w:color="auto"/>
            </w:tcBorders>
            <w:shd w:val="clear" w:color="auto" w:fill="auto"/>
            <w:noWrap/>
            <w:vAlign w:val="center"/>
            <w:hideMark/>
          </w:tcPr>
          <w:p w14:paraId="5FE994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4.69 </w:t>
            </w:r>
          </w:p>
        </w:tc>
        <w:tc>
          <w:tcPr>
            <w:tcW w:w="709" w:type="dxa"/>
            <w:tcBorders>
              <w:top w:val="nil"/>
              <w:left w:val="nil"/>
              <w:bottom w:val="single" w:sz="4" w:space="0" w:color="auto"/>
              <w:right w:val="single" w:sz="4" w:space="0" w:color="auto"/>
            </w:tcBorders>
            <w:shd w:val="clear" w:color="000000" w:fill="FFFFFF"/>
            <w:noWrap/>
            <w:vAlign w:val="center"/>
            <w:hideMark/>
          </w:tcPr>
          <w:p w14:paraId="1EFF4E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366E0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:57.09%;</w:t>
            </w:r>
            <w:r w:rsidRPr="00596346">
              <w:rPr>
                <w:rFonts w:eastAsia="仿宋_GB2312"/>
                <w:color w:val="000000"/>
                <w:kern w:val="0"/>
                <w:sz w:val="22"/>
                <w:szCs w:val="22"/>
              </w:rPr>
              <w:t>商服</w:t>
            </w:r>
            <w:r w:rsidRPr="00596346">
              <w:rPr>
                <w:rFonts w:eastAsia="仿宋_GB2312"/>
                <w:color w:val="000000"/>
                <w:kern w:val="0"/>
                <w:sz w:val="22"/>
                <w:szCs w:val="22"/>
              </w:rPr>
              <w:t>:42.91%</w:t>
            </w:r>
          </w:p>
        </w:tc>
        <w:tc>
          <w:tcPr>
            <w:tcW w:w="1276" w:type="dxa"/>
            <w:tcBorders>
              <w:top w:val="nil"/>
              <w:left w:val="nil"/>
              <w:bottom w:val="single" w:sz="4" w:space="0" w:color="auto"/>
              <w:right w:val="single" w:sz="4" w:space="0" w:color="auto"/>
            </w:tcBorders>
            <w:shd w:val="clear" w:color="auto" w:fill="auto"/>
            <w:noWrap/>
            <w:vAlign w:val="center"/>
            <w:hideMark/>
          </w:tcPr>
          <w:p w14:paraId="5CCFB00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69FC9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9160</w:t>
            </w:r>
          </w:p>
        </w:tc>
        <w:tc>
          <w:tcPr>
            <w:tcW w:w="708" w:type="dxa"/>
            <w:tcBorders>
              <w:top w:val="nil"/>
              <w:left w:val="nil"/>
              <w:bottom w:val="single" w:sz="4" w:space="0" w:color="auto"/>
              <w:right w:val="single" w:sz="4" w:space="0" w:color="auto"/>
            </w:tcBorders>
            <w:shd w:val="clear" w:color="auto" w:fill="auto"/>
            <w:noWrap/>
            <w:vAlign w:val="center"/>
            <w:hideMark/>
          </w:tcPr>
          <w:p w14:paraId="5B11EE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1953</w:t>
            </w:r>
          </w:p>
        </w:tc>
        <w:tc>
          <w:tcPr>
            <w:tcW w:w="993" w:type="dxa"/>
            <w:tcBorders>
              <w:top w:val="nil"/>
              <w:left w:val="nil"/>
              <w:bottom w:val="single" w:sz="4" w:space="0" w:color="auto"/>
              <w:right w:val="single" w:sz="4" w:space="0" w:color="auto"/>
            </w:tcBorders>
            <w:shd w:val="clear" w:color="auto" w:fill="auto"/>
            <w:noWrap/>
            <w:vAlign w:val="center"/>
            <w:hideMark/>
          </w:tcPr>
          <w:p w14:paraId="59FD2B9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3879</w:t>
            </w:r>
          </w:p>
        </w:tc>
        <w:tc>
          <w:tcPr>
            <w:tcW w:w="992" w:type="dxa"/>
            <w:tcBorders>
              <w:top w:val="nil"/>
              <w:left w:val="nil"/>
              <w:bottom w:val="single" w:sz="4" w:space="0" w:color="auto"/>
              <w:right w:val="single" w:sz="4" w:space="0" w:color="auto"/>
            </w:tcBorders>
            <w:shd w:val="clear" w:color="auto" w:fill="auto"/>
            <w:noWrap/>
            <w:vAlign w:val="center"/>
            <w:hideMark/>
          </w:tcPr>
          <w:p w14:paraId="607D750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1708</w:t>
            </w:r>
          </w:p>
        </w:tc>
      </w:tr>
      <w:tr w:rsidR="00596346" w:rsidRPr="00596346" w14:paraId="44E5893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0BF7F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w:t>
            </w:r>
          </w:p>
        </w:tc>
        <w:tc>
          <w:tcPr>
            <w:tcW w:w="1275" w:type="dxa"/>
            <w:tcBorders>
              <w:top w:val="nil"/>
              <w:left w:val="nil"/>
              <w:bottom w:val="single" w:sz="4" w:space="0" w:color="auto"/>
              <w:right w:val="single" w:sz="4" w:space="0" w:color="auto"/>
            </w:tcBorders>
            <w:shd w:val="clear" w:color="auto" w:fill="auto"/>
            <w:noWrap/>
            <w:vAlign w:val="center"/>
            <w:hideMark/>
          </w:tcPr>
          <w:p w14:paraId="71342E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441403H070101701</w:t>
            </w:r>
          </w:p>
        </w:tc>
        <w:tc>
          <w:tcPr>
            <w:tcW w:w="1418" w:type="dxa"/>
            <w:tcBorders>
              <w:top w:val="nil"/>
              <w:left w:val="nil"/>
              <w:bottom w:val="single" w:sz="4" w:space="0" w:color="auto"/>
              <w:right w:val="single" w:sz="4" w:space="0" w:color="auto"/>
            </w:tcBorders>
            <w:shd w:val="clear" w:color="auto" w:fill="auto"/>
            <w:vAlign w:val="center"/>
            <w:hideMark/>
          </w:tcPr>
          <w:p w14:paraId="79E4C1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57F202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金贵花园</w:t>
            </w:r>
            <w:r w:rsidRPr="00596346">
              <w:rPr>
                <w:rFonts w:eastAsia="仿宋_GB2312"/>
                <w:color w:val="000000"/>
                <w:kern w:val="0"/>
                <w:sz w:val="22"/>
                <w:szCs w:val="22"/>
              </w:rPr>
              <w:t>C17</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7A5737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EE8CB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3DECFD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269.9</w:t>
            </w:r>
          </w:p>
        </w:tc>
        <w:tc>
          <w:tcPr>
            <w:tcW w:w="708" w:type="dxa"/>
            <w:tcBorders>
              <w:top w:val="nil"/>
              <w:left w:val="nil"/>
              <w:bottom w:val="single" w:sz="4" w:space="0" w:color="auto"/>
              <w:right w:val="single" w:sz="4" w:space="0" w:color="auto"/>
            </w:tcBorders>
            <w:shd w:val="clear" w:color="auto" w:fill="auto"/>
            <w:noWrap/>
            <w:vAlign w:val="center"/>
            <w:hideMark/>
          </w:tcPr>
          <w:p w14:paraId="55D81B4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7.99 </w:t>
            </w:r>
          </w:p>
        </w:tc>
        <w:tc>
          <w:tcPr>
            <w:tcW w:w="709" w:type="dxa"/>
            <w:tcBorders>
              <w:top w:val="nil"/>
              <w:left w:val="nil"/>
              <w:bottom w:val="single" w:sz="4" w:space="0" w:color="auto"/>
              <w:right w:val="single" w:sz="4" w:space="0" w:color="auto"/>
            </w:tcBorders>
            <w:shd w:val="clear" w:color="000000" w:fill="FFFFFF"/>
            <w:noWrap/>
            <w:vAlign w:val="center"/>
            <w:hideMark/>
          </w:tcPr>
          <w:p w14:paraId="5E9B917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1295D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:88%;</w:t>
            </w:r>
            <w:r w:rsidRPr="00596346">
              <w:rPr>
                <w:rFonts w:eastAsia="仿宋_GB2312"/>
                <w:color w:val="000000"/>
                <w:kern w:val="0"/>
                <w:sz w:val="22"/>
                <w:szCs w:val="22"/>
              </w:rPr>
              <w:t>商服</w:t>
            </w:r>
            <w:r w:rsidRPr="00596346">
              <w:rPr>
                <w:rFonts w:eastAsia="仿宋_GB2312"/>
                <w:color w:val="000000"/>
                <w:kern w:val="0"/>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AFB739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B8E351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14534</w:t>
            </w:r>
          </w:p>
        </w:tc>
        <w:tc>
          <w:tcPr>
            <w:tcW w:w="708" w:type="dxa"/>
            <w:tcBorders>
              <w:top w:val="nil"/>
              <w:left w:val="nil"/>
              <w:bottom w:val="single" w:sz="4" w:space="0" w:color="auto"/>
              <w:right w:val="single" w:sz="4" w:space="0" w:color="auto"/>
            </w:tcBorders>
            <w:shd w:val="clear" w:color="auto" w:fill="auto"/>
            <w:noWrap/>
            <w:vAlign w:val="center"/>
            <w:hideMark/>
          </w:tcPr>
          <w:p w14:paraId="399831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1819</w:t>
            </w:r>
          </w:p>
        </w:tc>
        <w:tc>
          <w:tcPr>
            <w:tcW w:w="993" w:type="dxa"/>
            <w:tcBorders>
              <w:top w:val="nil"/>
              <w:left w:val="nil"/>
              <w:bottom w:val="single" w:sz="4" w:space="0" w:color="auto"/>
              <w:right w:val="single" w:sz="4" w:space="0" w:color="auto"/>
            </w:tcBorders>
            <w:shd w:val="clear" w:color="auto" w:fill="auto"/>
            <w:noWrap/>
            <w:vAlign w:val="center"/>
            <w:hideMark/>
          </w:tcPr>
          <w:p w14:paraId="1EA1ED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3889</w:t>
            </w:r>
          </w:p>
        </w:tc>
        <w:tc>
          <w:tcPr>
            <w:tcW w:w="992" w:type="dxa"/>
            <w:tcBorders>
              <w:top w:val="nil"/>
              <w:left w:val="nil"/>
              <w:bottom w:val="single" w:sz="4" w:space="0" w:color="auto"/>
              <w:right w:val="single" w:sz="4" w:space="0" w:color="auto"/>
            </w:tcBorders>
            <w:shd w:val="clear" w:color="auto" w:fill="auto"/>
            <w:noWrap/>
            <w:vAlign w:val="center"/>
            <w:hideMark/>
          </w:tcPr>
          <w:p w14:paraId="452F5B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1541</w:t>
            </w:r>
          </w:p>
        </w:tc>
      </w:tr>
      <w:tr w:rsidR="00596346" w:rsidRPr="00596346" w14:paraId="1801E592"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CE6DE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23</w:t>
            </w:r>
          </w:p>
        </w:tc>
        <w:tc>
          <w:tcPr>
            <w:tcW w:w="1275" w:type="dxa"/>
            <w:tcBorders>
              <w:top w:val="nil"/>
              <w:left w:val="nil"/>
              <w:bottom w:val="single" w:sz="4" w:space="0" w:color="auto"/>
              <w:right w:val="single" w:sz="4" w:space="0" w:color="auto"/>
            </w:tcBorders>
            <w:shd w:val="clear" w:color="auto" w:fill="auto"/>
            <w:noWrap/>
            <w:vAlign w:val="center"/>
            <w:hideMark/>
          </w:tcPr>
          <w:p w14:paraId="6E5A3B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441403H070101801</w:t>
            </w:r>
          </w:p>
        </w:tc>
        <w:tc>
          <w:tcPr>
            <w:tcW w:w="1418" w:type="dxa"/>
            <w:tcBorders>
              <w:top w:val="nil"/>
              <w:left w:val="nil"/>
              <w:bottom w:val="single" w:sz="4" w:space="0" w:color="auto"/>
              <w:right w:val="single" w:sz="4" w:space="0" w:color="auto"/>
            </w:tcBorders>
            <w:shd w:val="clear" w:color="auto" w:fill="auto"/>
            <w:vAlign w:val="center"/>
            <w:hideMark/>
          </w:tcPr>
          <w:p w14:paraId="16ACC4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7CEB24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君悦世家</w:t>
            </w:r>
          </w:p>
        </w:tc>
        <w:tc>
          <w:tcPr>
            <w:tcW w:w="1134" w:type="dxa"/>
            <w:tcBorders>
              <w:top w:val="nil"/>
              <w:left w:val="nil"/>
              <w:bottom w:val="single" w:sz="4" w:space="0" w:color="auto"/>
              <w:right w:val="single" w:sz="4" w:space="0" w:color="auto"/>
            </w:tcBorders>
            <w:shd w:val="clear" w:color="auto" w:fill="auto"/>
            <w:noWrap/>
            <w:vAlign w:val="center"/>
            <w:hideMark/>
          </w:tcPr>
          <w:p w14:paraId="63DDAE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A78002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8ABB3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35000</w:t>
            </w:r>
          </w:p>
        </w:tc>
        <w:tc>
          <w:tcPr>
            <w:tcW w:w="708" w:type="dxa"/>
            <w:tcBorders>
              <w:top w:val="nil"/>
              <w:left w:val="nil"/>
              <w:bottom w:val="single" w:sz="4" w:space="0" w:color="auto"/>
              <w:right w:val="single" w:sz="4" w:space="0" w:color="auto"/>
            </w:tcBorders>
            <w:shd w:val="clear" w:color="auto" w:fill="auto"/>
            <w:noWrap/>
            <w:vAlign w:val="center"/>
            <w:hideMark/>
          </w:tcPr>
          <w:p w14:paraId="6E24AB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2.19 </w:t>
            </w:r>
          </w:p>
        </w:tc>
        <w:tc>
          <w:tcPr>
            <w:tcW w:w="709" w:type="dxa"/>
            <w:tcBorders>
              <w:top w:val="nil"/>
              <w:left w:val="nil"/>
              <w:bottom w:val="single" w:sz="4" w:space="0" w:color="auto"/>
              <w:right w:val="single" w:sz="4" w:space="0" w:color="auto"/>
            </w:tcBorders>
            <w:shd w:val="clear" w:color="000000" w:fill="FFFFFF"/>
            <w:noWrap/>
            <w:vAlign w:val="center"/>
            <w:hideMark/>
          </w:tcPr>
          <w:p w14:paraId="0FC5F0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797CFB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:82.74%;</w:t>
            </w:r>
            <w:r w:rsidRPr="00596346">
              <w:rPr>
                <w:rFonts w:eastAsia="仿宋_GB2312"/>
                <w:color w:val="000000"/>
                <w:kern w:val="0"/>
                <w:sz w:val="22"/>
                <w:szCs w:val="22"/>
              </w:rPr>
              <w:t>商服</w:t>
            </w:r>
            <w:r w:rsidRPr="00596346">
              <w:rPr>
                <w:rFonts w:eastAsia="仿宋_GB2312"/>
                <w:color w:val="000000"/>
                <w:kern w:val="0"/>
                <w:sz w:val="22"/>
                <w:szCs w:val="22"/>
              </w:rPr>
              <w:t>:17.26%</w:t>
            </w:r>
          </w:p>
        </w:tc>
        <w:tc>
          <w:tcPr>
            <w:tcW w:w="1276" w:type="dxa"/>
            <w:tcBorders>
              <w:top w:val="nil"/>
              <w:left w:val="nil"/>
              <w:bottom w:val="single" w:sz="4" w:space="0" w:color="auto"/>
              <w:right w:val="single" w:sz="4" w:space="0" w:color="auto"/>
            </w:tcBorders>
            <w:shd w:val="clear" w:color="auto" w:fill="auto"/>
            <w:noWrap/>
            <w:vAlign w:val="center"/>
            <w:hideMark/>
          </w:tcPr>
          <w:p w14:paraId="5608458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660C9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4774</w:t>
            </w:r>
          </w:p>
        </w:tc>
        <w:tc>
          <w:tcPr>
            <w:tcW w:w="708" w:type="dxa"/>
            <w:tcBorders>
              <w:top w:val="nil"/>
              <w:left w:val="nil"/>
              <w:bottom w:val="single" w:sz="4" w:space="0" w:color="auto"/>
              <w:right w:val="single" w:sz="4" w:space="0" w:color="auto"/>
            </w:tcBorders>
            <w:shd w:val="clear" w:color="auto" w:fill="auto"/>
            <w:noWrap/>
            <w:vAlign w:val="center"/>
            <w:hideMark/>
          </w:tcPr>
          <w:p w14:paraId="1A2B85D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2180</w:t>
            </w:r>
          </w:p>
        </w:tc>
        <w:tc>
          <w:tcPr>
            <w:tcW w:w="993" w:type="dxa"/>
            <w:tcBorders>
              <w:top w:val="nil"/>
              <w:left w:val="nil"/>
              <w:bottom w:val="single" w:sz="4" w:space="0" w:color="auto"/>
              <w:right w:val="single" w:sz="4" w:space="0" w:color="auto"/>
            </w:tcBorders>
            <w:shd w:val="clear" w:color="auto" w:fill="auto"/>
            <w:noWrap/>
            <w:vAlign w:val="center"/>
            <w:hideMark/>
          </w:tcPr>
          <w:p w14:paraId="12B92E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4213</w:t>
            </w:r>
          </w:p>
        </w:tc>
        <w:tc>
          <w:tcPr>
            <w:tcW w:w="992" w:type="dxa"/>
            <w:tcBorders>
              <w:top w:val="nil"/>
              <w:left w:val="nil"/>
              <w:bottom w:val="single" w:sz="4" w:space="0" w:color="auto"/>
              <w:right w:val="single" w:sz="4" w:space="0" w:color="auto"/>
            </w:tcBorders>
            <w:shd w:val="clear" w:color="auto" w:fill="auto"/>
            <w:noWrap/>
            <w:vAlign w:val="center"/>
            <w:hideMark/>
          </w:tcPr>
          <w:p w14:paraId="652A04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1772</w:t>
            </w:r>
          </w:p>
        </w:tc>
      </w:tr>
      <w:tr w:rsidR="00596346" w:rsidRPr="00596346" w14:paraId="37C30D6E"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BD0D68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24</w:t>
            </w:r>
          </w:p>
        </w:tc>
        <w:tc>
          <w:tcPr>
            <w:tcW w:w="1275" w:type="dxa"/>
            <w:tcBorders>
              <w:top w:val="nil"/>
              <w:left w:val="nil"/>
              <w:bottom w:val="single" w:sz="4" w:space="0" w:color="auto"/>
              <w:right w:val="single" w:sz="4" w:space="0" w:color="auto"/>
            </w:tcBorders>
            <w:shd w:val="clear" w:color="auto" w:fill="auto"/>
            <w:noWrap/>
            <w:vAlign w:val="center"/>
            <w:hideMark/>
          </w:tcPr>
          <w:p w14:paraId="35C2AD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441403H070101901</w:t>
            </w:r>
          </w:p>
        </w:tc>
        <w:tc>
          <w:tcPr>
            <w:tcW w:w="1418" w:type="dxa"/>
            <w:tcBorders>
              <w:top w:val="nil"/>
              <w:left w:val="nil"/>
              <w:bottom w:val="single" w:sz="4" w:space="0" w:color="auto"/>
              <w:right w:val="single" w:sz="4" w:space="0" w:color="auto"/>
            </w:tcBorders>
            <w:shd w:val="clear" w:color="auto" w:fill="auto"/>
            <w:vAlign w:val="center"/>
            <w:hideMark/>
          </w:tcPr>
          <w:p w14:paraId="087DFA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40755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南馨雅苑</w:t>
            </w:r>
            <w:r w:rsidRPr="00596346">
              <w:rPr>
                <w:rFonts w:eastAsia="仿宋_GB2312"/>
                <w:color w:val="000000"/>
                <w:kern w:val="0"/>
                <w:sz w:val="22"/>
                <w:szCs w:val="22"/>
              </w:rPr>
              <w:t>A6</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085CA4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51513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4ABF5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270</w:t>
            </w:r>
          </w:p>
        </w:tc>
        <w:tc>
          <w:tcPr>
            <w:tcW w:w="708" w:type="dxa"/>
            <w:tcBorders>
              <w:top w:val="nil"/>
              <w:left w:val="nil"/>
              <w:bottom w:val="single" w:sz="4" w:space="0" w:color="auto"/>
              <w:right w:val="single" w:sz="4" w:space="0" w:color="auto"/>
            </w:tcBorders>
            <w:shd w:val="clear" w:color="auto" w:fill="auto"/>
            <w:noWrap/>
            <w:vAlign w:val="center"/>
            <w:hideMark/>
          </w:tcPr>
          <w:p w14:paraId="03EA72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8.34 </w:t>
            </w:r>
          </w:p>
        </w:tc>
        <w:tc>
          <w:tcPr>
            <w:tcW w:w="709" w:type="dxa"/>
            <w:tcBorders>
              <w:top w:val="nil"/>
              <w:left w:val="nil"/>
              <w:bottom w:val="single" w:sz="4" w:space="0" w:color="auto"/>
              <w:right w:val="single" w:sz="4" w:space="0" w:color="auto"/>
            </w:tcBorders>
            <w:shd w:val="clear" w:color="000000" w:fill="FFFFFF"/>
            <w:noWrap/>
            <w:vAlign w:val="center"/>
            <w:hideMark/>
          </w:tcPr>
          <w:p w14:paraId="5442209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7EA55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:71.93%;</w:t>
            </w:r>
            <w:r w:rsidRPr="00596346">
              <w:rPr>
                <w:rFonts w:eastAsia="仿宋_GB2312"/>
                <w:color w:val="000000"/>
                <w:kern w:val="0"/>
                <w:sz w:val="22"/>
                <w:szCs w:val="22"/>
              </w:rPr>
              <w:t>商服</w:t>
            </w:r>
            <w:r w:rsidRPr="00596346">
              <w:rPr>
                <w:rFonts w:eastAsia="仿宋_GB2312"/>
                <w:color w:val="000000"/>
                <w:kern w:val="0"/>
                <w:sz w:val="22"/>
                <w:szCs w:val="22"/>
              </w:rPr>
              <w:t>:28.07%</w:t>
            </w:r>
          </w:p>
        </w:tc>
        <w:tc>
          <w:tcPr>
            <w:tcW w:w="1276" w:type="dxa"/>
            <w:tcBorders>
              <w:top w:val="nil"/>
              <w:left w:val="nil"/>
              <w:bottom w:val="single" w:sz="4" w:space="0" w:color="auto"/>
              <w:right w:val="single" w:sz="4" w:space="0" w:color="auto"/>
            </w:tcBorders>
            <w:shd w:val="clear" w:color="auto" w:fill="auto"/>
            <w:noWrap/>
            <w:vAlign w:val="center"/>
            <w:hideMark/>
          </w:tcPr>
          <w:p w14:paraId="43EEF04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08416A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14345</w:t>
            </w:r>
          </w:p>
        </w:tc>
        <w:tc>
          <w:tcPr>
            <w:tcW w:w="708" w:type="dxa"/>
            <w:tcBorders>
              <w:top w:val="nil"/>
              <w:left w:val="nil"/>
              <w:bottom w:val="single" w:sz="4" w:space="0" w:color="auto"/>
              <w:right w:val="single" w:sz="4" w:space="0" w:color="auto"/>
            </w:tcBorders>
            <w:shd w:val="clear" w:color="auto" w:fill="auto"/>
            <w:noWrap/>
            <w:vAlign w:val="center"/>
            <w:hideMark/>
          </w:tcPr>
          <w:p w14:paraId="2665D61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1720</w:t>
            </w:r>
          </w:p>
        </w:tc>
        <w:tc>
          <w:tcPr>
            <w:tcW w:w="993" w:type="dxa"/>
            <w:tcBorders>
              <w:top w:val="nil"/>
              <w:left w:val="nil"/>
              <w:bottom w:val="single" w:sz="4" w:space="0" w:color="auto"/>
              <w:right w:val="single" w:sz="4" w:space="0" w:color="auto"/>
            </w:tcBorders>
            <w:shd w:val="clear" w:color="auto" w:fill="auto"/>
            <w:noWrap/>
            <w:vAlign w:val="center"/>
            <w:hideMark/>
          </w:tcPr>
          <w:p w14:paraId="2BD401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3954</w:t>
            </w:r>
          </w:p>
        </w:tc>
        <w:tc>
          <w:tcPr>
            <w:tcW w:w="992" w:type="dxa"/>
            <w:tcBorders>
              <w:top w:val="nil"/>
              <w:left w:val="nil"/>
              <w:bottom w:val="single" w:sz="4" w:space="0" w:color="auto"/>
              <w:right w:val="single" w:sz="4" w:space="0" w:color="auto"/>
            </w:tcBorders>
            <w:shd w:val="clear" w:color="auto" w:fill="auto"/>
            <w:noWrap/>
            <w:vAlign w:val="center"/>
            <w:hideMark/>
          </w:tcPr>
          <w:p w14:paraId="7F45E73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1521</w:t>
            </w:r>
          </w:p>
        </w:tc>
      </w:tr>
      <w:tr w:rsidR="00596346" w:rsidRPr="00596346" w14:paraId="035B2937"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E70B8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w:t>
            </w:r>
          </w:p>
        </w:tc>
        <w:tc>
          <w:tcPr>
            <w:tcW w:w="1275" w:type="dxa"/>
            <w:tcBorders>
              <w:top w:val="nil"/>
              <w:left w:val="nil"/>
              <w:bottom w:val="single" w:sz="4" w:space="0" w:color="auto"/>
              <w:right w:val="single" w:sz="4" w:space="0" w:color="auto"/>
            </w:tcBorders>
            <w:shd w:val="clear" w:color="auto" w:fill="auto"/>
            <w:noWrap/>
            <w:vAlign w:val="center"/>
            <w:hideMark/>
          </w:tcPr>
          <w:p w14:paraId="4AB125D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441403H070102001</w:t>
            </w:r>
          </w:p>
        </w:tc>
        <w:tc>
          <w:tcPr>
            <w:tcW w:w="1418" w:type="dxa"/>
            <w:tcBorders>
              <w:top w:val="nil"/>
              <w:left w:val="nil"/>
              <w:bottom w:val="single" w:sz="4" w:space="0" w:color="auto"/>
              <w:right w:val="single" w:sz="4" w:space="0" w:color="auto"/>
            </w:tcBorders>
            <w:shd w:val="clear" w:color="auto" w:fill="auto"/>
            <w:vAlign w:val="center"/>
            <w:hideMark/>
          </w:tcPr>
          <w:p w14:paraId="090551A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2C19E4A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客家新世界</w:t>
            </w:r>
            <w:r w:rsidRPr="00596346">
              <w:rPr>
                <w:rFonts w:eastAsia="仿宋_GB2312"/>
                <w:color w:val="000000"/>
                <w:kern w:val="0"/>
                <w:sz w:val="22"/>
                <w:szCs w:val="22"/>
              </w:rPr>
              <w:t>B13</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7866DAD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CE5B4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35A039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750</w:t>
            </w:r>
          </w:p>
        </w:tc>
        <w:tc>
          <w:tcPr>
            <w:tcW w:w="708" w:type="dxa"/>
            <w:tcBorders>
              <w:top w:val="nil"/>
              <w:left w:val="nil"/>
              <w:bottom w:val="single" w:sz="4" w:space="0" w:color="auto"/>
              <w:right w:val="single" w:sz="4" w:space="0" w:color="auto"/>
            </w:tcBorders>
            <w:shd w:val="clear" w:color="auto" w:fill="auto"/>
            <w:noWrap/>
            <w:vAlign w:val="center"/>
            <w:hideMark/>
          </w:tcPr>
          <w:p w14:paraId="1F49AE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2.24 </w:t>
            </w:r>
          </w:p>
        </w:tc>
        <w:tc>
          <w:tcPr>
            <w:tcW w:w="709" w:type="dxa"/>
            <w:tcBorders>
              <w:top w:val="nil"/>
              <w:left w:val="nil"/>
              <w:bottom w:val="single" w:sz="4" w:space="0" w:color="auto"/>
              <w:right w:val="single" w:sz="4" w:space="0" w:color="auto"/>
            </w:tcBorders>
            <w:shd w:val="clear" w:color="000000" w:fill="FFFFFF"/>
            <w:noWrap/>
            <w:vAlign w:val="center"/>
            <w:hideMark/>
          </w:tcPr>
          <w:p w14:paraId="68B260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E1AC24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:71.82%;</w:t>
            </w:r>
            <w:r w:rsidRPr="00596346">
              <w:rPr>
                <w:rFonts w:eastAsia="仿宋_GB2312"/>
                <w:color w:val="000000"/>
                <w:kern w:val="0"/>
                <w:sz w:val="22"/>
                <w:szCs w:val="22"/>
              </w:rPr>
              <w:t>商服</w:t>
            </w:r>
            <w:r w:rsidRPr="00596346">
              <w:rPr>
                <w:rFonts w:eastAsia="仿宋_GB2312"/>
                <w:color w:val="000000"/>
                <w:kern w:val="0"/>
                <w:sz w:val="22"/>
                <w:szCs w:val="22"/>
              </w:rPr>
              <w:t>:28.18%</w:t>
            </w:r>
          </w:p>
        </w:tc>
        <w:tc>
          <w:tcPr>
            <w:tcW w:w="1276" w:type="dxa"/>
            <w:tcBorders>
              <w:top w:val="nil"/>
              <w:left w:val="nil"/>
              <w:bottom w:val="single" w:sz="4" w:space="0" w:color="auto"/>
              <w:right w:val="single" w:sz="4" w:space="0" w:color="auto"/>
            </w:tcBorders>
            <w:shd w:val="clear" w:color="auto" w:fill="auto"/>
            <w:noWrap/>
            <w:vAlign w:val="center"/>
            <w:hideMark/>
          </w:tcPr>
          <w:p w14:paraId="039B566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94DE9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4890</w:t>
            </w:r>
          </w:p>
        </w:tc>
        <w:tc>
          <w:tcPr>
            <w:tcW w:w="708" w:type="dxa"/>
            <w:tcBorders>
              <w:top w:val="nil"/>
              <w:left w:val="nil"/>
              <w:bottom w:val="single" w:sz="4" w:space="0" w:color="auto"/>
              <w:right w:val="single" w:sz="4" w:space="0" w:color="auto"/>
            </w:tcBorders>
            <w:shd w:val="clear" w:color="auto" w:fill="auto"/>
            <w:noWrap/>
            <w:vAlign w:val="center"/>
            <w:hideMark/>
          </w:tcPr>
          <w:p w14:paraId="3D10705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2183</w:t>
            </w:r>
          </w:p>
        </w:tc>
        <w:tc>
          <w:tcPr>
            <w:tcW w:w="993" w:type="dxa"/>
            <w:tcBorders>
              <w:top w:val="nil"/>
              <w:left w:val="nil"/>
              <w:bottom w:val="single" w:sz="4" w:space="0" w:color="auto"/>
              <w:right w:val="single" w:sz="4" w:space="0" w:color="auto"/>
            </w:tcBorders>
            <w:shd w:val="clear" w:color="auto" w:fill="auto"/>
            <w:noWrap/>
            <w:vAlign w:val="center"/>
            <w:hideMark/>
          </w:tcPr>
          <w:p w14:paraId="3AB36D7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4471</w:t>
            </w:r>
          </w:p>
        </w:tc>
        <w:tc>
          <w:tcPr>
            <w:tcW w:w="992" w:type="dxa"/>
            <w:tcBorders>
              <w:top w:val="nil"/>
              <w:left w:val="nil"/>
              <w:bottom w:val="single" w:sz="4" w:space="0" w:color="auto"/>
              <w:right w:val="single" w:sz="4" w:space="0" w:color="auto"/>
            </w:tcBorders>
            <w:shd w:val="clear" w:color="auto" w:fill="auto"/>
            <w:noWrap/>
            <w:vAlign w:val="center"/>
            <w:hideMark/>
          </w:tcPr>
          <w:p w14:paraId="107C15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2020</w:t>
            </w:r>
          </w:p>
        </w:tc>
      </w:tr>
      <w:tr w:rsidR="00596346" w:rsidRPr="00596346" w14:paraId="2DADF1D8"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48DA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26</w:t>
            </w:r>
          </w:p>
        </w:tc>
        <w:tc>
          <w:tcPr>
            <w:tcW w:w="1275" w:type="dxa"/>
            <w:tcBorders>
              <w:top w:val="nil"/>
              <w:left w:val="nil"/>
              <w:bottom w:val="single" w:sz="4" w:space="0" w:color="auto"/>
              <w:right w:val="single" w:sz="4" w:space="0" w:color="auto"/>
            </w:tcBorders>
            <w:shd w:val="clear" w:color="auto" w:fill="auto"/>
            <w:noWrap/>
            <w:vAlign w:val="center"/>
            <w:hideMark/>
          </w:tcPr>
          <w:p w14:paraId="1501B0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441403H070102201</w:t>
            </w:r>
          </w:p>
        </w:tc>
        <w:tc>
          <w:tcPr>
            <w:tcW w:w="1418" w:type="dxa"/>
            <w:tcBorders>
              <w:top w:val="nil"/>
              <w:left w:val="nil"/>
              <w:bottom w:val="single" w:sz="4" w:space="0" w:color="auto"/>
              <w:right w:val="single" w:sz="4" w:space="0" w:color="auto"/>
            </w:tcBorders>
            <w:shd w:val="clear" w:color="auto" w:fill="auto"/>
            <w:vAlign w:val="center"/>
            <w:hideMark/>
          </w:tcPr>
          <w:p w14:paraId="7CDEB74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072A4F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梅州富力城</w:t>
            </w:r>
            <w:r w:rsidRPr="00596346">
              <w:rPr>
                <w:rFonts w:eastAsia="仿宋_GB2312"/>
                <w:color w:val="000000"/>
                <w:kern w:val="0"/>
                <w:sz w:val="22"/>
                <w:szCs w:val="22"/>
              </w:rPr>
              <w:t>B</w:t>
            </w:r>
            <w:r w:rsidRPr="00596346">
              <w:rPr>
                <w:rFonts w:eastAsia="仿宋_GB2312"/>
                <w:color w:val="000000"/>
                <w:kern w:val="0"/>
                <w:sz w:val="22"/>
                <w:szCs w:val="22"/>
              </w:rPr>
              <w:t>区</w:t>
            </w:r>
          </w:p>
        </w:tc>
        <w:tc>
          <w:tcPr>
            <w:tcW w:w="1134" w:type="dxa"/>
            <w:tcBorders>
              <w:top w:val="nil"/>
              <w:left w:val="nil"/>
              <w:bottom w:val="single" w:sz="4" w:space="0" w:color="auto"/>
              <w:right w:val="single" w:sz="4" w:space="0" w:color="auto"/>
            </w:tcBorders>
            <w:shd w:val="clear" w:color="auto" w:fill="auto"/>
            <w:noWrap/>
            <w:vAlign w:val="center"/>
            <w:hideMark/>
          </w:tcPr>
          <w:p w14:paraId="7D461A0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562B6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706BC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131775</w:t>
            </w:r>
          </w:p>
        </w:tc>
        <w:tc>
          <w:tcPr>
            <w:tcW w:w="708" w:type="dxa"/>
            <w:tcBorders>
              <w:top w:val="nil"/>
              <w:left w:val="nil"/>
              <w:bottom w:val="single" w:sz="4" w:space="0" w:color="auto"/>
              <w:right w:val="single" w:sz="4" w:space="0" w:color="auto"/>
            </w:tcBorders>
            <w:shd w:val="clear" w:color="auto" w:fill="auto"/>
            <w:noWrap/>
            <w:vAlign w:val="center"/>
            <w:hideMark/>
          </w:tcPr>
          <w:p w14:paraId="1886CA6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3.46 </w:t>
            </w:r>
          </w:p>
        </w:tc>
        <w:tc>
          <w:tcPr>
            <w:tcW w:w="709" w:type="dxa"/>
            <w:tcBorders>
              <w:top w:val="nil"/>
              <w:left w:val="nil"/>
              <w:bottom w:val="single" w:sz="4" w:space="0" w:color="auto"/>
              <w:right w:val="single" w:sz="4" w:space="0" w:color="auto"/>
            </w:tcBorders>
            <w:shd w:val="clear" w:color="000000" w:fill="FFFFFF"/>
            <w:noWrap/>
            <w:vAlign w:val="center"/>
            <w:hideMark/>
          </w:tcPr>
          <w:p w14:paraId="060FFD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E72872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:96.22%;</w:t>
            </w:r>
            <w:r w:rsidRPr="00596346">
              <w:rPr>
                <w:rFonts w:eastAsia="仿宋_GB2312"/>
                <w:color w:val="000000"/>
                <w:kern w:val="0"/>
                <w:sz w:val="22"/>
                <w:szCs w:val="22"/>
              </w:rPr>
              <w:t>商服</w:t>
            </w:r>
            <w:r w:rsidRPr="00596346">
              <w:rPr>
                <w:rFonts w:eastAsia="仿宋_GB2312"/>
                <w:color w:val="000000"/>
                <w:kern w:val="0"/>
                <w:sz w:val="22"/>
                <w:szCs w:val="22"/>
              </w:rPr>
              <w:t>:3.78%</w:t>
            </w:r>
          </w:p>
        </w:tc>
        <w:tc>
          <w:tcPr>
            <w:tcW w:w="1276" w:type="dxa"/>
            <w:tcBorders>
              <w:top w:val="nil"/>
              <w:left w:val="nil"/>
              <w:bottom w:val="single" w:sz="4" w:space="0" w:color="auto"/>
              <w:right w:val="single" w:sz="4" w:space="0" w:color="auto"/>
            </w:tcBorders>
            <w:shd w:val="clear" w:color="auto" w:fill="auto"/>
            <w:noWrap/>
            <w:vAlign w:val="center"/>
            <w:hideMark/>
          </w:tcPr>
          <w:p w14:paraId="7AB8421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9CBE1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6090</w:t>
            </w:r>
          </w:p>
        </w:tc>
        <w:tc>
          <w:tcPr>
            <w:tcW w:w="708" w:type="dxa"/>
            <w:tcBorders>
              <w:top w:val="nil"/>
              <w:left w:val="nil"/>
              <w:bottom w:val="single" w:sz="4" w:space="0" w:color="auto"/>
              <w:right w:val="single" w:sz="4" w:space="0" w:color="auto"/>
            </w:tcBorders>
            <w:shd w:val="clear" w:color="auto" w:fill="auto"/>
            <w:noWrap/>
            <w:vAlign w:val="center"/>
            <w:hideMark/>
          </w:tcPr>
          <w:p w14:paraId="6D9F0B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1760</w:t>
            </w:r>
          </w:p>
        </w:tc>
        <w:tc>
          <w:tcPr>
            <w:tcW w:w="993" w:type="dxa"/>
            <w:tcBorders>
              <w:top w:val="nil"/>
              <w:left w:val="nil"/>
              <w:bottom w:val="single" w:sz="4" w:space="0" w:color="auto"/>
              <w:right w:val="single" w:sz="4" w:space="0" w:color="auto"/>
            </w:tcBorders>
            <w:shd w:val="clear" w:color="auto" w:fill="auto"/>
            <w:noWrap/>
            <w:vAlign w:val="center"/>
            <w:hideMark/>
          </w:tcPr>
          <w:p w14:paraId="0985A47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4431</w:t>
            </w:r>
          </w:p>
        </w:tc>
        <w:tc>
          <w:tcPr>
            <w:tcW w:w="992" w:type="dxa"/>
            <w:tcBorders>
              <w:top w:val="nil"/>
              <w:left w:val="nil"/>
              <w:bottom w:val="single" w:sz="4" w:space="0" w:color="auto"/>
              <w:right w:val="single" w:sz="4" w:space="0" w:color="auto"/>
            </w:tcBorders>
            <w:shd w:val="clear" w:color="auto" w:fill="auto"/>
            <w:noWrap/>
            <w:vAlign w:val="center"/>
            <w:hideMark/>
          </w:tcPr>
          <w:p w14:paraId="67045E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1700</w:t>
            </w:r>
          </w:p>
        </w:tc>
      </w:tr>
      <w:tr w:rsidR="00596346" w:rsidRPr="00596346" w14:paraId="7C9F258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523B24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w:t>
            </w:r>
          </w:p>
        </w:tc>
        <w:tc>
          <w:tcPr>
            <w:tcW w:w="1275" w:type="dxa"/>
            <w:tcBorders>
              <w:top w:val="nil"/>
              <w:left w:val="nil"/>
              <w:bottom w:val="single" w:sz="4" w:space="0" w:color="auto"/>
              <w:right w:val="single" w:sz="4" w:space="0" w:color="auto"/>
            </w:tcBorders>
            <w:shd w:val="clear" w:color="auto" w:fill="auto"/>
            <w:noWrap/>
            <w:vAlign w:val="center"/>
            <w:hideMark/>
          </w:tcPr>
          <w:p w14:paraId="457B1A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441403H070102301</w:t>
            </w:r>
          </w:p>
        </w:tc>
        <w:tc>
          <w:tcPr>
            <w:tcW w:w="1418" w:type="dxa"/>
            <w:tcBorders>
              <w:top w:val="nil"/>
              <w:left w:val="nil"/>
              <w:bottom w:val="single" w:sz="4" w:space="0" w:color="auto"/>
              <w:right w:val="single" w:sz="4" w:space="0" w:color="auto"/>
            </w:tcBorders>
            <w:shd w:val="clear" w:color="auto" w:fill="auto"/>
            <w:vAlign w:val="center"/>
            <w:hideMark/>
          </w:tcPr>
          <w:p w14:paraId="1EA9BA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706B3AA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华美苑</w:t>
            </w:r>
          </w:p>
        </w:tc>
        <w:tc>
          <w:tcPr>
            <w:tcW w:w="1134" w:type="dxa"/>
            <w:tcBorders>
              <w:top w:val="nil"/>
              <w:left w:val="nil"/>
              <w:bottom w:val="single" w:sz="4" w:space="0" w:color="auto"/>
              <w:right w:val="single" w:sz="4" w:space="0" w:color="auto"/>
            </w:tcBorders>
            <w:shd w:val="clear" w:color="auto" w:fill="auto"/>
            <w:noWrap/>
            <w:vAlign w:val="center"/>
            <w:hideMark/>
          </w:tcPr>
          <w:p w14:paraId="5CB57D7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99B40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418B5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813</w:t>
            </w:r>
          </w:p>
        </w:tc>
        <w:tc>
          <w:tcPr>
            <w:tcW w:w="708" w:type="dxa"/>
            <w:tcBorders>
              <w:top w:val="nil"/>
              <w:left w:val="nil"/>
              <w:bottom w:val="single" w:sz="4" w:space="0" w:color="auto"/>
              <w:right w:val="single" w:sz="4" w:space="0" w:color="auto"/>
            </w:tcBorders>
            <w:shd w:val="clear" w:color="auto" w:fill="auto"/>
            <w:noWrap/>
            <w:vAlign w:val="center"/>
            <w:hideMark/>
          </w:tcPr>
          <w:p w14:paraId="12FB955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6.51 </w:t>
            </w:r>
          </w:p>
        </w:tc>
        <w:tc>
          <w:tcPr>
            <w:tcW w:w="709" w:type="dxa"/>
            <w:tcBorders>
              <w:top w:val="nil"/>
              <w:left w:val="nil"/>
              <w:bottom w:val="single" w:sz="4" w:space="0" w:color="auto"/>
              <w:right w:val="single" w:sz="4" w:space="0" w:color="auto"/>
            </w:tcBorders>
            <w:shd w:val="clear" w:color="000000" w:fill="FFFFFF"/>
            <w:noWrap/>
            <w:vAlign w:val="center"/>
            <w:hideMark/>
          </w:tcPr>
          <w:p w14:paraId="589BD2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CED8AD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:87.61%;</w:t>
            </w:r>
            <w:r w:rsidRPr="00596346">
              <w:rPr>
                <w:rFonts w:eastAsia="仿宋_GB2312"/>
                <w:color w:val="000000"/>
                <w:kern w:val="0"/>
                <w:sz w:val="22"/>
                <w:szCs w:val="22"/>
              </w:rPr>
              <w:t>商服</w:t>
            </w:r>
            <w:r w:rsidRPr="00596346">
              <w:rPr>
                <w:rFonts w:eastAsia="仿宋_GB2312"/>
                <w:color w:val="000000"/>
                <w:kern w:val="0"/>
                <w:sz w:val="22"/>
                <w:szCs w:val="22"/>
              </w:rPr>
              <w:t>:12.39%</w:t>
            </w:r>
          </w:p>
        </w:tc>
        <w:tc>
          <w:tcPr>
            <w:tcW w:w="1276" w:type="dxa"/>
            <w:tcBorders>
              <w:top w:val="nil"/>
              <w:left w:val="nil"/>
              <w:bottom w:val="single" w:sz="4" w:space="0" w:color="auto"/>
              <w:right w:val="single" w:sz="4" w:space="0" w:color="auto"/>
            </w:tcBorders>
            <w:shd w:val="clear" w:color="auto" w:fill="auto"/>
            <w:noWrap/>
            <w:vAlign w:val="center"/>
            <w:hideMark/>
          </w:tcPr>
          <w:p w14:paraId="6FF528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B22D65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10722</w:t>
            </w:r>
          </w:p>
        </w:tc>
        <w:tc>
          <w:tcPr>
            <w:tcW w:w="708" w:type="dxa"/>
            <w:tcBorders>
              <w:top w:val="nil"/>
              <w:left w:val="nil"/>
              <w:bottom w:val="single" w:sz="4" w:space="0" w:color="auto"/>
              <w:right w:val="single" w:sz="4" w:space="0" w:color="auto"/>
            </w:tcBorders>
            <w:shd w:val="clear" w:color="auto" w:fill="auto"/>
            <w:noWrap/>
            <w:vAlign w:val="center"/>
            <w:hideMark/>
          </w:tcPr>
          <w:p w14:paraId="728584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1647</w:t>
            </w:r>
          </w:p>
        </w:tc>
        <w:tc>
          <w:tcPr>
            <w:tcW w:w="993" w:type="dxa"/>
            <w:tcBorders>
              <w:top w:val="nil"/>
              <w:left w:val="nil"/>
              <w:bottom w:val="single" w:sz="4" w:space="0" w:color="auto"/>
              <w:right w:val="single" w:sz="4" w:space="0" w:color="auto"/>
            </w:tcBorders>
            <w:shd w:val="clear" w:color="auto" w:fill="auto"/>
            <w:noWrap/>
            <w:vAlign w:val="center"/>
            <w:hideMark/>
          </w:tcPr>
          <w:p w14:paraId="074B153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3573</w:t>
            </w:r>
          </w:p>
        </w:tc>
        <w:tc>
          <w:tcPr>
            <w:tcW w:w="992" w:type="dxa"/>
            <w:tcBorders>
              <w:top w:val="nil"/>
              <w:left w:val="nil"/>
              <w:bottom w:val="single" w:sz="4" w:space="0" w:color="auto"/>
              <w:right w:val="single" w:sz="4" w:space="0" w:color="auto"/>
            </w:tcBorders>
            <w:shd w:val="clear" w:color="auto" w:fill="auto"/>
            <w:noWrap/>
            <w:vAlign w:val="center"/>
            <w:hideMark/>
          </w:tcPr>
          <w:p w14:paraId="667A4B1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1379</w:t>
            </w:r>
          </w:p>
        </w:tc>
      </w:tr>
      <w:tr w:rsidR="00596346" w:rsidRPr="00596346" w14:paraId="4246A167"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6F1E5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28</w:t>
            </w:r>
          </w:p>
        </w:tc>
        <w:tc>
          <w:tcPr>
            <w:tcW w:w="1275" w:type="dxa"/>
            <w:tcBorders>
              <w:top w:val="nil"/>
              <w:left w:val="nil"/>
              <w:bottom w:val="single" w:sz="4" w:space="0" w:color="auto"/>
              <w:right w:val="single" w:sz="4" w:space="0" w:color="auto"/>
            </w:tcBorders>
            <w:shd w:val="clear" w:color="auto" w:fill="auto"/>
            <w:noWrap/>
            <w:vAlign w:val="center"/>
            <w:hideMark/>
          </w:tcPr>
          <w:p w14:paraId="41EB739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441403H070102401</w:t>
            </w:r>
          </w:p>
        </w:tc>
        <w:tc>
          <w:tcPr>
            <w:tcW w:w="1418" w:type="dxa"/>
            <w:tcBorders>
              <w:top w:val="nil"/>
              <w:left w:val="nil"/>
              <w:bottom w:val="single" w:sz="4" w:space="0" w:color="auto"/>
              <w:right w:val="single" w:sz="4" w:space="0" w:color="auto"/>
            </w:tcBorders>
            <w:shd w:val="clear" w:color="auto" w:fill="auto"/>
            <w:vAlign w:val="center"/>
            <w:hideMark/>
          </w:tcPr>
          <w:p w14:paraId="00BDC04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0A86E62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盛华花园</w:t>
            </w:r>
            <w:r w:rsidRPr="00596346">
              <w:rPr>
                <w:rFonts w:eastAsia="仿宋_GB2312"/>
                <w:color w:val="000000"/>
                <w:kern w:val="0"/>
                <w:sz w:val="22"/>
                <w:szCs w:val="22"/>
              </w:rPr>
              <w:t>B1B2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7437FEA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331DA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A9ED3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570</w:t>
            </w:r>
          </w:p>
        </w:tc>
        <w:tc>
          <w:tcPr>
            <w:tcW w:w="708" w:type="dxa"/>
            <w:tcBorders>
              <w:top w:val="nil"/>
              <w:left w:val="nil"/>
              <w:bottom w:val="single" w:sz="4" w:space="0" w:color="auto"/>
              <w:right w:val="single" w:sz="4" w:space="0" w:color="auto"/>
            </w:tcBorders>
            <w:shd w:val="clear" w:color="auto" w:fill="auto"/>
            <w:noWrap/>
            <w:vAlign w:val="center"/>
            <w:hideMark/>
          </w:tcPr>
          <w:p w14:paraId="4A36C8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7.47 </w:t>
            </w:r>
          </w:p>
        </w:tc>
        <w:tc>
          <w:tcPr>
            <w:tcW w:w="709" w:type="dxa"/>
            <w:tcBorders>
              <w:top w:val="nil"/>
              <w:left w:val="nil"/>
              <w:bottom w:val="single" w:sz="4" w:space="0" w:color="auto"/>
              <w:right w:val="single" w:sz="4" w:space="0" w:color="auto"/>
            </w:tcBorders>
            <w:shd w:val="clear" w:color="000000" w:fill="FFFFFF"/>
            <w:noWrap/>
            <w:vAlign w:val="center"/>
            <w:hideMark/>
          </w:tcPr>
          <w:p w14:paraId="32C910A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69013A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:71.56%;</w:t>
            </w:r>
            <w:r w:rsidRPr="00596346">
              <w:rPr>
                <w:rFonts w:eastAsia="仿宋_GB2312"/>
                <w:color w:val="000000"/>
                <w:kern w:val="0"/>
                <w:sz w:val="22"/>
                <w:szCs w:val="22"/>
              </w:rPr>
              <w:t>商服</w:t>
            </w:r>
            <w:r w:rsidRPr="00596346">
              <w:rPr>
                <w:rFonts w:eastAsia="仿宋_GB2312"/>
                <w:color w:val="000000"/>
                <w:kern w:val="0"/>
                <w:sz w:val="22"/>
                <w:szCs w:val="22"/>
              </w:rPr>
              <w:t>:28.44%</w:t>
            </w:r>
          </w:p>
        </w:tc>
        <w:tc>
          <w:tcPr>
            <w:tcW w:w="1276" w:type="dxa"/>
            <w:tcBorders>
              <w:top w:val="nil"/>
              <w:left w:val="nil"/>
              <w:bottom w:val="single" w:sz="4" w:space="0" w:color="auto"/>
              <w:right w:val="single" w:sz="4" w:space="0" w:color="auto"/>
            </w:tcBorders>
            <w:shd w:val="clear" w:color="auto" w:fill="auto"/>
            <w:noWrap/>
            <w:vAlign w:val="center"/>
            <w:hideMark/>
          </w:tcPr>
          <w:p w14:paraId="404FEB9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50D5F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15022</w:t>
            </w:r>
          </w:p>
        </w:tc>
        <w:tc>
          <w:tcPr>
            <w:tcW w:w="708" w:type="dxa"/>
            <w:tcBorders>
              <w:top w:val="nil"/>
              <w:left w:val="nil"/>
              <w:bottom w:val="single" w:sz="4" w:space="0" w:color="auto"/>
              <w:right w:val="single" w:sz="4" w:space="0" w:color="auto"/>
            </w:tcBorders>
            <w:shd w:val="clear" w:color="auto" w:fill="auto"/>
            <w:noWrap/>
            <w:vAlign w:val="center"/>
            <w:hideMark/>
          </w:tcPr>
          <w:p w14:paraId="7D2085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2011</w:t>
            </w:r>
          </w:p>
        </w:tc>
        <w:tc>
          <w:tcPr>
            <w:tcW w:w="993" w:type="dxa"/>
            <w:tcBorders>
              <w:top w:val="nil"/>
              <w:left w:val="nil"/>
              <w:bottom w:val="single" w:sz="4" w:space="0" w:color="auto"/>
              <w:right w:val="single" w:sz="4" w:space="0" w:color="auto"/>
            </w:tcBorders>
            <w:shd w:val="clear" w:color="auto" w:fill="auto"/>
            <w:noWrap/>
            <w:vAlign w:val="center"/>
            <w:hideMark/>
          </w:tcPr>
          <w:p w14:paraId="63B7E7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3489</w:t>
            </w:r>
          </w:p>
        </w:tc>
        <w:tc>
          <w:tcPr>
            <w:tcW w:w="992" w:type="dxa"/>
            <w:tcBorders>
              <w:top w:val="nil"/>
              <w:left w:val="nil"/>
              <w:bottom w:val="single" w:sz="4" w:space="0" w:color="auto"/>
              <w:right w:val="single" w:sz="4" w:space="0" w:color="auto"/>
            </w:tcBorders>
            <w:shd w:val="clear" w:color="auto" w:fill="auto"/>
            <w:noWrap/>
            <w:vAlign w:val="center"/>
            <w:hideMark/>
          </w:tcPr>
          <w:p w14:paraId="2139D2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1849</w:t>
            </w:r>
          </w:p>
        </w:tc>
      </w:tr>
      <w:tr w:rsidR="00596346" w:rsidRPr="00596346" w14:paraId="5115DE2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AAD1C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29</w:t>
            </w:r>
          </w:p>
        </w:tc>
        <w:tc>
          <w:tcPr>
            <w:tcW w:w="1275" w:type="dxa"/>
            <w:tcBorders>
              <w:top w:val="nil"/>
              <w:left w:val="nil"/>
              <w:bottom w:val="single" w:sz="4" w:space="0" w:color="auto"/>
              <w:right w:val="single" w:sz="4" w:space="0" w:color="auto"/>
            </w:tcBorders>
            <w:shd w:val="clear" w:color="auto" w:fill="auto"/>
            <w:noWrap/>
            <w:vAlign w:val="center"/>
            <w:hideMark/>
          </w:tcPr>
          <w:p w14:paraId="763F4F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441403H070102601</w:t>
            </w:r>
          </w:p>
        </w:tc>
        <w:tc>
          <w:tcPr>
            <w:tcW w:w="1418" w:type="dxa"/>
            <w:tcBorders>
              <w:top w:val="nil"/>
              <w:left w:val="nil"/>
              <w:bottom w:val="single" w:sz="4" w:space="0" w:color="auto"/>
              <w:right w:val="single" w:sz="4" w:space="0" w:color="auto"/>
            </w:tcBorders>
            <w:shd w:val="clear" w:color="auto" w:fill="auto"/>
            <w:vAlign w:val="center"/>
            <w:hideMark/>
          </w:tcPr>
          <w:p w14:paraId="75E2A3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12B4EA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福康园</w:t>
            </w:r>
            <w:r w:rsidRPr="00596346">
              <w:rPr>
                <w:rFonts w:eastAsia="仿宋_GB2312"/>
                <w:color w:val="000000"/>
                <w:kern w:val="0"/>
                <w:sz w:val="22"/>
                <w:szCs w:val="22"/>
              </w:rPr>
              <w:t>B</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4189275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5B781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BEE569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657</w:t>
            </w:r>
          </w:p>
        </w:tc>
        <w:tc>
          <w:tcPr>
            <w:tcW w:w="708" w:type="dxa"/>
            <w:tcBorders>
              <w:top w:val="nil"/>
              <w:left w:val="nil"/>
              <w:bottom w:val="single" w:sz="4" w:space="0" w:color="auto"/>
              <w:right w:val="single" w:sz="4" w:space="0" w:color="auto"/>
            </w:tcBorders>
            <w:shd w:val="clear" w:color="auto" w:fill="auto"/>
            <w:noWrap/>
            <w:vAlign w:val="center"/>
            <w:hideMark/>
          </w:tcPr>
          <w:p w14:paraId="717BFC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6.27 </w:t>
            </w:r>
          </w:p>
        </w:tc>
        <w:tc>
          <w:tcPr>
            <w:tcW w:w="709" w:type="dxa"/>
            <w:tcBorders>
              <w:top w:val="nil"/>
              <w:left w:val="nil"/>
              <w:bottom w:val="single" w:sz="4" w:space="0" w:color="auto"/>
              <w:right w:val="single" w:sz="4" w:space="0" w:color="auto"/>
            </w:tcBorders>
            <w:shd w:val="clear" w:color="000000" w:fill="FFFFFF"/>
            <w:noWrap/>
            <w:vAlign w:val="center"/>
            <w:hideMark/>
          </w:tcPr>
          <w:p w14:paraId="3C947B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742574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:65.75%;</w:t>
            </w:r>
            <w:r w:rsidRPr="00596346">
              <w:rPr>
                <w:rFonts w:eastAsia="仿宋_GB2312"/>
                <w:color w:val="000000"/>
                <w:kern w:val="0"/>
                <w:sz w:val="22"/>
                <w:szCs w:val="22"/>
              </w:rPr>
              <w:t>商服</w:t>
            </w:r>
            <w:r w:rsidRPr="00596346">
              <w:rPr>
                <w:rFonts w:eastAsia="仿宋_GB2312"/>
                <w:color w:val="000000"/>
                <w:kern w:val="0"/>
                <w:sz w:val="22"/>
                <w:szCs w:val="22"/>
              </w:rPr>
              <w:t>:34.25%</w:t>
            </w:r>
          </w:p>
        </w:tc>
        <w:tc>
          <w:tcPr>
            <w:tcW w:w="1276" w:type="dxa"/>
            <w:tcBorders>
              <w:top w:val="nil"/>
              <w:left w:val="nil"/>
              <w:bottom w:val="single" w:sz="4" w:space="0" w:color="auto"/>
              <w:right w:val="single" w:sz="4" w:space="0" w:color="auto"/>
            </w:tcBorders>
            <w:shd w:val="clear" w:color="auto" w:fill="auto"/>
            <w:noWrap/>
            <w:vAlign w:val="center"/>
            <w:hideMark/>
          </w:tcPr>
          <w:p w14:paraId="371A19C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F5CA85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10283</w:t>
            </w:r>
          </w:p>
        </w:tc>
        <w:tc>
          <w:tcPr>
            <w:tcW w:w="708" w:type="dxa"/>
            <w:tcBorders>
              <w:top w:val="nil"/>
              <w:left w:val="nil"/>
              <w:bottom w:val="single" w:sz="4" w:space="0" w:color="auto"/>
              <w:right w:val="single" w:sz="4" w:space="0" w:color="auto"/>
            </w:tcBorders>
            <w:shd w:val="clear" w:color="auto" w:fill="auto"/>
            <w:noWrap/>
            <w:vAlign w:val="center"/>
            <w:hideMark/>
          </w:tcPr>
          <w:p w14:paraId="20B3B7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1640</w:t>
            </w:r>
          </w:p>
        </w:tc>
        <w:tc>
          <w:tcPr>
            <w:tcW w:w="993" w:type="dxa"/>
            <w:tcBorders>
              <w:top w:val="nil"/>
              <w:left w:val="nil"/>
              <w:bottom w:val="single" w:sz="4" w:space="0" w:color="auto"/>
              <w:right w:val="single" w:sz="4" w:space="0" w:color="auto"/>
            </w:tcBorders>
            <w:shd w:val="clear" w:color="auto" w:fill="auto"/>
            <w:noWrap/>
            <w:vAlign w:val="center"/>
            <w:hideMark/>
          </w:tcPr>
          <w:p w14:paraId="29A3C5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3448</w:t>
            </w:r>
          </w:p>
        </w:tc>
        <w:tc>
          <w:tcPr>
            <w:tcW w:w="992" w:type="dxa"/>
            <w:tcBorders>
              <w:top w:val="nil"/>
              <w:left w:val="nil"/>
              <w:bottom w:val="single" w:sz="4" w:space="0" w:color="auto"/>
              <w:right w:val="single" w:sz="4" w:space="0" w:color="auto"/>
            </w:tcBorders>
            <w:shd w:val="clear" w:color="auto" w:fill="auto"/>
            <w:noWrap/>
            <w:vAlign w:val="center"/>
            <w:hideMark/>
          </w:tcPr>
          <w:p w14:paraId="0ACF63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1421</w:t>
            </w:r>
          </w:p>
        </w:tc>
      </w:tr>
      <w:tr w:rsidR="00596346" w:rsidRPr="00596346" w14:paraId="3DB030B2"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EF942C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30</w:t>
            </w:r>
          </w:p>
        </w:tc>
        <w:tc>
          <w:tcPr>
            <w:tcW w:w="1275" w:type="dxa"/>
            <w:tcBorders>
              <w:top w:val="nil"/>
              <w:left w:val="nil"/>
              <w:bottom w:val="single" w:sz="4" w:space="0" w:color="auto"/>
              <w:right w:val="single" w:sz="4" w:space="0" w:color="auto"/>
            </w:tcBorders>
            <w:shd w:val="clear" w:color="auto" w:fill="auto"/>
            <w:noWrap/>
            <w:vAlign w:val="center"/>
            <w:hideMark/>
          </w:tcPr>
          <w:p w14:paraId="4B82E1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441403H070102701</w:t>
            </w:r>
          </w:p>
        </w:tc>
        <w:tc>
          <w:tcPr>
            <w:tcW w:w="1418" w:type="dxa"/>
            <w:tcBorders>
              <w:top w:val="nil"/>
              <w:left w:val="nil"/>
              <w:bottom w:val="single" w:sz="4" w:space="0" w:color="auto"/>
              <w:right w:val="single" w:sz="4" w:space="0" w:color="auto"/>
            </w:tcBorders>
            <w:shd w:val="clear" w:color="auto" w:fill="auto"/>
            <w:vAlign w:val="center"/>
            <w:hideMark/>
          </w:tcPr>
          <w:p w14:paraId="77070B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4600E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华景美都</w:t>
            </w:r>
            <w:r w:rsidRPr="00596346">
              <w:rPr>
                <w:rFonts w:eastAsia="仿宋_GB2312"/>
                <w:color w:val="000000"/>
                <w:kern w:val="0"/>
                <w:sz w:val="22"/>
                <w:szCs w:val="22"/>
              </w:rPr>
              <w:t>A1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5428B57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8C6989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5D94E3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343.6</w:t>
            </w:r>
          </w:p>
        </w:tc>
        <w:tc>
          <w:tcPr>
            <w:tcW w:w="708" w:type="dxa"/>
            <w:tcBorders>
              <w:top w:val="nil"/>
              <w:left w:val="nil"/>
              <w:bottom w:val="single" w:sz="4" w:space="0" w:color="auto"/>
              <w:right w:val="single" w:sz="4" w:space="0" w:color="auto"/>
            </w:tcBorders>
            <w:shd w:val="clear" w:color="auto" w:fill="auto"/>
            <w:noWrap/>
            <w:vAlign w:val="center"/>
            <w:hideMark/>
          </w:tcPr>
          <w:p w14:paraId="6C9B9B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6.81 </w:t>
            </w:r>
          </w:p>
        </w:tc>
        <w:tc>
          <w:tcPr>
            <w:tcW w:w="709" w:type="dxa"/>
            <w:tcBorders>
              <w:top w:val="nil"/>
              <w:left w:val="nil"/>
              <w:bottom w:val="single" w:sz="4" w:space="0" w:color="auto"/>
              <w:right w:val="single" w:sz="4" w:space="0" w:color="auto"/>
            </w:tcBorders>
            <w:shd w:val="clear" w:color="000000" w:fill="FFFFFF"/>
            <w:noWrap/>
            <w:vAlign w:val="center"/>
            <w:hideMark/>
          </w:tcPr>
          <w:p w14:paraId="28B6F9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E942E1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70.73%</w:t>
            </w:r>
            <w:r w:rsidRPr="00596346">
              <w:rPr>
                <w:rFonts w:eastAsia="仿宋_GB2312"/>
                <w:color w:val="000000"/>
                <w:kern w:val="0"/>
                <w:sz w:val="22"/>
                <w:szCs w:val="22"/>
              </w:rPr>
              <w:t>，商业</w:t>
            </w:r>
            <w:r w:rsidRPr="00596346">
              <w:rPr>
                <w:rFonts w:eastAsia="仿宋_GB2312"/>
                <w:color w:val="000000"/>
                <w:kern w:val="0"/>
                <w:sz w:val="22"/>
                <w:szCs w:val="22"/>
              </w:rPr>
              <w:t>29.27%</w:t>
            </w:r>
          </w:p>
        </w:tc>
        <w:tc>
          <w:tcPr>
            <w:tcW w:w="1276" w:type="dxa"/>
            <w:tcBorders>
              <w:top w:val="nil"/>
              <w:left w:val="nil"/>
              <w:bottom w:val="single" w:sz="4" w:space="0" w:color="auto"/>
              <w:right w:val="single" w:sz="4" w:space="0" w:color="auto"/>
            </w:tcBorders>
            <w:shd w:val="clear" w:color="auto" w:fill="auto"/>
            <w:noWrap/>
            <w:vAlign w:val="center"/>
            <w:hideMark/>
          </w:tcPr>
          <w:p w14:paraId="65B931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CBD177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11754</w:t>
            </w:r>
          </w:p>
        </w:tc>
        <w:tc>
          <w:tcPr>
            <w:tcW w:w="708" w:type="dxa"/>
            <w:tcBorders>
              <w:top w:val="nil"/>
              <w:left w:val="nil"/>
              <w:bottom w:val="single" w:sz="4" w:space="0" w:color="auto"/>
              <w:right w:val="single" w:sz="4" w:space="0" w:color="auto"/>
            </w:tcBorders>
            <w:shd w:val="clear" w:color="auto" w:fill="auto"/>
            <w:noWrap/>
            <w:vAlign w:val="center"/>
            <w:hideMark/>
          </w:tcPr>
          <w:p w14:paraId="4D39AC7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1726</w:t>
            </w:r>
          </w:p>
        </w:tc>
        <w:tc>
          <w:tcPr>
            <w:tcW w:w="993" w:type="dxa"/>
            <w:tcBorders>
              <w:top w:val="nil"/>
              <w:left w:val="nil"/>
              <w:bottom w:val="single" w:sz="4" w:space="0" w:color="auto"/>
              <w:right w:val="single" w:sz="4" w:space="0" w:color="auto"/>
            </w:tcBorders>
            <w:shd w:val="clear" w:color="auto" w:fill="auto"/>
            <w:noWrap/>
            <w:vAlign w:val="center"/>
            <w:hideMark/>
          </w:tcPr>
          <w:p w14:paraId="389AE7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3631</w:t>
            </w:r>
          </w:p>
        </w:tc>
        <w:tc>
          <w:tcPr>
            <w:tcW w:w="992" w:type="dxa"/>
            <w:tcBorders>
              <w:top w:val="nil"/>
              <w:left w:val="nil"/>
              <w:bottom w:val="single" w:sz="4" w:space="0" w:color="auto"/>
              <w:right w:val="single" w:sz="4" w:space="0" w:color="auto"/>
            </w:tcBorders>
            <w:shd w:val="clear" w:color="auto" w:fill="auto"/>
            <w:noWrap/>
            <w:vAlign w:val="center"/>
            <w:hideMark/>
          </w:tcPr>
          <w:p w14:paraId="29B91D9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1600</w:t>
            </w:r>
          </w:p>
        </w:tc>
      </w:tr>
      <w:tr w:rsidR="00596346" w:rsidRPr="00596346" w14:paraId="21D2E122"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4901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w:t>
            </w:r>
          </w:p>
        </w:tc>
        <w:tc>
          <w:tcPr>
            <w:tcW w:w="1275" w:type="dxa"/>
            <w:tcBorders>
              <w:top w:val="nil"/>
              <w:left w:val="nil"/>
              <w:bottom w:val="single" w:sz="4" w:space="0" w:color="auto"/>
              <w:right w:val="single" w:sz="4" w:space="0" w:color="auto"/>
            </w:tcBorders>
            <w:shd w:val="clear" w:color="auto" w:fill="auto"/>
            <w:noWrap/>
            <w:vAlign w:val="center"/>
            <w:hideMark/>
          </w:tcPr>
          <w:p w14:paraId="2ACC118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441403H070102801</w:t>
            </w:r>
          </w:p>
        </w:tc>
        <w:tc>
          <w:tcPr>
            <w:tcW w:w="1418" w:type="dxa"/>
            <w:tcBorders>
              <w:top w:val="nil"/>
              <w:left w:val="nil"/>
              <w:bottom w:val="single" w:sz="4" w:space="0" w:color="auto"/>
              <w:right w:val="single" w:sz="4" w:space="0" w:color="auto"/>
            </w:tcBorders>
            <w:shd w:val="clear" w:color="auto" w:fill="auto"/>
            <w:vAlign w:val="center"/>
            <w:hideMark/>
          </w:tcPr>
          <w:p w14:paraId="71C923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4C53E1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江畔花园</w:t>
            </w:r>
            <w:r w:rsidRPr="00596346">
              <w:rPr>
                <w:rFonts w:eastAsia="仿宋_GB2312"/>
                <w:color w:val="000000"/>
                <w:kern w:val="0"/>
                <w:sz w:val="22"/>
                <w:szCs w:val="22"/>
              </w:rPr>
              <w:t>A1</w:t>
            </w:r>
            <w:r w:rsidRPr="00596346">
              <w:rPr>
                <w:rFonts w:eastAsia="仿宋_GB2312"/>
                <w:color w:val="000000"/>
                <w:kern w:val="0"/>
                <w:sz w:val="22"/>
                <w:szCs w:val="22"/>
              </w:rPr>
              <w:t>、</w:t>
            </w:r>
            <w:r w:rsidRPr="00596346">
              <w:rPr>
                <w:rFonts w:eastAsia="仿宋_GB2312"/>
                <w:color w:val="000000"/>
                <w:kern w:val="0"/>
                <w:sz w:val="22"/>
                <w:szCs w:val="22"/>
              </w:rPr>
              <w:t>A2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490F20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45831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671AB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1042.7</w:t>
            </w:r>
          </w:p>
        </w:tc>
        <w:tc>
          <w:tcPr>
            <w:tcW w:w="708" w:type="dxa"/>
            <w:tcBorders>
              <w:top w:val="nil"/>
              <w:left w:val="nil"/>
              <w:bottom w:val="single" w:sz="4" w:space="0" w:color="auto"/>
              <w:right w:val="single" w:sz="4" w:space="0" w:color="auto"/>
            </w:tcBorders>
            <w:shd w:val="clear" w:color="auto" w:fill="auto"/>
            <w:noWrap/>
            <w:vAlign w:val="center"/>
            <w:hideMark/>
          </w:tcPr>
          <w:p w14:paraId="71CAD0E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5.66 </w:t>
            </w:r>
          </w:p>
        </w:tc>
        <w:tc>
          <w:tcPr>
            <w:tcW w:w="709" w:type="dxa"/>
            <w:tcBorders>
              <w:top w:val="nil"/>
              <w:left w:val="nil"/>
              <w:bottom w:val="single" w:sz="4" w:space="0" w:color="auto"/>
              <w:right w:val="single" w:sz="4" w:space="0" w:color="auto"/>
            </w:tcBorders>
            <w:shd w:val="clear" w:color="000000" w:fill="FFFFFF"/>
            <w:noWrap/>
            <w:vAlign w:val="center"/>
            <w:hideMark/>
          </w:tcPr>
          <w:p w14:paraId="0CBC6F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402F6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:83.1%;</w:t>
            </w:r>
            <w:r w:rsidRPr="00596346">
              <w:rPr>
                <w:rFonts w:eastAsia="仿宋_GB2312"/>
                <w:color w:val="000000"/>
                <w:kern w:val="0"/>
                <w:sz w:val="22"/>
                <w:szCs w:val="22"/>
              </w:rPr>
              <w:t>商服</w:t>
            </w:r>
            <w:r w:rsidRPr="00596346">
              <w:rPr>
                <w:rFonts w:eastAsia="仿宋_GB2312"/>
                <w:color w:val="000000"/>
                <w:kern w:val="0"/>
                <w:sz w:val="22"/>
                <w:szCs w:val="22"/>
              </w:rPr>
              <w:t>:16.9%</w:t>
            </w:r>
          </w:p>
        </w:tc>
        <w:tc>
          <w:tcPr>
            <w:tcW w:w="1276" w:type="dxa"/>
            <w:tcBorders>
              <w:top w:val="nil"/>
              <w:left w:val="nil"/>
              <w:bottom w:val="single" w:sz="4" w:space="0" w:color="auto"/>
              <w:right w:val="single" w:sz="4" w:space="0" w:color="auto"/>
            </w:tcBorders>
            <w:shd w:val="clear" w:color="auto" w:fill="auto"/>
            <w:noWrap/>
            <w:vAlign w:val="center"/>
            <w:hideMark/>
          </w:tcPr>
          <w:p w14:paraId="70B894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42C7F7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10471</w:t>
            </w:r>
          </w:p>
        </w:tc>
        <w:tc>
          <w:tcPr>
            <w:tcW w:w="708" w:type="dxa"/>
            <w:tcBorders>
              <w:top w:val="nil"/>
              <w:left w:val="nil"/>
              <w:bottom w:val="single" w:sz="4" w:space="0" w:color="auto"/>
              <w:right w:val="single" w:sz="4" w:space="0" w:color="auto"/>
            </w:tcBorders>
            <w:shd w:val="clear" w:color="auto" w:fill="auto"/>
            <w:noWrap/>
            <w:vAlign w:val="center"/>
            <w:hideMark/>
          </w:tcPr>
          <w:p w14:paraId="6A2227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1850</w:t>
            </w:r>
          </w:p>
        </w:tc>
        <w:tc>
          <w:tcPr>
            <w:tcW w:w="993" w:type="dxa"/>
            <w:tcBorders>
              <w:top w:val="nil"/>
              <w:left w:val="nil"/>
              <w:bottom w:val="single" w:sz="4" w:space="0" w:color="auto"/>
              <w:right w:val="single" w:sz="4" w:space="0" w:color="auto"/>
            </w:tcBorders>
            <w:shd w:val="clear" w:color="auto" w:fill="auto"/>
            <w:noWrap/>
            <w:vAlign w:val="center"/>
            <w:hideMark/>
          </w:tcPr>
          <w:p w14:paraId="3B4235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3687</w:t>
            </w:r>
          </w:p>
        </w:tc>
        <w:tc>
          <w:tcPr>
            <w:tcW w:w="992" w:type="dxa"/>
            <w:tcBorders>
              <w:top w:val="nil"/>
              <w:left w:val="nil"/>
              <w:bottom w:val="single" w:sz="4" w:space="0" w:color="auto"/>
              <w:right w:val="single" w:sz="4" w:space="0" w:color="auto"/>
            </w:tcBorders>
            <w:shd w:val="clear" w:color="auto" w:fill="auto"/>
            <w:noWrap/>
            <w:vAlign w:val="center"/>
            <w:hideMark/>
          </w:tcPr>
          <w:p w14:paraId="7607BC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1480</w:t>
            </w:r>
          </w:p>
        </w:tc>
      </w:tr>
      <w:tr w:rsidR="00596346" w:rsidRPr="00596346" w14:paraId="0EF6050E"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2138D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32</w:t>
            </w:r>
          </w:p>
        </w:tc>
        <w:tc>
          <w:tcPr>
            <w:tcW w:w="1275" w:type="dxa"/>
            <w:tcBorders>
              <w:top w:val="nil"/>
              <w:left w:val="nil"/>
              <w:bottom w:val="single" w:sz="4" w:space="0" w:color="auto"/>
              <w:right w:val="single" w:sz="4" w:space="0" w:color="auto"/>
            </w:tcBorders>
            <w:shd w:val="clear" w:color="auto" w:fill="auto"/>
            <w:noWrap/>
            <w:vAlign w:val="center"/>
            <w:hideMark/>
          </w:tcPr>
          <w:p w14:paraId="332CF6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441403H070102901</w:t>
            </w:r>
          </w:p>
        </w:tc>
        <w:tc>
          <w:tcPr>
            <w:tcW w:w="1418" w:type="dxa"/>
            <w:tcBorders>
              <w:top w:val="nil"/>
              <w:left w:val="nil"/>
              <w:bottom w:val="single" w:sz="4" w:space="0" w:color="auto"/>
              <w:right w:val="single" w:sz="4" w:space="0" w:color="auto"/>
            </w:tcBorders>
            <w:shd w:val="clear" w:color="auto" w:fill="auto"/>
            <w:vAlign w:val="center"/>
            <w:hideMark/>
          </w:tcPr>
          <w:p w14:paraId="5EF5F8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1D4494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华侨城</w:t>
            </w:r>
            <w:r w:rsidRPr="00596346">
              <w:rPr>
                <w:rFonts w:eastAsia="仿宋_GB2312"/>
                <w:color w:val="000000"/>
                <w:kern w:val="0"/>
                <w:sz w:val="22"/>
                <w:szCs w:val="22"/>
              </w:rPr>
              <w:t>B</w:t>
            </w:r>
            <w:r w:rsidRPr="00596346">
              <w:rPr>
                <w:rFonts w:eastAsia="仿宋_GB2312"/>
                <w:color w:val="000000"/>
                <w:kern w:val="0"/>
                <w:sz w:val="22"/>
                <w:szCs w:val="22"/>
              </w:rPr>
              <w:t>区商住楼</w:t>
            </w:r>
            <w:r w:rsidRPr="00596346">
              <w:rPr>
                <w:rFonts w:eastAsia="仿宋_GB2312"/>
                <w:color w:val="000000"/>
                <w:kern w:val="0"/>
                <w:sz w:val="22"/>
                <w:szCs w:val="22"/>
              </w:rPr>
              <w:t>22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6B0A276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F960B4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A3BAE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357</w:t>
            </w:r>
          </w:p>
        </w:tc>
        <w:tc>
          <w:tcPr>
            <w:tcW w:w="708" w:type="dxa"/>
            <w:tcBorders>
              <w:top w:val="nil"/>
              <w:left w:val="nil"/>
              <w:bottom w:val="single" w:sz="4" w:space="0" w:color="auto"/>
              <w:right w:val="single" w:sz="4" w:space="0" w:color="auto"/>
            </w:tcBorders>
            <w:shd w:val="clear" w:color="auto" w:fill="auto"/>
            <w:noWrap/>
            <w:vAlign w:val="center"/>
            <w:hideMark/>
          </w:tcPr>
          <w:p w14:paraId="1EB4CD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5.72 </w:t>
            </w:r>
          </w:p>
        </w:tc>
        <w:tc>
          <w:tcPr>
            <w:tcW w:w="709" w:type="dxa"/>
            <w:tcBorders>
              <w:top w:val="nil"/>
              <w:left w:val="nil"/>
              <w:bottom w:val="single" w:sz="4" w:space="0" w:color="auto"/>
              <w:right w:val="single" w:sz="4" w:space="0" w:color="auto"/>
            </w:tcBorders>
            <w:shd w:val="clear" w:color="000000" w:fill="FFFFFF"/>
            <w:noWrap/>
            <w:vAlign w:val="center"/>
            <w:hideMark/>
          </w:tcPr>
          <w:p w14:paraId="1943D87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AD42C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:77.33%;</w:t>
            </w:r>
            <w:r w:rsidRPr="00596346">
              <w:rPr>
                <w:rFonts w:eastAsia="仿宋_GB2312"/>
                <w:color w:val="000000"/>
                <w:kern w:val="0"/>
                <w:sz w:val="22"/>
                <w:szCs w:val="22"/>
              </w:rPr>
              <w:t>商服</w:t>
            </w:r>
            <w:r w:rsidRPr="00596346">
              <w:rPr>
                <w:rFonts w:eastAsia="仿宋_GB2312"/>
                <w:color w:val="000000"/>
                <w:kern w:val="0"/>
                <w:sz w:val="22"/>
                <w:szCs w:val="22"/>
              </w:rPr>
              <w:t>:22.67%</w:t>
            </w:r>
          </w:p>
        </w:tc>
        <w:tc>
          <w:tcPr>
            <w:tcW w:w="1276" w:type="dxa"/>
            <w:tcBorders>
              <w:top w:val="nil"/>
              <w:left w:val="nil"/>
              <w:bottom w:val="single" w:sz="4" w:space="0" w:color="auto"/>
              <w:right w:val="single" w:sz="4" w:space="0" w:color="auto"/>
            </w:tcBorders>
            <w:shd w:val="clear" w:color="auto" w:fill="auto"/>
            <w:noWrap/>
            <w:vAlign w:val="center"/>
            <w:hideMark/>
          </w:tcPr>
          <w:p w14:paraId="18CBE5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121C7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10422</w:t>
            </w:r>
          </w:p>
        </w:tc>
        <w:tc>
          <w:tcPr>
            <w:tcW w:w="708" w:type="dxa"/>
            <w:tcBorders>
              <w:top w:val="nil"/>
              <w:left w:val="nil"/>
              <w:bottom w:val="single" w:sz="4" w:space="0" w:color="auto"/>
              <w:right w:val="single" w:sz="4" w:space="0" w:color="auto"/>
            </w:tcBorders>
            <w:shd w:val="clear" w:color="auto" w:fill="auto"/>
            <w:noWrap/>
            <w:vAlign w:val="center"/>
            <w:hideMark/>
          </w:tcPr>
          <w:p w14:paraId="67EE7EC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1822</w:t>
            </w:r>
          </w:p>
        </w:tc>
        <w:tc>
          <w:tcPr>
            <w:tcW w:w="993" w:type="dxa"/>
            <w:tcBorders>
              <w:top w:val="nil"/>
              <w:left w:val="nil"/>
              <w:bottom w:val="single" w:sz="4" w:space="0" w:color="auto"/>
              <w:right w:val="single" w:sz="4" w:space="0" w:color="auto"/>
            </w:tcBorders>
            <w:shd w:val="clear" w:color="auto" w:fill="auto"/>
            <w:noWrap/>
            <w:vAlign w:val="center"/>
            <w:hideMark/>
          </w:tcPr>
          <w:p w14:paraId="438211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3821</w:t>
            </w:r>
          </w:p>
        </w:tc>
        <w:tc>
          <w:tcPr>
            <w:tcW w:w="992" w:type="dxa"/>
            <w:tcBorders>
              <w:top w:val="nil"/>
              <w:left w:val="nil"/>
              <w:bottom w:val="single" w:sz="4" w:space="0" w:color="auto"/>
              <w:right w:val="single" w:sz="4" w:space="0" w:color="auto"/>
            </w:tcBorders>
            <w:shd w:val="clear" w:color="auto" w:fill="auto"/>
            <w:noWrap/>
            <w:vAlign w:val="center"/>
            <w:hideMark/>
          </w:tcPr>
          <w:p w14:paraId="6FD9BB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1459</w:t>
            </w:r>
          </w:p>
        </w:tc>
      </w:tr>
      <w:tr w:rsidR="00596346" w:rsidRPr="00596346" w14:paraId="3043DFE6"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2C9F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33</w:t>
            </w:r>
          </w:p>
        </w:tc>
        <w:tc>
          <w:tcPr>
            <w:tcW w:w="1275" w:type="dxa"/>
            <w:tcBorders>
              <w:top w:val="nil"/>
              <w:left w:val="nil"/>
              <w:bottom w:val="single" w:sz="4" w:space="0" w:color="auto"/>
              <w:right w:val="single" w:sz="4" w:space="0" w:color="auto"/>
            </w:tcBorders>
            <w:shd w:val="clear" w:color="auto" w:fill="auto"/>
            <w:noWrap/>
            <w:vAlign w:val="center"/>
            <w:hideMark/>
          </w:tcPr>
          <w:p w14:paraId="3E016AD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441403H070103001</w:t>
            </w:r>
          </w:p>
        </w:tc>
        <w:tc>
          <w:tcPr>
            <w:tcW w:w="1418" w:type="dxa"/>
            <w:tcBorders>
              <w:top w:val="nil"/>
              <w:left w:val="nil"/>
              <w:bottom w:val="single" w:sz="4" w:space="0" w:color="auto"/>
              <w:right w:val="single" w:sz="4" w:space="0" w:color="auto"/>
            </w:tcBorders>
            <w:shd w:val="clear" w:color="auto" w:fill="auto"/>
            <w:vAlign w:val="center"/>
            <w:hideMark/>
          </w:tcPr>
          <w:p w14:paraId="576CCF7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045ED5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花园城</w:t>
            </w:r>
          </w:p>
        </w:tc>
        <w:tc>
          <w:tcPr>
            <w:tcW w:w="1134" w:type="dxa"/>
            <w:tcBorders>
              <w:top w:val="nil"/>
              <w:left w:val="nil"/>
              <w:bottom w:val="single" w:sz="4" w:space="0" w:color="auto"/>
              <w:right w:val="single" w:sz="4" w:space="0" w:color="auto"/>
            </w:tcBorders>
            <w:shd w:val="clear" w:color="auto" w:fill="auto"/>
            <w:noWrap/>
            <w:vAlign w:val="center"/>
            <w:hideMark/>
          </w:tcPr>
          <w:p w14:paraId="4540CD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207F0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59B704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23453</w:t>
            </w:r>
          </w:p>
        </w:tc>
        <w:tc>
          <w:tcPr>
            <w:tcW w:w="708" w:type="dxa"/>
            <w:tcBorders>
              <w:top w:val="nil"/>
              <w:left w:val="nil"/>
              <w:bottom w:val="single" w:sz="4" w:space="0" w:color="auto"/>
              <w:right w:val="single" w:sz="4" w:space="0" w:color="auto"/>
            </w:tcBorders>
            <w:shd w:val="clear" w:color="auto" w:fill="auto"/>
            <w:noWrap/>
            <w:vAlign w:val="center"/>
            <w:hideMark/>
          </w:tcPr>
          <w:p w14:paraId="172E27C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4.82 </w:t>
            </w:r>
          </w:p>
        </w:tc>
        <w:tc>
          <w:tcPr>
            <w:tcW w:w="709" w:type="dxa"/>
            <w:tcBorders>
              <w:top w:val="nil"/>
              <w:left w:val="nil"/>
              <w:bottom w:val="single" w:sz="4" w:space="0" w:color="auto"/>
              <w:right w:val="single" w:sz="4" w:space="0" w:color="auto"/>
            </w:tcBorders>
            <w:shd w:val="clear" w:color="000000" w:fill="FFFFFF"/>
            <w:noWrap/>
            <w:vAlign w:val="center"/>
            <w:hideMark/>
          </w:tcPr>
          <w:p w14:paraId="60B815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11E53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:86.14%;</w:t>
            </w:r>
            <w:r w:rsidRPr="00596346">
              <w:rPr>
                <w:rFonts w:eastAsia="仿宋_GB2312"/>
                <w:color w:val="000000"/>
                <w:kern w:val="0"/>
                <w:sz w:val="22"/>
                <w:szCs w:val="22"/>
              </w:rPr>
              <w:t>商服</w:t>
            </w:r>
            <w:r w:rsidRPr="00596346">
              <w:rPr>
                <w:rFonts w:eastAsia="仿宋_GB2312"/>
                <w:color w:val="000000"/>
                <w:kern w:val="0"/>
                <w:sz w:val="22"/>
                <w:szCs w:val="22"/>
              </w:rPr>
              <w:t>:13.86%</w:t>
            </w:r>
          </w:p>
        </w:tc>
        <w:tc>
          <w:tcPr>
            <w:tcW w:w="1276" w:type="dxa"/>
            <w:tcBorders>
              <w:top w:val="nil"/>
              <w:left w:val="nil"/>
              <w:bottom w:val="single" w:sz="4" w:space="0" w:color="auto"/>
              <w:right w:val="single" w:sz="4" w:space="0" w:color="auto"/>
            </w:tcBorders>
            <w:shd w:val="clear" w:color="auto" w:fill="auto"/>
            <w:noWrap/>
            <w:vAlign w:val="center"/>
            <w:hideMark/>
          </w:tcPr>
          <w:p w14:paraId="536ABB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098735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9452</w:t>
            </w:r>
          </w:p>
        </w:tc>
        <w:tc>
          <w:tcPr>
            <w:tcW w:w="708" w:type="dxa"/>
            <w:tcBorders>
              <w:top w:val="nil"/>
              <w:left w:val="nil"/>
              <w:bottom w:val="single" w:sz="4" w:space="0" w:color="auto"/>
              <w:right w:val="single" w:sz="4" w:space="0" w:color="auto"/>
            </w:tcBorders>
            <w:shd w:val="clear" w:color="auto" w:fill="auto"/>
            <w:noWrap/>
            <w:vAlign w:val="center"/>
            <w:hideMark/>
          </w:tcPr>
          <w:p w14:paraId="338CBD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1961</w:t>
            </w:r>
          </w:p>
        </w:tc>
        <w:tc>
          <w:tcPr>
            <w:tcW w:w="993" w:type="dxa"/>
            <w:tcBorders>
              <w:top w:val="nil"/>
              <w:left w:val="nil"/>
              <w:bottom w:val="single" w:sz="4" w:space="0" w:color="auto"/>
              <w:right w:val="single" w:sz="4" w:space="0" w:color="auto"/>
            </w:tcBorders>
            <w:shd w:val="clear" w:color="auto" w:fill="auto"/>
            <w:noWrap/>
            <w:vAlign w:val="center"/>
            <w:hideMark/>
          </w:tcPr>
          <w:p w14:paraId="3960C13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3758</w:t>
            </w:r>
          </w:p>
        </w:tc>
        <w:tc>
          <w:tcPr>
            <w:tcW w:w="992" w:type="dxa"/>
            <w:tcBorders>
              <w:top w:val="nil"/>
              <w:left w:val="nil"/>
              <w:bottom w:val="single" w:sz="4" w:space="0" w:color="auto"/>
              <w:right w:val="single" w:sz="4" w:space="0" w:color="auto"/>
            </w:tcBorders>
            <w:shd w:val="clear" w:color="auto" w:fill="auto"/>
            <w:noWrap/>
            <w:vAlign w:val="center"/>
            <w:hideMark/>
          </w:tcPr>
          <w:p w14:paraId="4FE21B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1932</w:t>
            </w:r>
          </w:p>
        </w:tc>
      </w:tr>
      <w:tr w:rsidR="00596346" w:rsidRPr="00596346" w14:paraId="7403A4A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6F13B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34</w:t>
            </w:r>
          </w:p>
        </w:tc>
        <w:tc>
          <w:tcPr>
            <w:tcW w:w="1275" w:type="dxa"/>
            <w:tcBorders>
              <w:top w:val="nil"/>
              <w:left w:val="nil"/>
              <w:bottom w:val="single" w:sz="4" w:space="0" w:color="auto"/>
              <w:right w:val="single" w:sz="4" w:space="0" w:color="auto"/>
            </w:tcBorders>
            <w:shd w:val="clear" w:color="auto" w:fill="auto"/>
            <w:noWrap/>
            <w:vAlign w:val="center"/>
            <w:hideMark/>
          </w:tcPr>
          <w:p w14:paraId="5F79A3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441403H070103101</w:t>
            </w:r>
          </w:p>
        </w:tc>
        <w:tc>
          <w:tcPr>
            <w:tcW w:w="1418" w:type="dxa"/>
            <w:tcBorders>
              <w:top w:val="nil"/>
              <w:left w:val="nil"/>
              <w:bottom w:val="single" w:sz="4" w:space="0" w:color="auto"/>
              <w:right w:val="single" w:sz="4" w:space="0" w:color="auto"/>
            </w:tcBorders>
            <w:shd w:val="clear" w:color="auto" w:fill="auto"/>
            <w:vAlign w:val="center"/>
            <w:hideMark/>
          </w:tcPr>
          <w:p w14:paraId="588E65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9E885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府前壹号</w:t>
            </w:r>
          </w:p>
        </w:tc>
        <w:tc>
          <w:tcPr>
            <w:tcW w:w="1134" w:type="dxa"/>
            <w:tcBorders>
              <w:top w:val="nil"/>
              <w:left w:val="nil"/>
              <w:bottom w:val="single" w:sz="4" w:space="0" w:color="auto"/>
              <w:right w:val="single" w:sz="4" w:space="0" w:color="auto"/>
            </w:tcBorders>
            <w:shd w:val="clear" w:color="auto" w:fill="auto"/>
            <w:noWrap/>
            <w:vAlign w:val="center"/>
            <w:hideMark/>
          </w:tcPr>
          <w:p w14:paraId="18542C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02F71F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73322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25104</w:t>
            </w:r>
          </w:p>
        </w:tc>
        <w:tc>
          <w:tcPr>
            <w:tcW w:w="708" w:type="dxa"/>
            <w:tcBorders>
              <w:top w:val="nil"/>
              <w:left w:val="nil"/>
              <w:bottom w:val="single" w:sz="4" w:space="0" w:color="auto"/>
              <w:right w:val="single" w:sz="4" w:space="0" w:color="auto"/>
            </w:tcBorders>
            <w:shd w:val="clear" w:color="auto" w:fill="auto"/>
            <w:noWrap/>
            <w:vAlign w:val="center"/>
            <w:hideMark/>
          </w:tcPr>
          <w:p w14:paraId="2FB44E9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5.24 </w:t>
            </w:r>
          </w:p>
        </w:tc>
        <w:tc>
          <w:tcPr>
            <w:tcW w:w="709" w:type="dxa"/>
            <w:tcBorders>
              <w:top w:val="nil"/>
              <w:left w:val="nil"/>
              <w:bottom w:val="single" w:sz="4" w:space="0" w:color="auto"/>
              <w:right w:val="single" w:sz="4" w:space="0" w:color="auto"/>
            </w:tcBorders>
            <w:shd w:val="clear" w:color="000000" w:fill="FFFFFF"/>
            <w:noWrap/>
            <w:vAlign w:val="center"/>
            <w:hideMark/>
          </w:tcPr>
          <w:p w14:paraId="333853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2F18C2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:88.31%;</w:t>
            </w:r>
            <w:r w:rsidRPr="00596346">
              <w:rPr>
                <w:rFonts w:eastAsia="仿宋_GB2312"/>
                <w:color w:val="000000"/>
                <w:kern w:val="0"/>
                <w:sz w:val="22"/>
                <w:szCs w:val="22"/>
              </w:rPr>
              <w:t>商服</w:t>
            </w:r>
            <w:r w:rsidRPr="00596346">
              <w:rPr>
                <w:rFonts w:eastAsia="仿宋_GB2312"/>
                <w:color w:val="000000"/>
                <w:kern w:val="0"/>
                <w:sz w:val="22"/>
                <w:szCs w:val="22"/>
              </w:rPr>
              <w:t>:11.69%</w:t>
            </w:r>
          </w:p>
        </w:tc>
        <w:tc>
          <w:tcPr>
            <w:tcW w:w="1276" w:type="dxa"/>
            <w:tcBorders>
              <w:top w:val="nil"/>
              <w:left w:val="nil"/>
              <w:bottom w:val="single" w:sz="4" w:space="0" w:color="auto"/>
              <w:right w:val="single" w:sz="4" w:space="0" w:color="auto"/>
            </w:tcBorders>
            <w:shd w:val="clear" w:color="auto" w:fill="auto"/>
            <w:noWrap/>
            <w:vAlign w:val="center"/>
            <w:hideMark/>
          </w:tcPr>
          <w:p w14:paraId="579A456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46551B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11842</w:t>
            </w:r>
          </w:p>
        </w:tc>
        <w:tc>
          <w:tcPr>
            <w:tcW w:w="708" w:type="dxa"/>
            <w:tcBorders>
              <w:top w:val="nil"/>
              <w:left w:val="nil"/>
              <w:bottom w:val="single" w:sz="4" w:space="0" w:color="auto"/>
              <w:right w:val="single" w:sz="4" w:space="0" w:color="auto"/>
            </w:tcBorders>
            <w:shd w:val="clear" w:color="auto" w:fill="auto"/>
            <w:noWrap/>
            <w:vAlign w:val="center"/>
            <w:hideMark/>
          </w:tcPr>
          <w:p w14:paraId="4DFCB66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2260</w:t>
            </w:r>
          </w:p>
        </w:tc>
        <w:tc>
          <w:tcPr>
            <w:tcW w:w="993" w:type="dxa"/>
            <w:tcBorders>
              <w:top w:val="nil"/>
              <w:left w:val="nil"/>
              <w:bottom w:val="single" w:sz="4" w:space="0" w:color="auto"/>
              <w:right w:val="single" w:sz="4" w:space="0" w:color="auto"/>
            </w:tcBorders>
            <w:shd w:val="clear" w:color="auto" w:fill="auto"/>
            <w:noWrap/>
            <w:vAlign w:val="center"/>
            <w:hideMark/>
          </w:tcPr>
          <w:p w14:paraId="72EDFD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4411</w:t>
            </w:r>
          </w:p>
        </w:tc>
        <w:tc>
          <w:tcPr>
            <w:tcW w:w="992" w:type="dxa"/>
            <w:tcBorders>
              <w:top w:val="nil"/>
              <w:left w:val="nil"/>
              <w:bottom w:val="single" w:sz="4" w:space="0" w:color="auto"/>
              <w:right w:val="single" w:sz="4" w:space="0" w:color="auto"/>
            </w:tcBorders>
            <w:shd w:val="clear" w:color="auto" w:fill="auto"/>
            <w:noWrap/>
            <w:vAlign w:val="center"/>
            <w:hideMark/>
          </w:tcPr>
          <w:p w14:paraId="2F15D7C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2083</w:t>
            </w:r>
          </w:p>
        </w:tc>
      </w:tr>
      <w:tr w:rsidR="00596346" w:rsidRPr="00596346" w14:paraId="45EB80A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D0F0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w:t>
            </w:r>
          </w:p>
        </w:tc>
        <w:tc>
          <w:tcPr>
            <w:tcW w:w="1275" w:type="dxa"/>
            <w:tcBorders>
              <w:top w:val="nil"/>
              <w:left w:val="nil"/>
              <w:bottom w:val="single" w:sz="4" w:space="0" w:color="auto"/>
              <w:right w:val="single" w:sz="4" w:space="0" w:color="auto"/>
            </w:tcBorders>
            <w:shd w:val="clear" w:color="auto" w:fill="auto"/>
            <w:noWrap/>
            <w:vAlign w:val="center"/>
            <w:hideMark/>
          </w:tcPr>
          <w:p w14:paraId="4CA7BB0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441403H070103201</w:t>
            </w:r>
          </w:p>
        </w:tc>
        <w:tc>
          <w:tcPr>
            <w:tcW w:w="1418" w:type="dxa"/>
            <w:tcBorders>
              <w:top w:val="nil"/>
              <w:left w:val="nil"/>
              <w:bottom w:val="single" w:sz="4" w:space="0" w:color="auto"/>
              <w:right w:val="single" w:sz="4" w:space="0" w:color="auto"/>
            </w:tcBorders>
            <w:shd w:val="clear" w:color="auto" w:fill="auto"/>
            <w:vAlign w:val="center"/>
            <w:hideMark/>
          </w:tcPr>
          <w:p w14:paraId="59BE51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7552657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梅县区新县城中心区地块十</w:t>
            </w:r>
          </w:p>
        </w:tc>
        <w:tc>
          <w:tcPr>
            <w:tcW w:w="1134" w:type="dxa"/>
            <w:tcBorders>
              <w:top w:val="nil"/>
              <w:left w:val="nil"/>
              <w:bottom w:val="single" w:sz="4" w:space="0" w:color="auto"/>
              <w:right w:val="single" w:sz="4" w:space="0" w:color="auto"/>
            </w:tcBorders>
            <w:shd w:val="clear" w:color="auto" w:fill="auto"/>
            <w:noWrap/>
            <w:vAlign w:val="center"/>
            <w:hideMark/>
          </w:tcPr>
          <w:p w14:paraId="750CAE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29F824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C54CE7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20425</w:t>
            </w:r>
          </w:p>
        </w:tc>
        <w:tc>
          <w:tcPr>
            <w:tcW w:w="708" w:type="dxa"/>
            <w:tcBorders>
              <w:top w:val="nil"/>
              <w:left w:val="nil"/>
              <w:bottom w:val="single" w:sz="4" w:space="0" w:color="auto"/>
              <w:right w:val="single" w:sz="4" w:space="0" w:color="auto"/>
            </w:tcBorders>
            <w:shd w:val="clear" w:color="auto" w:fill="auto"/>
            <w:noWrap/>
            <w:vAlign w:val="center"/>
            <w:hideMark/>
          </w:tcPr>
          <w:p w14:paraId="1C8125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3.00 </w:t>
            </w:r>
          </w:p>
        </w:tc>
        <w:tc>
          <w:tcPr>
            <w:tcW w:w="709" w:type="dxa"/>
            <w:tcBorders>
              <w:top w:val="nil"/>
              <w:left w:val="nil"/>
              <w:bottom w:val="single" w:sz="4" w:space="0" w:color="auto"/>
              <w:right w:val="single" w:sz="4" w:space="0" w:color="auto"/>
            </w:tcBorders>
            <w:shd w:val="clear" w:color="000000" w:fill="FFFFFF"/>
            <w:noWrap/>
            <w:vAlign w:val="center"/>
            <w:hideMark/>
          </w:tcPr>
          <w:p w14:paraId="219B30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999E30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:80%;</w:t>
            </w:r>
            <w:r w:rsidRPr="00596346">
              <w:rPr>
                <w:rFonts w:eastAsia="仿宋_GB2312"/>
                <w:color w:val="000000"/>
                <w:kern w:val="0"/>
                <w:sz w:val="22"/>
                <w:szCs w:val="22"/>
              </w:rPr>
              <w:t>商服</w:t>
            </w:r>
            <w:r w:rsidRPr="00596346">
              <w:rPr>
                <w:rFonts w:eastAsia="仿宋_GB2312"/>
                <w:color w:val="000000"/>
                <w:kern w:val="0"/>
                <w:sz w:val="22"/>
                <w:szCs w:val="22"/>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FA8501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714C7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5823</w:t>
            </w:r>
          </w:p>
        </w:tc>
        <w:tc>
          <w:tcPr>
            <w:tcW w:w="708" w:type="dxa"/>
            <w:tcBorders>
              <w:top w:val="nil"/>
              <w:left w:val="nil"/>
              <w:bottom w:val="single" w:sz="4" w:space="0" w:color="auto"/>
              <w:right w:val="single" w:sz="4" w:space="0" w:color="auto"/>
            </w:tcBorders>
            <w:shd w:val="clear" w:color="auto" w:fill="auto"/>
            <w:noWrap/>
            <w:vAlign w:val="center"/>
            <w:hideMark/>
          </w:tcPr>
          <w:p w14:paraId="7331FC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1941</w:t>
            </w:r>
          </w:p>
        </w:tc>
        <w:tc>
          <w:tcPr>
            <w:tcW w:w="993" w:type="dxa"/>
            <w:tcBorders>
              <w:top w:val="nil"/>
              <w:left w:val="nil"/>
              <w:bottom w:val="single" w:sz="4" w:space="0" w:color="auto"/>
              <w:right w:val="single" w:sz="4" w:space="0" w:color="auto"/>
            </w:tcBorders>
            <w:shd w:val="clear" w:color="auto" w:fill="auto"/>
            <w:noWrap/>
            <w:vAlign w:val="center"/>
            <w:hideMark/>
          </w:tcPr>
          <w:p w14:paraId="5FBA3F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3478</w:t>
            </w:r>
          </w:p>
        </w:tc>
        <w:tc>
          <w:tcPr>
            <w:tcW w:w="992" w:type="dxa"/>
            <w:tcBorders>
              <w:top w:val="nil"/>
              <w:left w:val="nil"/>
              <w:bottom w:val="single" w:sz="4" w:space="0" w:color="auto"/>
              <w:right w:val="single" w:sz="4" w:space="0" w:color="auto"/>
            </w:tcBorders>
            <w:shd w:val="clear" w:color="auto" w:fill="auto"/>
            <w:noWrap/>
            <w:vAlign w:val="center"/>
            <w:hideMark/>
          </w:tcPr>
          <w:p w14:paraId="07182FB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1820</w:t>
            </w:r>
          </w:p>
        </w:tc>
      </w:tr>
      <w:tr w:rsidR="00596346" w:rsidRPr="00596346" w14:paraId="0A6EB6D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B38C9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w:t>
            </w:r>
          </w:p>
        </w:tc>
        <w:tc>
          <w:tcPr>
            <w:tcW w:w="1275" w:type="dxa"/>
            <w:tcBorders>
              <w:top w:val="nil"/>
              <w:left w:val="nil"/>
              <w:bottom w:val="single" w:sz="4" w:space="0" w:color="auto"/>
              <w:right w:val="single" w:sz="4" w:space="0" w:color="auto"/>
            </w:tcBorders>
            <w:shd w:val="clear" w:color="auto" w:fill="auto"/>
            <w:noWrap/>
            <w:vAlign w:val="center"/>
            <w:hideMark/>
          </w:tcPr>
          <w:p w14:paraId="612460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441403H070103301</w:t>
            </w:r>
          </w:p>
        </w:tc>
        <w:tc>
          <w:tcPr>
            <w:tcW w:w="1418" w:type="dxa"/>
            <w:tcBorders>
              <w:top w:val="nil"/>
              <w:left w:val="nil"/>
              <w:bottom w:val="single" w:sz="4" w:space="0" w:color="auto"/>
              <w:right w:val="single" w:sz="4" w:space="0" w:color="auto"/>
            </w:tcBorders>
            <w:shd w:val="clear" w:color="auto" w:fill="auto"/>
            <w:vAlign w:val="center"/>
            <w:hideMark/>
          </w:tcPr>
          <w:p w14:paraId="4BA484C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0187A51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雄风花园</w:t>
            </w:r>
            <w:r w:rsidRPr="00596346">
              <w:rPr>
                <w:rFonts w:eastAsia="仿宋_GB2312"/>
                <w:color w:val="000000"/>
                <w:kern w:val="0"/>
                <w:sz w:val="22"/>
                <w:szCs w:val="22"/>
              </w:rPr>
              <w:t>A3-1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4BD5E7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82212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E3629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275.31</w:t>
            </w:r>
          </w:p>
        </w:tc>
        <w:tc>
          <w:tcPr>
            <w:tcW w:w="708" w:type="dxa"/>
            <w:tcBorders>
              <w:top w:val="nil"/>
              <w:left w:val="nil"/>
              <w:bottom w:val="single" w:sz="4" w:space="0" w:color="auto"/>
              <w:right w:val="single" w:sz="4" w:space="0" w:color="auto"/>
            </w:tcBorders>
            <w:shd w:val="clear" w:color="auto" w:fill="auto"/>
            <w:noWrap/>
            <w:vAlign w:val="center"/>
            <w:hideMark/>
          </w:tcPr>
          <w:p w14:paraId="7EF4B6E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7.15 </w:t>
            </w:r>
          </w:p>
        </w:tc>
        <w:tc>
          <w:tcPr>
            <w:tcW w:w="709" w:type="dxa"/>
            <w:tcBorders>
              <w:top w:val="nil"/>
              <w:left w:val="nil"/>
              <w:bottom w:val="single" w:sz="4" w:space="0" w:color="auto"/>
              <w:right w:val="single" w:sz="4" w:space="0" w:color="auto"/>
            </w:tcBorders>
            <w:shd w:val="clear" w:color="000000" w:fill="FFFFFF"/>
            <w:noWrap/>
            <w:vAlign w:val="center"/>
            <w:hideMark/>
          </w:tcPr>
          <w:p w14:paraId="0D18C0F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9AF74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:67.16%;</w:t>
            </w:r>
            <w:r w:rsidRPr="00596346">
              <w:rPr>
                <w:rFonts w:eastAsia="仿宋_GB2312"/>
                <w:color w:val="000000"/>
                <w:kern w:val="0"/>
                <w:sz w:val="22"/>
                <w:szCs w:val="22"/>
              </w:rPr>
              <w:t>商服</w:t>
            </w:r>
            <w:r w:rsidRPr="00596346">
              <w:rPr>
                <w:rFonts w:eastAsia="仿宋_GB2312"/>
                <w:color w:val="000000"/>
                <w:kern w:val="0"/>
                <w:sz w:val="22"/>
                <w:szCs w:val="22"/>
              </w:rPr>
              <w:t>:32.84%</w:t>
            </w:r>
          </w:p>
        </w:tc>
        <w:tc>
          <w:tcPr>
            <w:tcW w:w="1276" w:type="dxa"/>
            <w:tcBorders>
              <w:top w:val="nil"/>
              <w:left w:val="nil"/>
              <w:bottom w:val="single" w:sz="4" w:space="0" w:color="auto"/>
              <w:right w:val="single" w:sz="4" w:space="0" w:color="auto"/>
            </w:tcBorders>
            <w:shd w:val="clear" w:color="auto" w:fill="auto"/>
            <w:noWrap/>
            <w:vAlign w:val="center"/>
            <w:hideMark/>
          </w:tcPr>
          <w:p w14:paraId="2B1582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33F62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12527</w:t>
            </w:r>
          </w:p>
        </w:tc>
        <w:tc>
          <w:tcPr>
            <w:tcW w:w="708" w:type="dxa"/>
            <w:tcBorders>
              <w:top w:val="nil"/>
              <w:left w:val="nil"/>
              <w:bottom w:val="single" w:sz="4" w:space="0" w:color="auto"/>
              <w:right w:val="single" w:sz="4" w:space="0" w:color="auto"/>
            </w:tcBorders>
            <w:shd w:val="clear" w:color="auto" w:fill="auto"/>
            <w:noWrap/>
            <w:vAlign w:val="center"/>
            <w:hideMark/>
          </w:tcPr>
          <w:p w14:paraId="61AFB0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1752</w:t>
            </w:r>
          </w:p>
        </w:tc>
        <w:tc>
          <w:tcPr>
            <w:tcW w:w="993" w:type="dxa"/>
            <w:tcBorders>
              <w:top w:val="nil"/>
              <w:left w:val="nil"/>
              <w:bottom w:val="single" w:sz="4" w:space="0" w:color="auto"/>
              <w:right w:val="single" w:sz="4" w:space="0" w:color="auto"/>
            </w:tcBorders>
            <w:shd w:val="clear" w:color="auto" w:fill="auto"/>
            <w:noWrap/>
            <w:vAlign w:val="center"/>
            <w:hideMark/>
          </w:tcPr>
          <w:p w14:paraId="2C0CAAA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3931</w:t>
            </w:r>
          </w:p>
        </w:tc>
        <w:tc>
          <w:tcPr>
            <w:tcW w:w="992" w:type="dxa"/>
            <w:tcBorders>
              <w:top w:val="nil"/>
              <w:left w:val="nil"/>
              <w:bottom w:val="single" w:sz="4" w:space="0" w:color="auto"/>
              <w:right w:val="single" w:sz="4" w:space="0" w:color="auto"/>
            </w:tcBorders>
            <w:shd w:val="clear" w:color="auto" w:fill="auto"/>
            <w:noWrap/>
            <w:vAlign w:val="center"/>
            <w:hideMark/>
          </w:tcPr>
          <w:p w14:paraId="7CFCD47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1469</w:t>
            </w:r>
          </w:p>
        </w:tc>
      </w:tr>
      <w:tr w:rsidR="00596346" w:rsidRPr="00596346" w14:paraId="33C9135D"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69FE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37</w:t>
            </w:r>
          </w:p>
        </w:tc>
        <w:tc>
          <w:tcPr>
            <w:tcW w:w="1275" w:type="dxa"/>
            <w:tcBorders>
              <w:top w:val="nil"/>
              <w:left w:val="nil"/>
              <w:bottom w:val="single" w:sz="4" w:space="0" w:color="auto"/>
              <w:right w:val="single" w:sz="4" w:space="0" w:color="auto"/>
            </w:tcBorders>
            <w:shd w:val="clear" w:color="auto" w:fill="auto"/>
            <w:noWrap/>
            <w:vAlign w:val="center"/>
            <w:hideMark/>
          </w:tcPr>
          <w:p w14:paraId="015903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441403H070103401</w:t>
            </w:r>
          </w:p>
        </w:tc>
        <w:tc>
          <w:tcPr>
            <w:tcW w:w="1418" w:type="dxa"/>
            <w:tcBorders>
              <w:top w:val="nil"/>
              <w:left w:val="nil"/>
              <w:bottom w:val="single" w:sz="4" w:space="0" w:color="auto"/>
              <w:right w:val="single" w:sz="4" w:space="0" w:color="auto"/>
            </w:tcBorders>
            <w:shd w:val="clear" w:color="auto" w:fill="auto"/>
            <w:vAlign w:val="center"/>
            <w:hideMark/>
          </w:tcPr>
          <w:p w14:paraId="4EF7AA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0E4E4A9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和安梅花城</w:t>
            </w:r>
          </w:p>
        </w:tc>
        <w:tc>
          <w:tcPr>
            <w:tcW w:w="1134" w:type="dxa"/>
            <w:tcBorders>
              <w:top w:val="nil"/>
              <w:left w:val="nil"/>
              <w:bottom w:val="single" w:sz="4" w:space="0" w:color="auto"/>
              <w:right w:val="single" w:sz="4" w:space="0" w:color="auto"/>
            </w:tcBorders>
            <w:shd w:val="clear" w:color="auto" w:fill="auto"/>
            <w:noWrap/>
            <w:vAlign w:val="center"/>
            <w:hideMark/>
          </w:tcPr>
          <w:p w14:paraId="6C8F206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9DBAC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B6ACA3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62409</w:t>
            </w:r>
          </w:p>
        </w:tc>
        <w:tc>
          <w:tcPr>
            <w:tcW w:w="708" w:type="dxa"/>
            <w:tcBorders>
              <w:top w:val="nil"/>
              <w:left w:val="nil"/>
              <w:bottom w:val="single" w:sz="4" w:space="0" w:color="auto"/>
              <w:right w:val="single" w:sz="4" w:space="0" w:color="auto"/>
            </w:tcBorders>
            <w:shd w:val="clear" w:color="auto" w:fill="auto"/>
            <w:noWrap/>
            <w:vAlign w:val="center"/>
            <w:hideMark/>
          </w:tcPr>
          <w:p w14:paraId="1ADC93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2.61 </w:t>
            </w:r>
          </w:p>
        </w:tc>
        <w:tc>
          <w:tcPr>
            <w:tcW w:w="709" w:type="dxa"/>
            <w:tcBorders>
              <w:top w:val="nil"/>
              <w:left w:val="nil"/>
              <w:bottom w:val="single" w:sz="4" w:space="0" w:color="auto"/>
              <w:right w:val="single" w:sz="4" w:space="0" w:color="auto"/>
            </w:tcBorders>
            <w:shd w:val="clear" w:color="000000" w:fill="FFFFFF"/>
            <w:noWrap/>
            <w:vAlign w:val="center"/>
            <w:hideMark/>
          </w:tcPr>
          <w:p w14:paraId="1B02F36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B3FA1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:90.64%;</w:t>
            </w:r>
            <w:r w:rsidRPr="00596346">
              <w:rPr>
                <w:rFonts w:eastAsia="仿宋_GB2312"/>
                <w:color w:val="000000"/>
                <w:kern w:val="0"/>
                <w:sz w:val="22"/>
                <w:szCs w:val="22"/>
              </w:rPr>
              <w:t>商服</w:t>
            </w:r>
            <w:r w:rsidRPr="00596346">
              <w:rPr>
                <w:rFonts w:eastAsia="仿宋_GB2312"/>
                <w:color w:val="000000"/>
                <w:kern w:val="0"/>
                <w:sz w:val="22"/>
                <w:szCs w:val="22"/>
              </w:rPr>
              <w:t>:9.36%</w:t>
            </w:r>
          </w:p>
        </w:tc>
        <w:tc>
          <w:tcPr>
            <w:tcW w:w="1276" w:type="dxa"/>
            <w:tcBorders>
              <w:top w:val="nil"/>
              <w:left w:val="nil"/>
              <w:bottom w:val="single" w:sz="4" w:space="0" w:color="auto"/>
              <w:right w:val="single" w:sz="4" w:space="0" w:color="auto"/>
            </w:tcBorders>
            <w:shd w:val="clear" w:color="auto" w:fill="auto"/>
            <w:noWrap/>
            <w:vAlign w:val="center"/>
            <w:hideMark/>
          </w:tcPr>
          <w:p w14:paraId="3333410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052C47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4962</w:t>
            </w:r>
          </w:p>
        </w:tc>
        <w:tc>
          <w:tcPr>
            <w:tcW w:w="708" w:type="dxa"/>
            <w:tcBorders>
              <w:top w:val="nil"/>
              <w:left w:val="nil"/>
              <w:bottom w:val="single" w:sz="4" w:space="0" w:color="auto"/>
              <w:right w:val="single" w:sz="4" w:space="0" w:color="auto"/>
            </w:tcBorders>
            <w:shd w:val="clear" w:color="auto" w:fill="auto"/>
            <w:noWrap/>
            <w:vAlign w:val="center"/>
            <w:hideMark/>
          </w:tcPr>
          <w:p w14:paraId="124907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1901</w:t>
            </w:r>
          </w:p>
        </w:tc>
        <w:tc>
          <w:tcPr>
            <w:tcW w:w="993" w:type="dxa"/>
            <w:tcBorders>
              <w:top w:val="nil"/>
              <w:left w:val="nil"/>
              <w:bottom w:val="single" w:sz="4" w:space="0" w:color="auto"/>
              <w:right w:val="single" w:sz="4" w:space="0" w:color="auto"/>
            </w:tcBorders>
            <w:shd w:val="clear" w:color="auto" w:fill="auto"/>
            <w:noWrap/>
            <w:vAlign w:val="center"/>
            <w:hideMark/>
          </w:tcPr>
          <w:p w14:paraId="16C081C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3859</w:t>
            </w:r>
          </w:p>
        </w:tc>
        <w:tc>
          <w:tcPr>
            <w:tcW w:w="992" w:type="dxa"/>
            <w:tcBorders>
              <w:top w:val="nil"/>
              <w:left w:val="nil"/>
              <w:bottom w:val="single" w:sz="4" w:space="0" w:color="auto"/>
              <w:right w:val="single" w:sz="4" w:space="0" w:color="auto"/>
            </w:tcBorders>
            <w:shd w:val="clear" w:color="auto" w:fill="auto"/>
            <w:noWrap/>
            <w:vAlign w:val="center"/>
            <w:hideMark/>
          </w:tcPr>
          <w:p w14:paraId="72409CB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1772</w:t>
            </w:r>
          </w:p>
        </w:tc>
      </w:tr>
      <w:tr w:rsidR="00596346" w:rsidRPr="00596346" w14:paraId="2DAB46A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F8AC6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w:t>
            </w:r>
          </w:p>
        </w:tc>
        <w:tc>
          <w:tcPr>
            <w:tcW w:w="1275" w:type="dxa"/>
            <w:tcBorders>
              <w:top w:val="nil"/>
              <w:left w:val="nil"/>
              <w:bottom w:val="single" w:sz="4" w:space="0" w:color="auto"/>
              <w:right w:val="single" w:sz="4" w:space="0" w:color="auto"/>
            </w:tcBorders>
            <w:shd w:val="clear" w:color="auto" w:fill="auto"/>
            <w:noWrap/>
            <w:vAlign w:val="center"/>
            <w:hideMark/>
          </w:tcPr>
          <w:p w14:paraId="35FBC3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441403H070103501</w:t>
            </w:r>
          </w:p>
        </w:tc>
        <w:tc>
          <w:tcPr>
            <w:tcW w:w="1418" w:type="dxa"/>
            <w:tcBorders>
              <w:top w:val="nil"/>
              <w:left w:val="nil"/>
              <w:bottom w:val="single" w:sz="4" w:space="0" w:color="auto"/>
              <w:right w:val="single" w:sz="4" w:space="0" w:color="auto"/>
            </w:tcBorders>
            <w:shd w:val="clear" w:color="auto" w:fill="auto"/>
            <w:vAlign w:val="center"/>
            <w:hideMark/>
          </w:tcPr>
          <w:p w14:paraId="167630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4F3423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永兴花园</w:t>
            </w:r>
            <w:r w:rsidRPr="00596346">
              <w:rPr>
                <w:rFonts w:eastAsia="仿宋_GB2312"/>
                <w:color w:val="000000"/>
                <w:kern w:val="0"/>
                <w:sz w:val="22"/>
                <w:szCs w:val="22"/>
              </w:rPr>
              <w:t>A5</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1E3DC4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2AE56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5343F3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369.8</w:t>
            </w:r>
          </w:p>
        </w:tc>
        <w:tc>
          <w:tcPr>
            <w:tcW w:w="708" w:type="dxa"/>
            <w:tcBorders>
              <w:top w:val="nil"/>
              <w:left w:val="nil"/>
              <w:bottom w:val="single" w:sz="4" w:space="0" w:color="auto"/>
              <w:right w:val="single" w:sz="4" w:space="0" w:color="auto"/>
            </w:tcBorders>
            <w:shd w:val="clear" w:color="auto" w:fill="auto"/>
            <w:noWrap/>
            <w:vAlign w:val="center"/>
            <w:hideMark/>
          </w:tcPr>
          <w:p w14:paraId="306A36D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6.54 </w:t>
            </w:r>
          </w:p>
        </w:tc>
        <w:tc>
          <w:tcPr>
            <w:tcW w:w="709" w:type="dxa"/>
            <w:tcBorders>
              <w:top w:val="nil"/>
              <w:left w:val="nil"/>
              <w:bottom w:val="single" w:sz="4" w:space="0" w:color="auto"/>
              <w:right w:val="single" w:sz="4" w:space="0" w:color="auto"/>
            </w:tcBorders>
            <w:shd w:val="clear" w:color="000000" w:fill="FFFFFF"/>
            <w:noWrap/>
            <w:vAlign w:val="center"/>
            <w:hideMark/>
          </w:tcPr>
          <w:p w14:paraId="75C694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E36D8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:64.33%;</w:t>
            </w:r>
            <w:r w:rsidRPr="00596346">
              <w:rPr>
                <w:rFonts w:eastAsia="仿宋_GB2312"/>
                <w:color w:val="000000"/>
                <w:kern w:val="0"/>
                <w:sz w:val="22"/>
                <w:szCs w:val="22"/>
              </w:rPr>
              <w:t>商服</w:t>
            </w:r>
            <w:r w:rsidRPr="00596346">
              <w:rPr>
                <w:rFonts w:eastAsia="仿宋_GB2312"/>
                <w:color w:val="000000"/>
                <w:kern w:val="0"/>
                <w:sz w:val="22"/>
                <w:szCs w:val="22"/>
              </w:rPr>
              <w:t>:35.67%</w:t>
            </w:r>
          </w:p>
        </w:tc>
        <w:tc>
          <w:tcPr>
            <w:tcW w:w="1276" w:type="dxa"/>
            <w:tcBorders>
              <w:top w:val="nil"/>
              <w:left w:val="nil"/>
              <w:bottom w:val="single" w:sz="4" w:space="0" w:color="auto"/>
              <w:right w:val="single" w:sz="4" w:space="0" w:color="auto"/>
            </w:tcBorders>
            <w:shd w:val="clear" w:color="auto" w:fill="auto"/>
            <w:noWrap/>
            <w:vAlign w:val="center"/>
            <w:hideMark/>
          </w:tcPr>
          <w:p w14:paraId="7910244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B4C307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10856</w:t>
            </w:r>
          </w:p>
        </w:tc>
        <w:tc>
          <w:tcPr>
            <w:tcW w:w="708" w:type="dxa"/>
            <w:tcBorders>
              <w:top w:val="nil"/>
              <w:left w:val="nil"/>
              <w:bottom w:val="single" w:sz="4" w:space="0" w:color="auto"/>
              <w:right w:val="single" w:sz="4" w:space="0" w:color="auto"/>
            </w:tcBorders>
            <w:shd w:val="clear" w:color="auto" w:fill="auto"/>
            <w:noWrap/>
            <w:vAlign w:val="center"/>
            <w:hideMark/>
          </w:tcPr>
          <w:p w14:paraId="34EB8D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1660</w:t>
            </w:r>
          </w:p>
        </w:tc>
        <w:tc>
          <w:tcPr>
            <w:tcW w:w="993" w:type="dxa"/>
            <w:tcBorders>
              <w:top w:val="nil"/>
              <w:left w:val="nil"/>
              <w:bottom w:val="single" w:sz="4" w:space="0" w:color="auto"/>
              <w:right w:val="single" w:sz="4" w:space="0" w:color="auto"/>
            </w:tcBorders>
            <w:shd w:val="clear" w:color="auto" w:fill="auto"/>
            <w:noWrap/>
            <w:vAlign w:val="center"/>
            <w:hideMark/>
          </w:tcPr>
          <w:p w14:paraId="4B9CC2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3692</w:t>
            </w:r>
          </w:p>
        </w:tc>
        <w:tc>
          <w:tcPr>
            <w:tcW w:w="992" w:type="dxa"/>
            <w:tcBorders>
              <w:top w:val="nil"/>
              <w:left w:val="nil"/>
              <w:bottom w:val="single" w:sz="4" w:space="0" w:color="auto"/>
              <w:right w:val="single" w:sz="4" w:space="0" w:color="auto"/>
            </w:tcBorders>
            <w:shd w:val="clear" w:color="auto" w:fill="auto"/>
            <w:noWrap/>
            <w:vAlign w:val="center"/>
            <w:hideMark/>
          </w:tcPr>
          <w:p w14:paraId="57E6006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1489</w:t>
            </w:r>
          </w:p>
        </w:tc>
      </w:tr>
      <w:tr w:rsidR="00596346" w:rsidRPr="00596346" w14:paraId="6189C86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EC2C5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w:t>
            </w:r>
          </w:p>
        </w:tc>
        <w:tc>
          <w:tcPr>
            <w:tcW w:w="1275" w:type="dxa"/>
            <w:tcBorders>
              <w:top w:val="nil"/>
              <w:left w:val="nil"/>
              <w:bottom w:val="single" w:sz="4" w:space="0" w:color="auto"/>
              <w:right w:val="single" w:sz="4" w:space="0" w:color="auto"/>
            </w:tcBorders>
            <w:shd w:val="clear" w:color="auto" w:fill="auto"/>
            <w:noWrap/>
            <w:vAlign w:val="center"/>
            <w:hideMark/>
          </w:tcPr>
          <w:p w14:paraId="3116B5E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441403H070103601</w:t>
            </w:r>
          </w:p>
        </w:tc>
        <w:tc>
          <w:tcPr>
            <w:tcW w:w="1418" w:type="dxa"/>
            <w:tcBorders>
              <w:top w:val="nil"/>
              <w:left w:val="nil"/>
              <w:bottom w:val="single" w:sz="4" w:space="0" w:color="auto"/>
              <w:right w:val="single" w:sz="4" w:space="0" w:color="auto"/>
            </w:tcBorders>
            <w:shd w:val="clear" w:color="auto" w:fill="auto"/>
            <w:vAlign w:val="center"/>
            <w:hideMark/>
          </w:tcPr>
          <w:p w14:paraId="4F4DC7A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75F0E5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锦发君城</w:t>
            </w:r>
            <w:r w:rsidRPr="00596346">
              <w:rPr>
                <w:rFonts w:eastAsia="仿宋_GB2312"/>
                <w:color w:val="000000"/>
                <w:kern w:val="0"/>
                <w:sz w:val="22"/>
                <w:szCs w:val="22"/>
              </w:rPr>
              <w:t>A</w:t>
            </w:r>
            <w:r w:rsidRPr="00596346">
              <w:rPr>
                <w:rFonts w:eastAsia="仿宋_GB2312"/>
                <w:color w:val="000000"/>
                <w:kern w:val="0"/>
                <w:sz w:val="22"/>
                <w:szCs w:val="22"/>
              </w:rPr>
              <w:t>地块</w:t>
            </w:r>
          </w:p>
        </w:tc>
        <w:tc>
          <w:tcPr>
            <w:tcW w:w="1134" w:type="dxa"/>
            <w:tcBorders>
              <w:top w:val="nil"/>
              <w:left w:val="nil"/>
              <w:bottom w:val="single" w:sz="4" w:space="0" w:color="auto"/>
              <w:right w:val="single" w:sz="4" w:space="0" w:color="auto"/>
            </w:tcBorders>
            <w:shd w:val="clear" w:color="auto" w:fill="auto"/>
            <w:noWrap/>
            <w:vAlign w:val="center"/>
            <w:hideMark/>
          </w:tcPr>
          <w:p w14:paraId="35A224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8665A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99A07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11934</w:t>
            </w:r>
          </w:p>
        </w:tc>
        <w:tc>
          <w:tcPr>
            <w:tcW w:w="708" w:type="dxa"/>
            <w:tcBorders>
              <w:top w:val="nil"/>
              <w:left w:val="nil"/>
              <w:bottom w:val="single" w:sz="4" w:space="0" w:color="auto"/>
              <w:right w:val="single" w:sz="4" w:space="0" w:color="auto"/>
            </w:tcBorders>
            <w:shd w:val="clear" w:color="auto" w:fill="auto"/>
            <w:noWrap/>
            <w:vAlign w:val="center"/>
            <w:hideMark/>
          </w:tcPr>
          <w:p w14:paraId="25285F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6.31 </w:t>
            </w:r>
          </w:p>
        </w:tc>
        <w:tc>
          <w:tcPr>
            <w:tcW w:w="709" w:type="dxa"/>
            <w:tcBorders>
              <w:top w:val="nil"/>
              <w:left w:val="nil"/>
              <w:bottom w:val="single" w:sz="4" w:space="0" w:color="auto"/>
              <w:right w:val="single" w:sz="4" w:space="0" w:color="auto"/>
            </w:tcBorders>
            <w:shd w:val="clear" w:color="000000" w:fill="FFFFFF"/>
            <w:noWrap/>
            <w:vAlign w:val="center"/>
            <w:hideMark/>
          </w:tcPr>
          <w:p w14:paraId="18D899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891B7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:73.05%;</w:t>
            </w:r>
            <w:r w:rsidRPr="00596346">
              <w:rPr>
                <w:rFonts w:eastAsia="仿宋_GB2312"/>
                <w:color w:val="000000"/>
                <w:kern w:val="0"/>
                <w:sz w:val="22"/>
                <w:szCs w:val="22"/>
              </w:rPr>
              <w:t>商服</w:t>
            </w:r>
            <w:r w:rsidRPr="00596346">
              <w:rPr>
                <w:rFonts w:eastAsia="仿宋_GB2312"/>
                <w:color w:val="000000"/>
                <w:kern w:val="0"/>
                <w:sz w:val="22"/>
                <w:szCs w:val="22"/>
              </w:rPr>
              <w:t>:26.95%</w:t>
            </w:r>
          </w:p>
        </w:tc>
        <w:tc>
          <w:tcPr>
            <w:tcW w:w="1276" w:type="dxa"/>
            <w:tcBorders>
              <w:top w:val="nil"/>
              <w:left w:val="nil"/>
              <w:bottom w:val="single" w:sz="4" w:space="0" w:color="auto"/>
              <w:right w:val="single" w:sz="4" w:space="0" w:color="auto"/>
            </w:tcBorders>
            <w:shd w:val="clear" w:color="auto" w:fill="auto"/>
            <w:noWrap/>
            <w:vAlign w:val="center"/>
            <w:hideMark/>
          </w:tcPr>
          <w:p w14:paraId="193B60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5FCBA3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11932</w:t>
            </w:r>
          </w:p>
        </w:tc>
        <w:tc>
          <w:tcPr>
            <w:tcW w:w="708" w:type="dxa"/>
            <w:tcBorders>
              <w:top w:val="nil"/>
              <w:left w:val="nil"/>
              <w:bottom w:val="single" w:sz="4" w:space="0" w:color="auto"/>
              <w:right w:val="single" w:sz="4" w:space="0" w:color="auto"/>
            </w:tcBorders>
            <w:shd w:val="clear" w:color="auto" w:fill="auto"/>
            <w:noWrap/>
            <w:vAlign w:val="center"/>
            <w:hideMark/>
          </w:tcPr>
          <w:p w14:paraId="1B80967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1891</w:t>
            </w:r>
          </w:p>
        </w:tc>
        <w:tc>
          <w:tcPr>
            <w:tcW w:w="993" w:type="dxa"/>
            <w:tcBorders>
              <w:top w:val="nil"/>
              <w:left w:val="nil"/>
              <w:bottom w:val="single" w:sz="4" w:space="0" w:color="auto"/>
              <w:right w:val="single" w:sz="4" w:space="0" w:color="auto"/>
            </w:tcBorders>
            <w:shd w:val="clear" w:color="auto" w:fill="auto"/>
            <w:noWrap/>
            <w:vAlign w:val="center"/>
            <w:hideMark/>
          </w:tcPr>
          <w:p w14:paraId="2F1A10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4279</w:t>
            </w:r>
          </w:p>
        </w:tc>
        <w:tc>
          <w:tcPr>
            <w:tcW w:w="992" w:type="dxa"/>
            <w:tcBorders>
              <w:top w:val="nil"/>
              <w:left w:val="nil"/>
              <w:bottom w:val="single" w:sz="4" w:space="0" w:color="auto"/>
              <w:right w:val="single" w:sz="4" w:space="0" w:color="auto"/>
            </w:tcBorders>
            <w:shd w:val="clear" w:color="auto" w:fill="auto"/>
            <w:noWrap/>
            <w:vAlign w:val="center"/>
            <w:hideMark/>
          </w:tcPr>
          <w:p w14:paraId="15F134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1600</w:t>
            </w:r>
          </w:p>
        </w:tc>
      </w:tr>
      <w:tr w:rsidR="00596346" w:rsidRPr="00596346" w14:paraId="7548986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D963F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w:t>
            </w:r>
          </w:p>
        </w:tc>
        <w:tc>
          <w:tcPr>
            <w:tcW w:w="1275" w:type="dxa"/>
            <w:tcBorders>
              <w:top w:val="nil"/>
              <w:left w:val="nil"/>
              <w:bottom w:val="single" w:sz="4" w:space="0" w:color="auto"/>
              <w:right w:val="single" w:sz="4" w:space="0" w:color="auto"/>
            </w:tcBorders>
            <w:shd w:val="clear" w:color="auto" w:fill="auto"/>
            <w:noWrap/>
            <w:vAlign w:val="center"/>
            <w:hideMark/>
          </w:tcPr>
          <w:p w14:paraId="17DBF6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441403H070103701</w:t>
            </w:r>
          </w:p>
        </w:tc>
        <w:tc>
          <w:tcPr>
            <w:tcW w:w="1418" w:type="dxa"/>
            <w:tcBorders>
              <w:top w:val="nil"/>
              <w:left w:val="nil"/>
              <w:bottom w:val="single" w:sz="4" w:space="0" w:color="auto"/>
              <w:right w:val="single" w:sz="4" w:space="0" w:color="auto"/>
            </w:tcBorders>
            <w:shd w:val="clear" w:color="auto" w:fill="auto"/>
            <w:vAlign w:val="center"/>
            <w:hideMark/>
          </w:tcPr>
          <w:p w14:paraId="6C8E95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3519A37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永兴东园</w:t>
            </w:r>
            <w:r w:rsidRPr="00596346">
              <w:rPr>
                <w:rFonts w:eastAsia="仿宋_GB2312"/>
                <w:color w:val="000000"/>
                <w:kern w:val="0"/>
                <w:sz w:val="22"/>
                <w:szCs w:val="22"/>
              </w:rPr>
              <w:t>A3</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33A129C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8CD9D4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318682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277.2</w:t>
            </w:r>
          </w:p>
        </w:tc>
        <w:tc>
          <w:tcPr>
            <w:tcW w:w="708" w:type="dxa"/>
            <w:tcBorders>
              <w:top w:val="nil"/>
              <w:left w:val="nil"/>
              <w:bottom w:val="single" w:sz="4" w:space="0" w:color="auto"/>
              <w:right w:val="single" w:sz="4" w:space="0" w:color="auto"/>
            </w:tcBorders>
            <w:shd w:val="clear" w:color="auto" w:fill="auto"/>
            <w:noWrap/>
            <w:vAlign w:val="center"/>
            <w:hideMark/>
          </w:tcPr>
          <w:p w14:paraId="2A61014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7.88 </w:t>
            </w:r>
          </w:p>
        </w:tc>
        <w:tc>
          <w:tcPr>
            <w:tcW w:w="709" w:type="dxa"/>
            <w:tcBorders>
              <w:top w:val="nil"/>
              <w:left w:val="nil"/>
              <w:bottom w:val="single" w:sz="4" w:space="0" w:color="auto"/>
              <w:right w:val="single" w:sz="4" w:space="0" w:color="auto"/>
            </w:tcBorders>
            <w:shd w:val="clear" w:color="000000" w:fill="FFFFFF"/>
            <w:noWrap/>
            <w:vAlign w:val="center"/>
            <w:hideMark/>
          </w:tcPr>
          <w:p w14:paraId="6679E6F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D9E6F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:70.61%;</w:t>
            </w:r>
            <w:r w:rsidRPr="00596346">
              <w:rPr>
                <w:rFonts w:eastAsia="仿宋_GB2312"/>
                <w:color w:val="000000"/>
                <w:kern w:val="0"/>
                <w:sz w:val="22"/>
                <w:szCs w:val="22"/>
              </w:rPr>
              <w:t>商服</w:t>
            </w:r>
            <w:r w:rsidRPr="00596346">
              <w:rPr>
                <w:rFonts w:eastAsia="仿宋_GB2312"/>
                <w:color w:val="000000"/>
                <w:kern w:val="0"/>
                <w:sz w:val="22"/>
                <w:szCs w:val="22"/>
              </w:rPr>
              <w:t>:29.39%</w:t>
            </w:r>
          </w:p>
        </w:tc>
        <w:tc>
          <w:tcPr>
            <w:tcW w:w="1276" w:type="dxa"/>
            <w:tcBorders>
              <w:top w:val="nil"/>
              <w:left w:val="nil"/>
              <w:bottom w:val="single" w:sz="4" w:space="0" w:color="auto"/>
              <w:right w:val="single" w:sz="4" w:space="0" w:color="auto"/>
            </w:tcBorders>
            <w:shd w:val="clear" w:color="auto" w:fill="auto"/>
            <w:noWrap/>
            <w:vAlign w:val="center"/>
            <w:hideMark/>
          </w:tcPr>
          <w:p w14:paraId="7218AB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377D3D7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13561</w:t>
            </w:r>
          </w:p>
        </w:tc>
        <w:tc>
          <w:tcPr>
            <w:tcW w:w="708" w:type="dxa"/>
            <w:tcBorders>
              <w:top w:val="nil"/>
              <w:left w:val="nil"/>
              <w:bottom w:val="single" w:sz="4" w:space="0" w:color="auto"/>
              <w:right w:val="single" w:sz="4" w:space="0" w:color="auto"/>
            </w:tcBorders>
            <w:shd w:val="clear" w:color="auto" w:fill="auto"/>
            <w:noWrap/>
            <w:vAlign w:val="center"/>
            <w:hideMark/>
          </w:tcPr>
          <w:p w14:paraId="5AAAFE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1721</w:t>
            </w:r>
          </w:p>
        </w:tc>
        <w:tc>
          <w:tcPr>
            <w:tcW w:w="993" w:type="dxa"/>
            <w:tcBorders>
              <w:top w:val="nil"/>
              <w:left w:val="nil"/>
              <w:bottom w:val="single" w:sz="4" w:space="0" w:color="auto"/>
              <w:right w:val="single" w:sz="4" w:space="0" w:color="auto"/>
            </w:tcBorders>
            <w:shd w:val="clear" w:color="auto" w:fill="auto"/>
            <w:noWrap/>
            <w:vAlign w:val="center"/>
            <w:hideMark/>
          </w:tcPr>
          <w:p w14:paraId="6D02B2F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4129</w:t>
            </w:r>
          </w:p>
        </w:tc>
        <w:tc>
          <w:tcPr>
            <w:tcW w:w="992" w:type="dxa"/>
            <w:tcBorders>
              <w:top w:val="nil"/>
              <w:left w:val="nil"/>
              <w:bottom w:val="single" w:sz="4" w:space="0" w:color="auto"/>
              <w:right w:val="single" w:sz="4" w:space="0" w:color="auto"/>
            </w:tcBorders>
            <w:shd w:val="clear" w:color="auto" w:fill="auto"/>
            <w:noWrap/>
            <w:vAlign w:val="center"/>
            <w:hideMark/>
          </w:tcPr>
          <w:p w14:paraId="1B99C5D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1371</w:t>
            </w:r>
          </w:p>
        </w:tc>
      </w:tr>
      <w:tr w:rsidR="00596346" w:rsidRPr="00596346" w14:paraId="4E2D186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0BC7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w:t>
            </w:r>
          </w:p>
        </w:tc>
        <w:tc>
          <w:tcPr>
            <w:tcW w:w="1275" w:type="dxa"/>
            <w:tcBorders>
              <w:top w:val="nil"/>
              <w:left w:val="nil"/>
              <w:bottom w:val="single" w:sz="4" w:space="0" w:color="auto"/>
              <w:right w:val="single" w:sz="4" w:space="0" w:color="auto"/>
            </w:tcBorders>
            <w:shd w:val="clear" w:color="auto" w:fill="auto"/>
            <w:noWrap/>
            <w:vAlign w:val="center"/>
            <w:hideMark/>
          </w:tcPr>
          <w:p w14:paraId="480138D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441403H070103801</w:t>
            </w:r>
          </w:p>
        </w:tc>
        <w:tc>
          <w:tcPr>
            <w:tcW w:w="1418" w:type="dxa"/>
            <w:tcBorders>
              <w:top w:val="nil"/>
              <w:left w:val="nil"/>
              <w:bottom w:val="single" w:sz="4" w:space="0" w:color="auto"/>
              <w:right w:val="single" w:sz="4" w:space="0" w:color="auto"/>
            </w:tcBorders>
            <w:shd w:val="clear" w:color="auto" w:fill="auto"/>
            <w:vAlign w:val="center"/>
            <w:hideMark/>
          </w:tcPr>
          <w:p w14:paraId="71EE926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87374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鸿泰雅居</w:t>
            </w:r>
          </w:p>
        </w:tc>
        <w:tc>
          <w:tcPr>
            <w:tcW w:w="1134" w:type="dxa"/>
            <w:tcBorders>
              <w:top w:val="nil"/>
              <w:left w:val="nil"/>
              <w:bottom w:val="single" w:sz="4" w:space="0" w:color="auto"/>
              <w:right w:val="single" w:sz="4" w:space="0" w:color="auto"/>
            </w:tcBorders>
            <w:shd w:val="clear" w:color="auto" w:fill="auto"/>
            <w:noWrap/>
            <w:vAlign w:val="center"/>
            <w:hideMark/>
          </w:tcPr>
          <w:p w14:paraId="3052C2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20F4A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FAC4A4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5486</w:t>
            </w:r>
          </w:p>
        </w:tc>
        <w:tc>
          <w:tcPr>
            <w:tcW w:w="708" w:type="dxa"/>
            <w:tcBorders>
              <w:top w:val="nil"/>
              <w:left w:val="nil"/>
              <w:bottom w:val="single" w:sz="4" w:space="0" w:color="auto"/>
              <w:right w:val="single" w:sz="4" w:space="0" w:color="auto"/>
            </w:tcBorders>
            <w:shd w:val="clear" w:color="auto" w:fill="auto"/>
            <w:noWrap/>
            <w:vAlign w:val="center"/>
            <w:hideMark/>
          </w:tcPr>
          <w:p w14:paraId="1FAB84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5.92 </w:t>
            </w:r>
          </w:p>
        </w:tc>
        <w:tc>
          <w:tcPr>
            <w:tcW w:w="709" w:type="dxa"/>
            <w:tcBorders>
              <w:top w:val="nil"/>
              <w:left w:val="nil"/>
              <w:bottom w:val="single" w:sz="4" w:space="0" w:color="auto"/>
              <w:right w:val="single" w:sz="4" w:space="0" w:color="auto"/>
            </w:tcBorders>
            <w:shd w:val="clear" w:color="000000" w:fill="FFFFFF"/>
            <w:noWrap/>
            <w:vAlign w:val="center"/>
            <w:hideMark/>
          </w:tcPr>
          <w:p w14:paraId="11F3E2E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4543E7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:84.58%;</w:t>
            </w:r>
            <w:r w:rsidRPr="00596346">
              <w:rPr>
                <w:rFonts w:eastAsia="仿宋_GB2312"/>
                <w:color w:val="000000"/>
                <w:kern w:val="0"/>
                <w:sz w:val="22"/>
                <w:szCs w:val="22"/>
              </w:rPr>
              <w:t>商服</w:t>
            </w:r>
            <w:r w:rsidRPr="00596346">
              <w:rPr>
                <w:rFonts w:eastAsia="仿宋_GB2312"/>
                <w:color w:val="000000"/>
                <w:kern w:val="0"/>
                <w:sz w:val="22"/>
                <w:szCs w:val="22"/>
              </w:rPr>
              <w:t>:15.42%</w:t>
            </w:r>
          </w:p>
        </w:tc>
        <w:tc>
          <w:tcPr>
            <w:tcW w:w="1276" w:type="dxa"/>
            <w:tcBorders>
              <w:top w:val="nil"/>
              <w:left w:val="nil"/>
              <w:bottom w:val="single" w:sz="4" w:space="0" w:color="auto"/>
              <w:right w:val="single" w:sz="4" w:space="0" w:color="auto"/>
            </w:tcBorders>
            <w:shd w:val="clear" w:color="auto" w:fill="auto"/>
            <w:noWrap/>
            <w:vAlign w:val="center"/>
            <w:hideMark/>
          </w:tcPr>
          <w:p w14:paraId="3EEC20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3B941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10597</w:t>
            </w:r>
          </w:p>
        </w:tc>
        <w:tc>
          <w:tcPr>
            <w:tcW w:w="708" w:type="dxa"/>
            <w:tcBorders>
              <w:top w:val="nil"/>
              <w:left w:val="nil"/>
              <w:bottom w:val="single" w:sz="4" w:space="0" w:color="auto"/>
              <w:right w:val="single" w:sz="4" w:space="0" w:color="auto"/>
            </w:tcBorders>
            <w:shd w:val="clear" w:color="auto" w:fill="auto"/>
            <w:noWrap/>
            <w:vAlign w:val="center"/>
            <w:hideMark/>
          </w:tcPr>
          <w:p w14:paraId="751D42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1790</w:t>
            </w:r>
          </w:p>
        </w:tc>
        <w:tc>
          <w:tcPr>
            <w:tcW w:w="993" w:type="dxa"/>
            <w:tcBorders>
              <w:top w:val="nil"/>
              <w:left w:val="nil"/>
              <w:bottom w:val="single" w:sz="4" w:space="0" w:color="auto"/>
              <w:right w:val="single" w:sz="4" w:space="0" w:color="auto"/>
            </w:tcBorders>
            <w:shd w:val="clear" w:color="auto" w:fill="auto"/>
            <w:noWrap/>
            <w:vAlign w:val="center"/>
            <w:hideMark/>
          </w:tcPr>
          <w:p w14:paraId="7E9CD9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3484</w:t>
            </w:r>
          </w:p>
        </w:tc>
        <w:tc>
          <w:tcPr>
            <w:tcW w:w="992" w:type="dxa"/>
            <w:tcBorders>
              <w:top w:val="nil"/>
              <w:left w:val="nil"/>
              <w:bottom w:val="single" w:sz="4" w:space="0" w:color="auto"/>
              <w:right w:val="single" w:sz="4" w:space="0" w:color="auto"/>
            </w:tcBorders>
            <w:shd w:val="clear" w:color="auto" w:fill="auto"/>
            <w:noWrap/>
            <w:vAlign w:val="center"/>
            <w:hideMark/>
          </w:tcPr>
          <w:p w14:paraId="625ABD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1671</w:t>
            </w:r>
          </w:p>
        </w:tc>
      </w:tr>
      <w:tr w:rsidR="00596346" w:rsidRPr="00596346" w14:paraId="2A25EA3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0D27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w:t>
            </w:r>
          </w:p>
        </w:tc>
        <w:tc>
          <w:tcPr>
            <w:tcW w:w="1275" w:type="dxa"/>
            <w:tcBorders>
              <w:top w:val="nil"/>
              <w:left w:val="nil"/>
              <w:bottom w:val="single" w:sz="4" w:space="0" w:color="auto"/>
              <w:right w:val="single" w:sz="4" w:space="0" w:color="auto"/>
            </w:tcBorders>
            <w:shd w:val="clear" w:color="auto" w:fill="auto"/>
            <w:noWrap/>
            <w:vAlign w:val="center"/>
            <w:hideMark/>
          </w:tcPr>
          <w:p w14:paraId="1AB4AA5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441403H070103901</w:t>
            </w:r>
          </w:p>
        </w:tc>
        <w:tc>
          <w:tcPr>
            <w:tcW w:w="1418" w:type="dxa"/>
            <w:tcBorders>
              <w:top w:val="nil"/>
              <w:left w:val="nil"/>
              <w:bottom w:val="single" w:sz="4" w:space="0" w:color="auto"/>
              <w:right w:val="single" w:sz="4" w:space="0" w:color="auto"/>
            </w:tcBorders>
            <w:shd w:val="clear" w:color="auto" w:fill="auto"/>
            <w:vAlign w:val="center"/>
            <w:hideMark/>
          </w:tcPr>
          <w:p w14:paraId="1FF7A7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7ADAB4D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华侨城中央大道</w:t>
            </w:r>
            <w:r w:rsidRPr="00596346">
              <w:rPr>
                <w:rFonts w:eastAsia="仿宋_GB2312"/>
                <w:color w:val="000000"/>
                <w:kern w:val="0"/>
                <w:sz w:val="22"/>
                <w:szCs w:val="22"/>
              </w:rPr>
              <w:t>B</w:t>
            </w:r>
            <w:r w:rsidRPr="00596346">
              <w:rPr>
                <w:rFonts w:eastAsia="仿宋_GB2312"/>
                <w:color w:val="000000"/>
                <w:kern w:val="0"/>
                <w:sz w:val="22"/>
                <w:szCs w:val="22"/>
              </w:rPr>
              <w:t>区</w:t>
            </w:r>
            <w:r w:rsidRPr="00596346">
              <w:rPr>
                <w:rFonts w:eastAsia="仿宋_GB2312"/>
                <w:color w:val="000000"/>
                <w:kern w:val="0"/>
                <w:sz w:val="22"/>
                <w:szCs w:val="22"/>
              </w:rPr>
              <w:t>10</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3358F4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6AE5C0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A0E06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353.4</w:t>
            </w:r>
          </w:p>
        </w:tc>
        <w:tc>
          <w:tcPr>
            <w:tcW w:w="708" w:type="dxa"/>
            <w:tcBorders>
              <w:top w:val="nil"/>
              <w:left w:val="nil"/>
              <w:bottom w:val="single" w:sz="4" w:space="0" w:color="auto"/>
              <w:right w:val="single" w:sz="4" w:space="0" w:color="auto"/>
            </w:tcBorders>
            <w:shd w:val="clear" w:color="auto" w:fill="auto"/>
            <w:noWrap/>
            <w:vAlign w:val="center"/>
            <w:hideMark/>
          </w:tcPr>
          <w:p w14:paraId="272534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5.94 </w:t>
            </w:r>
          </w:p>
        </w:tc>
        <w:tc>
          <w:tcPr>
            <w:tcW w:w="709" w:type="dxa"/>
            <w:tcBorders>
              <w:top w:val="nil"/>
              <w:left w:val="nil"/>
              <w:bottom w:val="single" w:sz="4" w:space="0" w:color="auto"/>
              <w:right w:val="single" w:sz="4" w:space="0" w:color="auto"/>
            </w:tcBorders>
            <w:shd w:val="clear" w:color="000000" w:fill="FFFFFF"/>
            <w:noWrap/>
            <w:vAlign w:val="center"/>
            <w:hideMark/>
          </w:tcPr>
          <w:p w14:paraId="594DF4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EA5535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:56.02%;</w:t>
            </w:r>
            <w:r w:rsidRPr="00596346">
              <w:rPr>
                <w:rFonts w:eastAsia="仿宋_GB2312"/>
                <w:color w:val="000000"/>
                <w:kern w:val="0"/>
                <w:sz w:val="22"/>
                <w:szCs w:val="22"/>
              </w:rPr>
              <w:t>商服</w:t>
            </w:r>
            <w:r w:rsidRPr="00596346">
              <w:rPr>
                <w:rFonts w:eastAsia="仿宋_GB2312"/>
                <w:color w:val="000000"/>
                <w:kern w:val="0"/>
                <w:sz w:val="22"/>
                <w:szCs w:val="22"/>
              </w:rPr>
              <w:t>:43.98%</w:t>
            </w:r>
          </w:p>
        </w:tc>
        <w:tc>
          <w:tcPr>
            <w:tcW w:w="1276" w:type="dxa"/>
            <w:tcBorders>
              <w:top w:val="nil"/>
              <w:left w:val="nil"/>
              <w:bottom w:val="single" w:sz="4" w:space="0" w:color="auto"/>
              <w:right w:val="single" w:sz="4" w:space="0" w:color="auto"/>
            </w:tcBorders>
            <w:shd w:val="clear" w:color="auto" w:fill="auto"/>
            <w:noWrap/>
            <w:vAlign w:val="center"/>
            <w:hideMark/>
          </w:tcPr>
          <w:p w14:paraId="477B984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B8DF4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9397</w:t>
            </w:r>
          </w:p>
        </w:tc>
        <w:tc>
          <w:tcPr>
            <w:tcW w:w="708" w:type="dxa"/>
            <w:tcBorders>
              <w:top w:val="nil"/>
              <w:left w:val="nil"/>
              <w:bottom w:val="single" w:sz="4" w:space="0" w:color="auto"/>
              <w:right w:val="single" w:sz="4" w:space="0" w:color="auto"/>
            </w:tcBorders>
            <w:shd w:val="clear" w:color="auto" w:fill="auto"/>
            <w:noWrap/>
            <w:vAlign w:val="center"/>
            <w:hideMark/>
          </w:tcPr>
          <w:p w14:paraId="3FE0ED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1582</w:t>
            </w:r>
          </w:p>
        </w:tc>
        <w:tc>
          <w:tcPr>
            <w:tcW w:w="993" w:type="dxa"/>
            <w:tcBorders>
              <w:top w:val="nil"/>
              <w:left w:val="nil"/>
              <w:bottom w:val="single" w:sz="4" w:space="0" w:color="auto"/>
              <w:right w:val="single" w:sz="4" w:space="0" w:color="auto"/>
            </w:tcBorders>
            <w:shd w:val="clear" w:color="auto" w:fill="auto"/>
            <w:noWrap/>
            <w:vAlign w:val="center"/>
            <w:hideMark/>
          </w:tcPr>
          <w:p w14:paraId="33008F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3637</w:t>
            </w:r>
          </w:p>
        </w:tc>
        <w:tc>
          <w:tcPr>
            <w:tcW w:w="992" w:type="dxa"/>
            <w:tcBorders>
              <w:top w:val="nil"/>
              <w:left w:val="nil"/>
              <w:bottom w:val="single" w:sz="4" w:space="0" w:color="auto"/>
              <w:right w:val="single" w:sz="4" w:space="0" w:color="auto"/>
            </w:tcBorders>
            <w:shd w:val="clear" w:color="auto" w:fill="auto"/>
            <w:noWrap/>
            <w:vAlign w:val="center"/>
            <w:hideMark/>
          </w:tcPr>
          <w:p w14:paraId="379A010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1430</w:t>
            </w:r>
          </w:p>
        </w:tc>
      </w:tr>
      <w:tr w:rsidR="00596346" w:rsidRPr="00596346" w14:paraId="1857D2E0"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9732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43</w:t>
            </w:r>
          </w:p>
        </w:tc>
        <w:tc>
          <w:tcPr>
            <w:tcW w:w="1275" w:type="dxa"/>
            <w:tcBorders>
              <w:top w:val="nil"/>
              <w:left w:val="nil"/>
              <w:bottom w:val="single" w:sz="4" w:space="0" w:color="auto"/>
              <w:right w:val="single" w:sz="4" w:space="0" w:color="auto"/>
            </w:tcBorders>
            <w:shd w:val="clear" w:color="auto" w:fill="auto"/>
            <w:noWrap/>
            <w:vAlign w:val="center"/>
            <w:hideMark/>
          </w:tcPr>
          <w:p w14:paraId="426C94E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441403H070104001</w:t>
            </w:r>
          </w:p>
        </w:tc>
        <w:tc>
          <w:tcPr>
            <w:tcW w:w="1418" w:type="dxa"/>
            <w:tcBorders>
              <w:top w:val="nil"/>
              <w:left w:val="nil"/>
              <w:bottom w:val="single" w:sz="4" w:space="0" w:color="auto"/>
              <w:right w:val="single" w:sz="4" w:space="0" w:color="auto"/>
            </w:tcBorders>
            <w:shd w:val="clear" w:color="auto" w:fill="auto"/>
            <w:vAlign w:val="center"/>
            <w:hideMark/>
          </w:tcPr>
          <w:p w14:paraId="5A9A4B3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6C449E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腾飞金龙豪庭</w:t>
            </w:r>
            <w:r w:rsidRPr="00596346">
              <w:rPr>
                <w:rFonts w:eastAsia="仿宋_GB2312"/>
                <w:color w:val="000000"/>
                <w:kern w:val="0"/>
                <w:sz w:val="22"/>
                <w:szCs w:val="22"/>
              </w:rPr>
              <w:t>B1</w:t>
            </w:r>
            <w:r w:rsidRPr="00596346">
              <w:rPr>
                <w:rFonts w:eastAsia="仿宋_GB2312"/>
                <w:color w:val="000000"/>
                <w:kern w:val="0"/>
                <w:sz w:val="22"/>
                <w:szCs w:val="22"/>
              </w:rPr>
              <w:t>、</w:t>
            </w:r>
            <w:r w:rsidRPr="00596346">
              <w:rPr>
                <w:rFonts w:eastAsia="仿宋_GB2312"/>
                <w:color w:val="000000"/>
                <w:kern w:val="0"/>
                <w:sz w:val="22"/>
                <w:szCs w:val="22"/>
              </w:rPr>
              <w:t>B2</w:t>
            </w:r>
            <w:r w:rsidRPr="00596346">
              <w:rPr>
                <w:rFonts w:eastAsia="仿宋_GB2312"/>
                <w:color w:val="000000"/>
                <w:kern w:val="0"/>
                <w:sz w:val="22"/>
                <w:szCs w:val="22"/>
              </w:rPr>
              <w:t>、</w:t>
            </w:r>
            <w:r w:rsidRPr="00596346">
              <w:rPr>
                <w:rFonts w:eastAsia="仿宋_GB2312"/>
                <w:color w:val="000000"/>
                <w:kern w:val="0"/>
                <w:sz w:val="22"/>
                <w:szCs w:val="22"/>
              </w:rPr>
              <w:t>C1</w:t>
            </w:r>
            <w:r w:rsidRPr="00596346">
              <w:rPr>
                <w:rFonts w:eastAsia="仿宋_GB2312"/>
                <w:color w:val="000000"/>
                <w:kern w:val="0"/>
                <w:sz w:val="22"/>
                <w:szCs w:val="22"/>
              </w:rPr>
              <w:t>、</w:t>
            </w:r>
            <w:r w:rsidRPr="00596346">
              <w:rPr>
                <w:rFonts w:eastAsia="仿宋_GB2312"/>
                <w:color w:val="000000"/>
                <w:kern w:val="0"/>
                <w:sz w:val="22"/>
                <w:szCs w:val="22"/>
              </w:rPr>
              <w:t>C2</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1F854C1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7C4050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6011F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6073</w:t>
            </w:r>
          </w:p>
        </w:tc>
        <w:tc>
          <w:tcPr>
            <w:tcW w:w="708" w:type="dxa"/>
            <w:tcBorders>
              <w:top w:val="nil"/>
              <w:left w:val="nil"/>
              <w:bottom w:val="single" w:sz="4" w:space="0" w:color="auto"/>
              <w:right w:val="single" w:sz="4" w:space="0" w:color="auto"/>
            </w:tcBorders>
            <w:shd w:val="clear" w:color="auto" w:fill="auto"/>
            <w:noWrap/>
            <w:vAlign w:val="center"/>
            <w:hideMark/>
          </w:tcPr>
          <w:p w14:paraId="4433A1A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4.82 </w:t>
            </w:r>
          </w:p>
        </w:tc>
        <w:tc>
          <w:tcPr>
            <w:tcW w:w="709" w:type="dxa"/>
            <w:tcBorders>
              <w:top w:val="nil"/>
              <w:left w:val="nil"/>
              <w:bottom w:val="single" w:sz="4" w:space="0" w:color="auto"/>
              <w:right w:val="single" w:sz="4" w:space="0" w:color="auto"/>
            </w:tcBorders>
            <w:shd w:val="clear" w:color="000000" w:fill="FFFFFF"/>
            <w:noWrap/>
            <w:vAlign w:val="center"/>
            <w:hideMark/>
          </w:tcPr>
          <w:p w14:paraId="0BCCED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FCB36B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:90.64%;</w:t>
            </w:r>
            <w:r w:rsidRPr="00596346">
              <w:rPr>
                <w:rFonts w:eastAsia="仿宋_GB2312"/>
                <w:color w:val="000000"/>
                <w:kern w:val="0"/>
                <w:sz w:val="22"/>
                <w:szCs w:val="22"/>
              </w:rPr>
              <w:t>商服</w:t>
            </w:r>
            <w:r w:rsidRPr="00596346">
              <w:rPr>
                <w:rFonts w:eastAsia="仿宋_GB2312"/>
                <w:color w:val="000000"/>
                <w:kern w:val="0"/>
                <w:sz w:val="22"/>
                <w:szCs w:val="22"/>
              </w:rPr>
              <w:t>:9.36%</w:t>
            </w:r>
          </w:p>
        </w:tc>
        <w:tc>
          <w:tcPr>
            <w:tcW w:w="1276" w:type="dxa"/>
            <w:tcBorders>
              <w:top w:val="nil"/>
              <w:left w:val="nil"/>
              <w:bottom w:val="single" w:sz="4" w:space="0" w:color="auto"/>
              <w:right w:val="single" w:sz="4" w:space="0" w:color="auto"/>
            </w:tcBorders>
            <w:shd w:val="clear" w:color="auto" w:fill="auto"/>
            <w:noWrap/>
            <w:vAlign w:val="center"/>
            <w:hideMark/>
          </w:tcPr>
          <w:p w14:paraId="41FF36F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6EC80D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8430</w:t>
            </w:r>
          </w:p>
        </w:tc>
        <w:tc>
          <w:tcPr>
            <w:tcW w:w="708" w:type="dxa"/>
            <w:tcBorders>
              <w:top w:val="nil"/>
              <w:left w:val="nil"/>
              <w:bottom w:val="single" w:sz="4" w:space="0" w:color="auto"/>
              <w:right w:val="single" w:sz="4" w:space="0" w:color="auto"/>
            </w:tcBorders>
            <w:shd w:val="clear" w:color="auto" w:fill="auto"/>
            <w:noWrap/>
            <w:vAlign w:val="center"/>
            <w:hideMark/>
          </w:tcPr>
          <w:p w14:paraId="6A1698A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1749</w:t>
            </w:r>
          </w:p>
        </w:tc>
        <w:tc>
          <w:tcPr>
            <w:tcW w:w="993" w:type="dxa"/>
            <w:tcBorders>
              <w:top w:val="nil"/>
              <w:left w:val="nil"/>
              <w:bottom w:val="single" w:sz="4" w:space="0" w:color="auto"/>
              <w:right w:val="single" w:sz="4" w:space="0" w:color="auto"/>
            </w:tcBorders>
            <w:shd w:val="clear" w:color="auto" w:fill="auto"/>
            <w:noWrap/>
            <w:vAlign w:val="center"/>
            <w:hideMark/>
          </w:tcPr>
          <w:p w14:paraId="7FEB50D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4110</w:t>
            </w:r>
          </w:p>
        </w:tc>
        <w:tc>
          <w:tcPr>
            <w:tcW w:w="992" w:type="dxa"/>
            <w:tcBorders>
              <w:top w:val="nil"/>
              <w:left w:val="nil"/>
              <w:bottom w:val="single" w:sz="4" w:space="0" w:color="auto"/>
              <w:right w:val="single" w:sz="4" w:space="0" w:color="auto"/>
            </w:tcBorders>
            <w:shd w:val="clear" w:color="auto" w:fill="auto"/>
            <w:noWrap/>
            <w:vAlign w:val="center"/>
            <w:hideMark/>
          </w:tcPr>
          <w:p w14:paraId="0189A3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1648</w:t>
            </w:r>
          </w:p>
        </w:tc>
      </w:tr>
      <w:tr w:rsidR="00596346" w:rsidRPr="00596346" w14:paraId="440F97B0"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419E5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w:t>
            </w:r>
          </w:p>
        </w:tc>
        <w:tc>
          <w:tcPr>
            <w:tcW w:w="1275" w:type="dxa"/>
            <w:tcBorders>
              <w:top w:val="nil"/>
              <w:left w:val="nil"/>
              <w:bottom w:val="single" w:sz="4" w:space="0" w:color="auto"/>
              <w:right w:val="single" w:sz="4" w:space="0" w:color="auto"/>
            </w:tcBorders>
            <w:shd w:val="clear" w:color="auto" w:fill="auto"/>
            <w:noWrap/>
            <w:vAlign w:val="center"/>
            <w:hideMark/>
          </w:tcPr>
          <w:p w14:paraId="7C65239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441403H070104101</w:t>
            </w:r>
          </w:p>
        </w:tc>
        <w:tc>
          <w:tcPr>
            <w:tcW w:w="1418" w:type="dxa"/>
            <w:tcBorders>
              <w:top w:val="nil"/>
              <w:left w:val="nil"/>
              <w:bottom w:val="single" w:sz="4" w:space="0" w:color="auto"/>
              <w:right w:val="single" w:sz="4" w:space="0" w:color="auto"/>
            </w:tcBorders>
            <w:shd w:val="clear" w:color="auto" w:fill="auto"/>
            <w:vAlign w:val="center"/>
            <w:hideMark/>
          </w:tcPr>
          <w:p w14:paraId="4F1383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3AAEFDE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腾飞花园</w:t>
            </w:r>
            <w:r w:rsidRPr="00596346">
              <w:rPr>
                <w:rFonts w:eastAsia="仿宋_GB2312"/>
                <w:color w:val="000000"/>
                <w:kern w:val="0"/>
                <w:sz w:val="22"/>
                <w:szCs w:val="22"/>
              </w:rPr>
              <w:t>A</w:t>
            </w:r>
            <w:r w:rsidRPr="00596346">
              <w:rPr>
                <w:rFonts w:eastAsia="仿宋_GB2312"/>
                <w:color w:val="000000"/>
                <w:kern w:val="0"/>
                <w:sz w:val="22"/>
                <w:szCs w:val="22"/>
              </w:rPr>
              <w:t>区</w:t>
            </w:r>
          </w:p>
        </w:tc>
        <w:tc>
          <w:tcPr>
            <w:tcW w:w="1134" w:type="dxa"/>
            <w:tcBorders>
              <w:top w:val="nil"/>
              <w:left w:val="nil"/>
              <w:bottom w:val="single" w:sz="4" w:space="0" w:color="auto"/>
              <w:right w:val="single" w:sz="4" w:space="0" w:color="auto"/>
            </w:tcBorders>
            <w:shd w:val="clear" w:color="auto" w:fill="auto"/>
            <w:noWrap/>
            <w:vAlign w:val="center"/>
            <w:hideMark/>
          </w:tcPr>
          <w:p w14:paraId="66505F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47B6B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DE32CE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7865</w:t>
            </w:r>
          </w:p>
        </w:tc>
        <w:tc>
          <w:tcPr>
            <w:tcW w:w="708" w:type="dxa"/>
            <w:tcBorders>
              <w:top w:val="nil"/>
              <w:left w:val="nil"/>
              <w:bottom w:val="single" w:sz="4" w:space="0" w:color="auto"/>
              <w:right w:val="single" w:sz="4" w:space="0" w:color="auto"/>
            </w:tcBorders>
            <w:shd w:val="clear" w:color="auto" w:fill="auto"/>
            <w:noWrap/>
            <w:vAlign w:val="center"/>
            <w:hideMark/>
          </w:tcPr>
          <w:p w14:paraId="0F3E71D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3.77 </w:t>
            </w:r>
          </w:p>
        </w:tc>
        <w:tc>
          <w:tcPr>
            <w:tcW w:w="709" w:type="dxa"/>
            <w:tcBorders>
              <w:top w:val="nil"/>
              <w:left w:val="nil"/>
              <w:bottom w:val="single" w:sz="4" w:space="0" w:color="auto"/>
              <w:right w:val="single" w:sz="4" w:space="0" w:color="auto"/>
            </w:tcBorders>
            <w:shd w:val="clear" w:color="000000" w:fill="FFFFFF"/>
            <w:noWrap/>
            <w:vAlign w:val="center"/>
            <w:hideMark/>
          </w:tcPr>
          <w:p w14:paraId="69A0EE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DEDC8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:95.82%;</w:t>
            </w:r>
            <w:r w:rsidRPr="00596346">
              <w:rPr>
                <w:rFonts w:eastAsia="仿宋_GB2312"/>
                <w:color w:val="000000"/>
                <w:kern w:val="0"/>
                <w:sz w:val="22"/>
                <w:szCs w:val="22"/>
              </w:rPr>
              <w:t>商服</w:t>
            </w:r>
            <w:r w:rsidRPr="00596346">
              <w:rPr>
                <w:rFonts w:eastAsia="仿宋_GB2312"/>
                <w:color w:val="000000"/>
                <w:kern w:val="0"/>
                <w:sz w:val="22"/>
                <w:szCs w:val="22"/>
              </w:rPr>
              <w:t>:4.18%</w:t>
            </w:r>
          </w:p>
        </w:tc>
        <w:tc>
          <w:tcPr>
            <w:tcW w:w="1276" w:type="dxa"/>
            <w:tcBorders>
              <w:top w:val="nil"/>
              <w:left w:val="nil"/>
              <w:bottom w:val="single" w:sz="4" w:space="0" w:color="auto"/>
              <w:right w:val="single" w:sz="4" w:space="0" w:color="auto"/>
            </w:tcBorders>
            <w:shd w:val="clear" w:color="auto" w:fill="auto"/>
            <w:noWrap/>
            <w:vAlign w:val="center"/>
            <w:hideMark/>
          </w:tcPr>
          <w:p w14:paraId="0641530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31A4E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6138</w:t>
            </w:r>
          </w:p>
        </w:tc>
        <w:tc>
          <w:tcPr>
            <w:tcW w:w="708" w:type="dxa"/>
            <w:tcBorders>
              <w:top w:val="nil"/>
              <w:left w:val="nil"/>
              <w:bottom w:val="single" w:sz="4" w:space="0" w:color="auto"/>
              <w:right w:val="single" w:sz="4" w:space="0" w:color="auto"/>
            </w:tcBorders>
            <w:shd w:val="clear" w:color="auto" w:fill="auto"/>
            <w:noWrap/>
            <w:vAlign w:val="center"/>
            <w:hideMark/>
          </w:tcPr>
          <w:p w14:paraId="7349A3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1628</w:t>
            </w:r>
          </w:p>
        </w:tc>
        <w:tc>
          <w:tcPr>
            <w:tcW w:w="993" w:type="dxa"/>
            <w:tcBorders>
              <w:top w:val="nil"/>
              <w:left w:val="nil"/>
              <w:bottom w:val="single" w:sz="4" w:space="0" w:color="auto"/>
              <w:right w:val="single" w:sz="4" w:space="0" w:color="auto"/>
            </w:tcBorders>
            <w:shd w:val="clear" w:color="auto" w:fill="auto"/>
            <w:noWrap/>
            <w:vAlign w:val="center"/>
            <w:hideMark/>
          </w:tcPr>
          <w:p w14:paraId="6B0EB51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3697</w:t>
            </w:r>
          </w:p>
        </w:tc>
        <w:tc>
          <w:tcPr>
            <w:tcW w:w="992" w:type="dxa"/>
            <w:tcBorders>
              <w:top w:val="nil"/>
              <w:left w:val="nil"/>
              <w:bottom w:val="single" w:sz="4" w:space="0" w:color="auto"/>
              <w:right w:val="single" w:sz="4" w:space="0" w:color="auto"/>
            </w:tcBorders>
            <w:shd w:val="clear" w:color="auto" w:fill="auto"/>
            <w:noWrap/>
            <w:vAlign w:val="center"/>
            <w:hideMark/>
          </w:tcPr>
          <w:p w14:paraId="2E45BA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1562</w:t>
            </w:r>
          </w:p>
        </w:tc>
      </w:tr>
      <w:tr w:rsidR="00596346" w:rsidRPr="00596346" w14:paraId="56C78C8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53B0BB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w:t>
            </w:r>
          </w:p>
        </w:tc>
        <w:tc>
          <w:tcPr>
            <w:tcW w:w="1275" w:type="dxa"/>
            <w:tcBorders>
              <w:top w:val="nil"/>
              <w:left w:val="nil"/>
              <w:bottom w:val="single" w:sz="4" w:space="0" w:color="auto"/>
              <w:right w:val="single" w:sz="4" w:space="0" w:color="auto"/>
            </w:tcBorders>
            <w:shd w:val="clear" w:color="auto" w:fill="auto"/>
            <w:noWrap/>
            <w:vAlign w:val="center"/>
            <w:hideMark/>
          </w:tcPr>
          <w:p w14:paraId="653D17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441403H070104201</w:t>
            </w:r>
          </w:p>
        </w:tc>
        <w:tc>
          <w:tcPr>
            <w:tcW w:w="1418" w:type="dxa"/>
            <w:tcBorders>
              <w:top w:val="nil"/>
              <w:left w:val="nil"/>
              <w:bottom w:val="single" w:sz="4" w:space="0" w:color="auto"/>
              <w:right w:val="single" w:sz="4" w:space="0" w:color="auto"/>
            </w:tcBorders>
            <w:shd w:val="clear" w:color="auto" w:fill="auto"/>
            <w:vAlign w:val="center"/>
            <w:hideMark/>
          </w:tcPr>
          <w:p w14:paraId="73BFBB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1D8332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嘉隆湾</w:t>
            </w:r>
          </w:p>
        </w:tc>
        <w:tc>
          <w:tcPr>
            <w:tcW w:w="1134" w:type="dxa"/>
            <w:tcBorders>
              <w:top w:val="nil"/>
              <w:left w:val="nil"/>
              <w:bottom w:val="single" w:sz="4" w:space="0" w:color="auto"/>
              <w:right w:val="single" w:sz="4" w:space="0" w:color="auto"/>
            </w:tcBorders>
            <w:shd w:val="clear" w:color="auto" w:fill="auto"/>
            <w:noWrap/>
            <w:vAlign w:val="center"/>
            <w:hideMark/>
          </w:tcPr>
          <w:p w14:paraId="4D468A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63F956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05456E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10255</w:t>
            </w:r>
          </w:p>
        </w:tc>
        <w:tc>
          <w:tcPr>
            <w:tcW w:w="708" w:type="dxa"/>
            <w:tcBorders>
              <w:top w:val="nil"/>
              <w:left w:val="nil"/>
              <w:bottom w:val="single" w:sz="4" w:space="0" w:color="auto"/>
              <w:right w:val="single" w:sz="4" w:space="0" w:color="auto"/>
            </w:tcBorders>
            <w:shd w:val="clear" w:color="auto" w:fill="auto"/>
            <w:noWrap/>
            <w:vAlign w:val="center"/>
            <w:hideMark/>
          </w:tcPr>
          <w:p w14:paraId="6E95DF3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3.83 </w:t>
            </w:r>
          </w:p>
        </w:tc>
        <w:tc>
          <w:tcPr>
            <w:tcW w:w="709" w:type="dxa"/>
            <w:tcBorders>
              <w:top w:val="nil"/>
              <w:left w:val="nil"/>
              <w:bottom w:val="single" w:sz="4" w:space="0" w:color="auto"/>
              <w:right w:val="single" w:sz="4" w:space="0" w:color="auto"/>
            </w:tcBorders>
            <w:shd w:val="clear" w:color="000000" w:fill="FFFFFF"/>
            <w:noWrap/>
            <w:vAlign w:val="center"/>
            <w:hideMark/>
          </w:tcPr>
          <w:p w14:paraId="06A1F76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E9D3F4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:85.03%;</w:t>
            </w:r>
            <w:r w:rsidRPr="00596346">
              <w:rPr>
                <w:rFonts w:eastAsia="仿宋_GB2312"/>
                <w:color w:val="000000"/>
                <w:kern w:val="0"/>
                <w:sz w:val="22"/>
                <w:szCs w:val="22"/>
              </w:rPr>
              <w:t>商服</w:t>
            </w:r>
            <w:r w:rsidRPr="00596346">
              <w:rPr>
                <w:rFonts w:eastAsia="仿宋_GB2312"/>
                <w:color w:val="000000"/>
                <w:kern w:val="0"/>
                <w:sz w:val="22"/>
                <w:szCs w:val="22"/>
              </w:rPr>
              <w:t>:14.97%</w:t>
            </w:r>
          </w:p>
        </w:tc>
        <w:tc>
          <w:tcPr>
            <w:tcW w:w="1276" w:type="dxa"/>
            <w:tcBorders>
              <w:top w:val="nil"/>
              <w:left w:val="nil"/>
              <w:bottom w:val="single" w:sz="4" w:space="0" w:color="auto"/>
              <w:right w:val="single" w:sz="4" w:space="0" w:color="auto"/>
            </w:tcBorders>
            <w:shd w:val="clear" w:color="auto" w:fill="auto"/>
            <w:noWrap/>
            <w:vAlign w:val="center"/>
            <w:hideMark/>
          </w:tcPr>
          <w:p w14:paraId="419243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33D908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6553</w:t>
            </w:r>
          </w:p>
        </w:tc>
        <w:tc>
          <w:tcPr>
            <w:tcW w:w="708" w:type="dxa"/>
            <w:tcBorders>
              <w:top w:val="nil"/>
              <w:left w:val="nil"/>
              <w:bottom w:val="single" w:sz="4" w:space="0" w:color="auto"/>
              <w:right w:val="single" w:sz="4" w:space="0" w:color="auto"/>
            </w:tcBorders>
            <w:shd w:val="clear" w:color="auto" w:fill="auto"/>
            <w:noWrap/>
            <w:vAlign w:val="center"/>
            <w:hideMark/>
          </w:tcPr>
          <w:p w14:paraId="0BDEC0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1711</w:t>
            </w:r>
          </w:p>
        </w:tc>
        <w:tc>
          <w:tcPr>
            <w:tcW w:w="993" w:type="dxa"/>
            <w:tcBorders>
              <w:top w:val="nil"/>
              <w:left w:val="nil"/>
              <w:bottom w:val="single" w:sz="4" w:space="0" w:color="auto"/>
              <w:right w:val="single" w:sz="4" w:space="0" w:color="auto"/>
            </w:tcBorders>
            <w:shd w:val="clear" w:color="auto" w:fill="auto"/>
            <w:noWrap/>
            <w:vAlign w:val="center"/>
            <w:hideMark/>
          </w:tcPr>
          <w:p w14:paraId="7B9245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3173</w:t>
            </w:r>
          </w:p>
        </w:tc>
        <w:tc>
          <w:tcPr>
            <w:tcW w:w="992" w:type="dxa"/>
            <w:tcBorders>
              <w:top w:val="nil"/>
              <w:left w:val="nil"/>
              <w:bottom w:val="single" w:sz="4" w:space="0" w:color="auto"/>
              <w:right w:val="single" w:sz="4" w:space="0" w:color="auto"/>
            </w:tcBorders>
            <w:shd w:val="clear" w:color="auto" w:fill="auto"/>
            <w:noWrap/>
            <w:vAlign w:val="center"/>
            <w:hideMark/>
          </w:tcPr>
          <w:p w14:paraId="357B50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1468</w:t>
            </w:r>
          </w:p>
        </w:tc>
      </w:tr>
      <w:tr w:rsidR="00596346" w:rsidRPr="00596346" w14:paraId="04E6C3F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67EB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46</w:t>
            </w:r>
          </w:p>
        </w:tc>
        <w:tc>
          <w:tcPr>
            <w:tcW w:w="1275" w:type="dxa"/>
            <w:tcBorders>
              <w:top w:val="nil"/>
              <w:left w:val="nil"/>
              <w:bottom w:val="single" w:sz="4" w:space="0" w:color="auto"/>
              <w:right w:val="single" w:sz="4" w:space="0" w:color="auto"/>
            </w:tcBorders>
            <w:shd w:val="clear" w:color="auto" w:fill="auto"/>
            <w:noWrap/>
            <w:vAlign w:val="center"/>
            <w:hideMark/>
          </w:tcPr>
          <w:p w14:paraId="6DD44E6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441403H070104301</w:t>
            </w:r>
          </w:p>
        </w:tc>
        <w:tc>
          <w:tcPr>
            <w:tcW w:w="1418" w:type="dxa"/>
            <w:tcBorders>
              <w:top w:val="nil"/>
              <w:left w:val="nil"/>
              <w:bottom w:val="single" w:sz="4" w:space="0" w:color="auto"/>
              <w:right w:val="single" w:sz="4" w:space="0" w:color="auto"/>
            </w:tcBorders>
            <w:shd w:val="clear" w:color="auto" w:fill="auto"/>
            <w:vAlign w:val="center"/>
            <w:hideMark/>
          </w:tcPr>
          <w:p w14:paraId="04D09F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5294577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怡迪苑怡泰园</w:t>
            </w:r>
            <w:r w:rsidRPr="00596346">
              <w:rPr>
                <w:rFonts w:eastAsia="仿宋_GB2312"/>
                <w:color w:val="000000"/>
                <w:kern w:val="0"/>
                <w:sz w:val="22"/>
                <w:szCs w:val="22"/>
              </w:rPr>
              <w:t>Ⅲ</w:t>
            </w:r>
            <w:r w:rsidRPr="00596346">
              <w:rPr>
                <w:rFonts w:eastAsia="仿宋_GB2312"/>
                <w:color w:val="000000"/>
                <w:kern w:val="0"/>
                <w:sz w:val="22"/>
                <w:szCs w:val="22"/>
              </w:rPr>
              <w:t>区</w:t>
            </w:r>
          </w:p>
        </w:tc>
        <w:tc>
          <w:tcPr>
            <w:tcW w:w="1134" w:type="dxa"/>
            <w:tcBorders>
              <w:top w:val="nil"/>
              <w:left w:val="nil"/>
              <w:bottom w:val="single" w:sz="4" w:space="0" w:color="auto"/>
              <w:right w:val="single" w:sz="4" w:space="0" w:color="auto"/>
            </w:tcBorders>
            <w:shd w:val="clear" w:color="auto" w:fill="auto"/>
            <w:noWrap/>
            <w:vAlign w:val="center"/>
            <w:hideMark/>
          </w:tcPr>
          <w:p w14:paraId="1FED0AB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3C0B9B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3A173E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970.4</w:t>
            </w:r>
          </w:p>
        </w:tc>
        <w:tc>
          <w:tcPr>
            <w:tcW w:w="708" w:type="dxa"/>
            <w:tcBorders>
              <w:top w:val="nil"/>
              <w:left w:val="nil"/>
              <w:bottom w:val="single" w:sz="4" w:space="0" w:color="auto"/>
              <w:right w:val="single" w:sz="4" w:space="0" w:color="auto"/>
            </w:tcBorders>
            <w:shd w:val="clear" w:color="auto" w:fill="auto"/>
            <w:noWrap/>
            <w:vAlign w:val="center"/>
            <w:hideMark/>
          </w:tcPr>
          <w:p w14:paraId="13E8374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6.65 </w:t>
            </w:r>
          </w:p>
        </w:tc>
        <w:tc>
          <w:tcPr>
            <w:tcW w:w="709" w:type="dxa"/>
            <w:tcBorders>
              <w:top w:val="nil"/>
              <w:left w:val="nil"/>
              <w:bottom w:val="single" w:sz="4" w:space="0" w:color="auto"/>
              <w:right w:val="single" w:sz="4" w:space="0" w:color="auto"/>
            </w:tcBorders>
            <w:shd w:val="clear" w:color="000000" w:fill="FFFFFF"/>
            <w:noWrap/>
            <w:vAlign w:val="center"/>
            <w:hideMark/>
          </w:tcPr>
          <w:p w14:paraId="4E9CF7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6C28FF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:82.48%;</w:t>
            </w:r>
            <w:r w:rsidRPr="00596346">
              <w:rPr>
                <w:rFonts w:eastAsia="仿宋_GB2312"/>
                <w:color w:val="000000"/>
                <w:kern w:val="0"/>
                <w:sz w:val="22"/>
                <w:szCs w:val="22"/>
              </w:rPr>
              <w:t>商服</w:t>
            </w:r>
            <w:r w:rsidRPr="00596346">
              <w:rPr>
                <w:rFonts w:eastAsia="仿宋_GB2312"/>
                <w:color w:val="000000"/>
                <w:kern w:val="0"/>
                <w:sz w:val="22"/>
                <w:szCs w:val="22"/>
              </w:rPr>
              <w:t>:17.52%</w:t>
            </w:r>
          </w:p>
        </w:tc>
        <w:tc>
          <w:tcPr>
            <w:tcW w:w="1276" w:type="dxa"/>
            <w:tcBorders>
              <w:top w:val="nil"/>
              <w:left w:val="nil"/>
              <w:bottom w:val="single" w:sz="4" w:space="0" w:color="auto"/>
              <w:right w:val="single" w:sz="4" w:space="0" w:color="auto"/>
            </w:tcBorders>
            <w:shd w:val="clear" w:color="auto" w:fill="auto"/>
            <w:noWrap/>
            <w:vAlign w:val="center"/>
            <w:hideMark/>
          </w:tcPr>
          <w:p w14:paraId="211B1B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7E7C8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10773</w:t>
            </w:r>
          </w:p>
        </w:tc>
        <w:tc>
          <w:tcPr>
            <w:tcW w:w="708" w:type="dxa"/>
            <w:tcBorders>
              <w:top w:val="nil"/>
              <w:left w:val="nil"/>
              <w:bottom w:val="single" w:sz="4" w:space="0" w:color="auto"/>
              <w:right w:val="single" w:sz="4" w:space="0" w:color="auto"/>
            </w:tcBorders>
            <w:shd w:val="clear" w:color="auto" w:fill="auto"/>
            <w:noWrap/>
            <w:vAlign w:val="center"/>
            <w:hideMark/>
          </w:tcPr>
          <w:p w14:paraId="02021B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1620</w:t>
            </w:r>
          </w:p>
        </w:tc>
        <w:tc>
          <w:tcPr>
            <w:tcW w:w="993" w:type="dxa"/>
            <w:tcBorders>
              <w:top w:val="nil"/>
              <w:left w:val="nil"/>
              <w:bottom w:val="single" w:sz="4" w:space="0" w:color="auto"/>
              <w:right w:val="single" w:sz="4" w:space="0" w:color="auto"/>
            </w:tcBorders>
            <w:shd w:val="clear" w:color="auto" w:fill="auto"/>
            <w:noWrap/>
            <w:vAlign w:val="center"/>
            <w:hideMark/>
          </w:tcPr>
          <w:p w14:paraId="25DA668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3069</w:t>
            </w:r>
          </w:p>
        </w:tc>
        <w:tc>
          <w:tcPr>
            <w:tcW w:w="992" w:type="dxa"/>
            <w:tcBorders>
              <w:top w:val="nil"/>
              <w:left w:val="nil"/>
              <w:bottom w:val="single" w:sz="4" w:space="0" w:color="auto"/>
              <w:right w:val="single" w:sz="4" w:space="0" w:color="auto"/>
            </w:tcBorders>
            <w:shd w:val="clear" w:color="auto" w:fill="auto"/>
            <w:noWrap/>
            <w:vAlign w:val="center"/>
            <w:hideMark/>
          </w:tcPr>
          <w:p w14:paraId="469CB55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1419</w:t>
            </w:r>
          </w:p>
        </w:tc>
      </w:tr>
      <w:tr w:rsidR="00596346" w:rsidRPr="00596346" w14:paraId="1DC52027"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F7EAD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47</w:t>
            </w:r>
          </w:p>
        </w:tc>
        <w:tc>
          <w:tcPr>
            <w:tcW w:w="1275" w:type="dxa"/>
            <w:tcBorders>
              <w:top w:val="nil"/>
              <w:left w:val="nil"/>
              <w:bottom w:val="single" w:sz="4" w:space="0" w:color="auto"/>
              <w:right w:val="single" w:sz="4" w:space="0" w:color="auto"/>
            </w:tcBorders>
            <w:shd w:val="clear" w:color="auto" w:fill="auto"/>
            <w:noWrap/>
            <w:vAlign w:val="center"/>
            <w:hideMark/>
          </w:tcPr>
          <w:p w14:paraId="78F9F2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441403H070104401</w:t>
            </w:r>
          </w:p>
        </w:tc>
        <w:tc>
          <w:tcPr>
            <w:tcW w:w="1418" w:type="dxa"/>
            <w:tcBorders>
              <w:top w:val="nil"/>
              <w:left w:val="nil"/>
              <w:bottom w:val="single" w:sz="4" w:space="0" w:color="auto"/>
              <w:right w:val="single" w:sz="4" w:space="0" w:color="auto"/>
            </w:tcBorders>
            <w:shd w:val="clear" w:color="auto" w:fill="auto"/>
            <w:vAlign w:val="center"/>
            <w:hideMark/>
          </w:tcPr>
          <w:p w14:paraId="27E69BD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54F570A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雅居乐</w:t>
            </w:r>
          </w:p>
        </w:tc>
        <w:tc>
          <w:tcPr>
            <w:tcW w:w="1134" w:type="dxa"/>
            <w:tcBorders>
              <w:top w:val="nil"/>
              <w:left w:val="nil"/>
              <w:bottom w:val="single" w:sz="4" w:space="0" w:color="auto"/>
              <w:right w:val="single" w:sz="4" w:space="0" w:color="auto"/>
            </w:tcBorders>
            <w:shd w:val="clear" w:color="auto" w:fill="auto"/>
            <w:noWrap/>
            <w:vAlign w:val="center"/>
            <w:hideMark/>
          </w:tcPr>
          <w:p w14:paraId="66F09A6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76131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6C4FA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44774</w:t>
            </w:r>
          </w:p>
        </w:tc>
        <w:tc>
          <w:tcPr>
            <w:tcW w:w="708" w:type="dxa"/>
            <w:tcBorders>
              <w:top w:val="nil"/>
              <w:left w:val="nil"/>
              <w:bottom w:val="single" w:sz="4" w:space="0" w:color="auto"/>
              <w:right w:val="single" w:sz="4" w:space="0" w:color="auto"/>
            </w:tcBorders>
            <w:shd w:val="clear" w:color="auto" w:fill="auto"/>
            <w:noWrap/>
            <w:vAlign w:val="center"/>
            <w:hideMark/>
          </w:tcPr>
          <w:p w14:paraId="6DDA7D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2.60 </w:t>
            </w:r>
          </w:p>
        </w:tc>
        <w:tc>
          <w:tcPr>
            <w:tcW w:w="709" w:type="dxa"/>
            <w:tcBorders>
              <w:top w:val="nil"/>
              <w:left w:val="nil"/>
              <w:bottom w:val="single" w:sz="4" w:space="0" w:color="auto"/>
              <w:right w:val="single" w:sz="4" w:space="0" w:color="auto"/>
            </w:tcBorders>
            <w:shd w:val="clear" w:color="000000" w:fill="FFFFFF"/>
            <w:noWrap/>
            <w:vAlign w:val="center"/>
            <w:hideMark/>
          </w:tcPr>
          <w:p w14:paraId="72174F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34DC0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w:t>
            </w:r>
            <w:r w:rsidRPr="00596346">
              <w:rPr>
                <w:rFonts w:eastAsia="仿宋_GB2312"/>
                <w:color w:val="000000"/>
                <w:kern w:val="0"/>
                <w:sz w:val="22"/>
                <w:szCs w:val="22"/>
              </w:rPr>
              <w:t>商服</w:t>
            </w:r>
            <w:r w:rsidRPr="00596346">
              <w:rPr>
                <w:rFonts w:eastAsia="仿宋_GB2312"/>
                <w:color w:val="000000"/>
                <w:kern w:val="0"/>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8D7A92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4824E0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4501</w:t>
            </w:r>
          </w:p>
        </w:tc>
        <w:tc>
          <w:tcPr>
            <w:tcW w:w="708" w:type="dxa"/>
            <w:tcBorders>
              <w:top w:val="nil"/>
              <w:left w:val="nil"/>
              <w:bottom w:val="single" w:sz="4" w:space="0" w:color="auto"/>
              <w:right w:val="single" w:sz="4" w:space="0" w:color="auto"/>
            </w:tcBorders>
            <w:shd w:val="clear" w:color="auto" w:fill="auto"/>
            <w:noWrap/>
            <w:vAlign w:val="center"/>
            <w:hideMark/>
          </w:tcPr>
          <w:p w14:paraId="75F8979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1731</w:t>
            </w:r>
          </w:p>
        </w:tc>
        <w:tc>
          <w:tcPr>
            <w:tcW w:w="993" w:type="dxa"/>
            <w:tcBorders>
              <w:top w:val="nil"/>
              <w:left w:val="nil"/>
              <w:bottom w:val="single" w:sz="4" w:space="0" w:color="auto"/>
              <w:right w:val="single" w:sz="4" w:space="0" w:color="auto"/>
            </w:tcBorders>
            <w:shd w:val="clear" w:color="auto" w:fill="auto"/>
            <w:noWrap/>
            <w:vAlign w:val="center"/>
            <w:hideMark/>
          </w:tcPr>
          <w:p w14:paraId="5CDB8FE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3387</w:t>
            </w:r>
          </w:p>
        </w:tc>
        <w:tc>
          <w:tcPr>
            <w:tcW w:w="992" w:type="dxa"/>
            <w:tcBorders>
              <w:top w:val="nil"/>
              <w:left w:val="nil"/>
              <w:bottom w:val="single" w:sz="4" w:space="0" w:color="auto"/>
              <w:right w:val="single" w:sz="4" w:space="0" w:color="auto"/>
            </w:tcBorders>
            <w:shd w:val="clear" w:color="auto" w:fill="auto"/>
            <w:noWrap/>
            <w:vAlign w:val="center"/>
            <w:hideMark/>
          </w:tcPr>
          <w:p w14:paraId="6E2BB4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1542</w:t>
            </w:r>
          </w:p>
        </w:tc>
      </w:tr>
      <w:tr w:rsidR="00596346" w:rsidRPr="00596346" w14:paraId="28903139"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E6F4A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48</w:t>
            </w:r>
          </w:p>
        </w:tc>
        <w:tc>
          <w:tcPr>
            <w:tcW w:w="1275" w:type="dxa"/>
            <w:tcBorders>
              <w:top w:val="nil"/>
              <w:left w:val="nil"/>
              <w:bottom w:val="single" w:sz="4" w:space="0" w:color="auto"/>
              <w:right w:val="single" w:sz="4" w:space="0" w:color="auto"/>
            </w:tcBorders>
            <w:shd w:val="clear" w:color="auto" w:fill="auto"/>
            <w:noWrap/>
            <w:vAlign w:val="center"/>
            <w:hideMark/>
          </w:tcPr>
          <w:p w14:paraId="7E95F4C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441403H070104501</w:t>
            </w:r>
          </w:p>
        </w:tc>
        <w:tc>
          <w:tcPr>
            <w:tcW w:w="1418" w:type="dxa"/>
            <w:tcBorders>
              <w:top w:val="nil"/>
              <w:left w:val="nil"/>
              <w:bottom w:val="single" w:sz="4" w:space="0" w:color="auto"/>
              <w:right w:val="single" w:sz="4" w:space="0" w:color="auto"/>
            </w:tcBorders>
            <w:shd w:val="clear" w:color="auto" w:fill="auto"/>
            <w:vAlign w:val="center"/>
            <w:hideMark/>
          </w:tcPr>
          <w:p w14:paraId="59DDB4F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2973524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梅州翡翠绿洲</w:t>
            </w:r>
          </w:p>
        </w:tc>
        <w:tc>
          <w:tcPr>
            <w:tcW w:w="1134" w:type="dxa"/>
            <w:tcBorders>
              <w:top w:val="nil"/>
              <w:left w:val="nil"/>
              <w:bottom w:val="single" w:sz="4" w:space="0" w:color="auto"/>
              <w:right w:val="single" w:sz="4" w:space="0" w:color="auto"/>
            </w:tcBorders>
            <w:shd w:val="clear" w:color="auto" w:fill="auto"/>
            <w:noWrap/>
            <w:vAlign w:val="center"/>
            <w:hideMark/>
          </w:tcPr>
          <w:p w14:paraId="48272CC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1EDAB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5E1EB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21525</w:t>
            </w:r>
          </w:p>
        </w:tc>
        <w:tc>
          <w:tcPr>
            <w:tcW w:w="708" w:type="dxa"/>
            <w:tcBorders>
              <w:top w:val="nil"/>
              <w:left w:val="nil"/>
              <w:bottom w:val="single" w:sz="4" w:space="0" w:color="auto"/>
              <w:right w:val="single" w:sz="4" w:space="0" w:color="auto"/>
            </w:tcBorders>
            <w:shd w:val="clear" w:color="auto" w:fill="auto"/>
            <w:noWrap/>
            <w:vAlign w:val="center"/>
            <w:hideMark/>
          </w:tcPr>
          <w:p w14:paraId="372084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3.02 </w:t>
            </w:r>
          </w:p>
        </w:tc>
        <w:tc>
          <w:tcPr>
            <w:tcW w:w="709" w:type="dxa"/>
            <w:tcBorders>
              <w:top w:val="nil"/>
              <w:left w:val="nil"/>
              <w:bottom w:val="single" w:sz="4" w:space="0" w:color="auto"/>
              <w:right w:val="single" w:sz="4" w:space="0" w:color="auto"/>
            </w:tcBorders>
            <w:shd w:val="clear" w:color="000000" w:fill="FFFFFF"/>
            <w:noWrap/>
            <w:vAlign w:val="center"/>
            <w:hideMark/>
          </w:tcPr>
          <w:p w14:paraId="75811D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568A2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:93.42%;</w:t>
            </w:r>
            <w:r w:rsidRPr="00596346">
              <w:rPr>
                <w:rFonts w:eastAsia="仿宋_GB2312"/>
                <w:color w:val="000000"/>
                <w:kern w:val="0"/>
                <w:sz w:val="22"/>
                <w:szCs w:val="22"/>
              </w:rPr>
              <w:t>商服</w:t>
            </w:r>
            <w:r w:rsidRPr="00596346">
              <w:rPr>
                <w:rFonts w:eastAsia="仿宋_GB2312"/>
                <w:color w:val="000000"/>
                <w:kern w:val="0"/>
                <w:sz w:val="22"/>
                <w:szCs w:val="22"/>
              </w:rPr>
              <w:t>:6.58%</w:t>
            </w:r>
          </w:p>
        </w:tc>
        <w:tc>
          <w:tcPr>
            <w:tcW w:w="1276" w:type="dxa"/>
            <w:tcBorders>
              <w:top w:val="nil"/>
              <w:left w:val="nil"/>
              <w:bottom w:val="single" w:sz="4" w:space="0" w:color="auto"/>
              <w:right w:val="single" w:sz="4" w:space="0" w:color="auto"/>
            </w:tcBorders>
            <w:shd w:val="clear" w:color="auto" w:fill="auto"/>
            <w:noWrap/>
            <w:vAlign w:val="center"/>
            <w:hideMark/>
          </w:tcPr>
          <w:p w14:paraId="4A2220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A34FAE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5137</w:t>
            </w:r>
          </w:p>
        </w:tc>
        <w:tc>
          <w:tcPr>
            <w:tcW w:w="708" w:type="dxa"/>
            <w:tcBorders>
              <w:top w:val="nil"/>
              <w:left w:val="nil"/>
              <w:bottom w:val="single" w:sz="4" w:space="0" w:color="auto"/>
              <w:right w:val="single" w:sz="4" w:space="0" w:color="auto"/>
            </w:tcBorders>
            <w:shd w:val="clear" w:color="auto" w:fill="auto"/>
            <w:noWrap/>
            <w:vAlign w:val="center"/>
            <w:hideMark/>
          </w:tcPr>
          <w:p w14:paraId="7D8B2C4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1701</w:t>
            </w:r>
          </w:p>
        </w:tc>
        <w:tc>
          <w:tcPr>
            <w:tcW w:w="993" w:type="dxa"/>
            <w:tcBorders>
              <w:top w:val="nil"/>
              <w:left w:val="nil"/>
              <w:bottom w:val="single" w:sz="4" w:space="0" w:color="auto"/>
              <w:right w:val="single" w:sz="4" w:space="0" w:color="auto"/>
            </w:tcBorders>
            <w:shd w:val="clear" w:color="auto" w:fill="auto"/>
            <w:noWrap/>
            <w:vAlign w:val="center"/>
            <w:hideMark/>
          </w:tcPr>
          <w:p w14:paraId="5F2E02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3422</w:t>
            </w:r>
          </w:p>
        </w:tc>
        <w:tc>
          <w:tcPr>
            <w:tcW w:w="992" w:type="dxa"/>
            <w:tcBorders>
              <w:top w:val="nil"/>
              <w:left w:val="nil"/>
              <w:bottom w:val="single" w:sz="4" w:space="0" w:color="auto"/>
              <w:right w:val="single" w:sz="4" w:space="0" w:color="auto"/>
            </w:tcBorders>
            <w:shd w:val="clear" w:color="auto" w:fill="auto"/>
            <w:noWrap/>
            <w:vAlign w:val="center"/>
            <w:hideMark/>
          </w:tcPr>
          <w:p w14:paraId="03171B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1620</w:t>
            </w:r>
          </w:p>
        </w:tc>
      </w:tr>
      <w:tr w:rsidR="00596346" w:rsidRPr="00596346" w14:paraId="670D8B44"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EBD32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49</w:t>
            </w:r>
          </w:p>
        </w:tc>
        <w:tc>
          <w:tcPr>
            <w:tcW w:w="1275" w:type="dxa"/>
            <w:tcBorders>
              <w:top w:val="nil"/>
              <w:left w:val="nil"/>
              <w:bottom w:val="single" w:sz="4" w:space="0" w:color="auto"/>
              <w:right w:val="single" w:sz="4" w:space="0" w:color="auto"/>
            </w:tcBorders>
            <w:shd w:val="clear" w:color="auto" w:fill="auto"/>
            <w:noWrap/>
            <w:vAlign w:val="center"/>
            <w:hideMark/>
          </w:tcPr>
          <w:p w14:paraId="7B452E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441403H070104601</w:t>
            </w:r>
          </w:p>
        </w:tc>
        <w:tc>
          <w:tcPr>
            <w:tcW w:w="1418" w:type="dxa"/>
            <w:tcBorders>
              <w:top w:val="nil"/>
              <w:left w:val="nil"/>
              <w:bottom w:val="single" w:sz="4" w:space="0" w:color="auto"/>
              <w:right w:val="single" w:sz="4" w:space="0" w:color="auto"/>
            </w:tcBorders>
            <w:shd w:val="clear" w:color="auto" w:fill="auto"/>
            <w:vAlign w:val="center"/>
            <w:hideMark/>
          </w:tcPr>
          <w:p w14:paraId="28283E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2AFD52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敏捷江域源著</w:t>
            </w:r>
          </w:p>
        </w:tc>
        <w:tc>
          <w:tcPr>
            <w:tcW w:w="1134" w:type="dxa"/>
            <w:tcBorders>
              <w:top w:val="nil"/>
              <w:left w:val="nil"/>
              <w:bottom w:val="single" w:sz="4" w:space="0" w:color="auto"/>
              <w:right w:val="single" w:sz="4" w:space="0" w:color="auto"/>
            </w:tcBorders>
            <w:shd w:val="clear" w:color="auto" w:fill="auto"/>
            <w:noWrap/>
            <w:vAlign w:val="center"/>
            <w:hideMark/>
          </w:tcPr>
          <w:p w14:paraId="53475C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3BB0CC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9E5DD0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69683</w:t>
            </w:r>
          </w:p>
        </w:tc>
        <w:tc>
          <w:tcPr>
            <w:tcW w:w="708" w:type="dxa"/>
            <w:tcBorders>
              <w:top w:val="nil"/>
              <w:left w:val="nil"/>
              <w:bottom w:val="single" w:sz="4" w:space="0" w:color="auto"/>
              <w:right w:val="single" w:sz="4" w:space="0" w:color="auto"/>
            </w:tcBorders>
            <w:shd w:val="clear" w:color="auto" w:fill="auto"/>
            <w:noWrap/>
            <w:vAlign w:val="center"/>
            <w:hideMark/>
          </w:tcPr>
          <w:p w14:paraId="325DFC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2.39 </w:t>
            </w:r>
          </w:p>
        </w:tc>
        <w:tc>
          <w:tcPr>
            <w:tcW w:w="709" w:type="dxa"/>
            <w:tcBorders>
              <w:top w:val="nil"/>
              <w:left w:val="nil"/>
              <w:bottom w:val="single" w:sz="4" w:space="0" w:color="auto"/>
              <w:right w:val="single" w:sz="4" w:space="0" w:color="auto"/>
            </w:tcBorders>
            <w:shd w:val="clear" w:color="000000" w:fill="FFFFFF"/>
            <w:noWrap/>
            <w:vAlign w:val="center"/>
            <w:hideMark/>
          </w:tcPr>
          <w:p w14:paraId="5AA8327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1A3CF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:96.51%;</w:t>
            </w:r>
            <w:r w:rsidRPr="00596346">
              <w:rPr>
                <w:rFonts w:eastAsia="仿宋_GB2312"/>
                <w:color w:val="000000"/>
                <w:kern w:val="0"/>
                <w:sz w:val="22"/>
                <w:szCs w:val="22"/>
              </w:rPr>
              <w:t>商服</w:t>
            </w:r>
            <w:r w:rsidRPr="00596346">
              <w:rPr>
                <w:rFonts w:eastAsia="仿宋_GB2312"/>
                <w:color w:val="000000"/>
                <w:kern w:val="0"/>
                <w:sz w:val="22"/>
                <w:szCs w:val="22"/>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0462E34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0B62D4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3848</w:t>
            </w:r>
          </w:p>
        </w:tc>
        <w:tc>
          <w:tcPr>
            <w:tcW w:w="708" w:type="dxa"/>
            <w:tcBorders>
              <w:top w:val="nil"/>
              <w:left w:val="nil"/>
              <w:bottom w:val="single" w:sz="4" w:space="0" w:color="auto"/>
              <w:right w:val="single" w:sz="4" w:space="0" w:color="auto"/>
            </w:tcBorders>
            <w:shd w:val="clear" w:color="auto" w:fill="auto"/>
            <w:noWrap/>
            <w:vAlign w:val="center"/>
            <w:hideMark/>
          </w:tcPr>
          <w:p w14:paraId="47F3E64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1610</w:t>
            </w:r>
          </w:p>
        </w:tc>
        <w:tc>
          <w:tcPr>
            <w:tcW w:w="993" w:type="dxa"/>
            <w:tcBorders>
              <w:top w:val="nil"/>
              <w:left w:val="nil"/>
              <w:bottom w:val="single" w:sz="4" w:space="0" w:color="auto"/>
              <w:right w:val="single" w:sz="4" w:space="0" w:color="auto"/>
            </w:tcBorders>
            <w:shd w:val="clear" w:color="auto" w:fill="auto"/>
            <w:noWrap/>
            <w:vAlign w:val="center"/>
            <w:hideMark/>
          </w:tcPr>
          <w:p w14:paraId="72D4FD9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3081</w:t>
            </w:r>
          </w:p>
        </w:tc>
        <w:tc>
          <w:tcPr>
            <w:tcW w:w="992" w:type="dxa"/>
            <w:tcBorders>
              <w:top w:val="nil"/>
              <w:left w:val="nil"/>
              <w:bottom w:val="single" w:sz="4" w:space="0" w:color="auto"/>
              <w:right w:val="single" w:sz="4" w:space="0" w:color="auto"/>
            </w:tcBorders>
            <w:shd w:val="clear" w:color="auto" w:fill="auto"/>
            <w:noWrap/>
            <w:vAlign w:val="center"/>
            <w:hideMark/>
          </w:tcPr>
          <w:p w14:paraId="701169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1580</w:t>
            </w:r>
          </w:p>
        </w:tc>
      </w:tr>
      <w:tr w:rsidR="00596346" w:rsidRPr="00596346" w14:paraId="6E283707"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A4AAD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50</w:t>
            </w:r>
          </w:p>
        </w:tc>
        <w:tc>
          <w:tcPr>
            <w:tcW w:w="1275" w:type="dxa"/>
            <w:tcBorders>
              <w:top w:val="nil"/>
              <w:left w:val="nil"/>
              <w:bottom w:val="single" w:sz="4" w:space="0" w:color="auto"/>
              <w:right w:val="single" w:sz="4" w:space="0" w:color="auto"/>
            </w:tcBorders>
            <w:shd w:val="clear" w:color="auto" w:fill="auto"/>
            <w:noWrap/>
            <w:vAlign w:val="center"/>
            <w:hideMark/>
          </w:tcPr>
          <w:p w14:paraId="0139B1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441403H070104701</w:t>
            </w:r>
          </w:p>
        </w:tc>
        <w:tc>
          <w:tcPr>
            <w:tcW w:w="1418" w:type="dxa"/>
            <w:tcBorders>
              <w:top w:val="nil"/>
              <w:left w:val="nil"/>
              <w:bottom w:val="single" w:sz="4" w:space="0" w:color="auto"/>
              <w:right w:val="single" w:sz="4" w:space="0" w:color="auto"/>
            </w:tcBorders>
            <w:shd w:val="clear" w:color="auto" w:fill="auto"/>
            <w:vAlign w:val="center"/>
            <w:hideMark/>
          </w:tcPr>
          <w:p w14:paraId="1D64D17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3FC49D5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御元阳光城</w:t>
            </w:r>
          </w:p>
        </w:tc>
        <w:tc>
          <w:tcPr>
            <w:tcW w:w="1134" w:type="dxa"/>
            <w:tcBorders>
              <w:top w:val="nil"/>
              <w:left w:val="nil"/>
              <w:bottom w:val="single" w:sz="4" w:space="0" w:color="auto"/>
              <w:right w:val="single" w:sz="4" w:space="0" w:color="auto"/>
            </w:tcBorders>
            <w:shd w:val="clear" w:color="auto" w:fill="auto"/>
            <w:noWrap/>
            <w:vAlign w:val="center"/>
            <w:hideMark/>
          </w:tcPr>
          <w:p w14:paraId="74D519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E40A55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11399B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66667</w:t>
            </w:r>
          </w:p>
        </w:tc>
        <w:tc>
          <w:tcPr>
            <w:tcW w:w="708" w:type="dxa"/>
            <w:tcBorders>
              <w:top w:val="nil"/>
              <w:left w:val="nil"/>
              <w:bottom w:val="single" w:sz="4" w:space="0" w:color="auto"/>
              <w:right w:val="single" w:sz="4" w:space="0" w:color="auto"/>
            </w:tcBorders>
            <w:shd w:val="clear" w:color="auto" w:fill="auto"/>
            <w:noWrap/>
            <w:vAlign w:val="center"/>
            <w:hideMark/>
          </w:tcPr>
          <w:p w14:paraId="67FC50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3.36 </w:t>
            </w:r>
          </w:p>
        </w:tc>
        <w:tc>
          <w:tcPr>
            <w:tcW w:w="709" w:type="dxa"/>
            <w:tcBorders>
              <w:top w:val="nil"/>
              <w:left w:val="nil"/>
              <w:bottom w:val="single" w:sz="4" w:space="0" w:color="auto"/>
              <w:right w:val="single" w:sz="4" w:space="0" w:color="auto"/>
            </w:tcBorders>
            <w:shd w:val="clear" w:color="000000" w:fill="FFFFFF"/>
            <w:noWrap/>
            <w:vAlign w:val="center"/>
            <w:hideMark/>
          </w:tcPr>
          <w:p w14:paraId="55A83A1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1C9DE5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:89.71%;</w:t>
            </w:r>
            <w:r w:rsidRPr="00596346">
              <w:rPr>
                <w:rFonts w:eastAsia="仿宋_GB2312"/>
                <w:color w:val="000000"/>
                <w:kern w:val="0"/>
                <w:sz w:val="22"/>
                <w:szCs w:val="22"/>
              </w:rPr>
              <w:t>商服</w:t>
            </w:r>
            <w:r w:rsidRPr="00596346">
              <w:rPr>
                <w:rFonts w:eastAsia="仿宋_GB2312"/>
                <w:color w:val="000000"/>
                <w:kern w:val="0"/>
                <w:sz w:val="22"/>
                <w:szCs w:val="22"/>
              </w:rPr>
              <w:t>:10.29%</w:t>
            </w:r>
          </w:p>
        </w:tc>
        <w:tc>
          <w:tcPr>
            <w:tcW w:w="1276" w:type="dxa"/>
            <w:tcBorders>
              <w:top w:val="nil"/>
              <w:left w:val="nil"/>
              <w:bottom w:val="single" w:sz="4" w:space="0" w:color="auto"/>
              <w:right w:val="single" w:sz="4" w:space="0" w:color="auto"/>
            </w:tcBorders>
            <w:shd w:val="clear" w:color="auto" w:fill="auto"/>
            <w:noWrap/>
            <w:vAlign w:val="center"/>
            <w:hideMark/>
          </w:tcPr>
          <w:p w14:paraId="2862D8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31FBD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5517</w:t>
            </w:r>
          </w:p>
        </w:tc>
        <w:tc>
          <w:tcPr>
            <w:tcW w:w="708" w:type="dxa"/>
            <w:tcBorders>
              <w:top w:val="nil"/>
              <w:left w:val="nil"/>
              <w:bottom w:val="single" w:sz="4" w:space="0" w:color="auto"/>
              <w:right w:val="single" w:sz="4" w:space="0" w:color="auto"/>
            </w:tcBorders>
            <w:shd w:val="clear" w:color="auto" w:fill="auto"/>
            <w:noWrap/>
            <w:vAlign w:val="center"/>
            <w:hideMark/>
          </w:tcPr>
          <w:p w14:paraId="23A8DD4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1642</w:t>
            </w:r>
          </w:p>
        </w:tc>
        <w:tc>
          <w:tcPr>
            <w:tcW w:w="993" w:type="dxa"/>
            <w:tcBorders>
              <w:top w:val="nil"/>
              <w:left w:val="nil"/>
              <w:bottom w:val="single" w:sz="4" w:space="0" w:color="auto"/>
              <w:right w:val="single" w:sz="4" w:space="0" w:color="auto"/>
            </w:tcBorders>
            <w:shd w:val="clear" w:color="auto" w:fill="auto"/>
            <w:noWrap/>
            <w:vAlign w:val="center"/>
            <w:hideMark/>
          </w:tcPr>
          <w:p w14:paraId="203EECA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4130</w:t>
            </w:r>
          </w:p>
        </w:tc>
        <w:tc>
          <w:tcPr>
            <w:tcW w:w="992" w:type="dxa"/>
            <w:tcBorders>
              <w:top w:val="nil"/>
              <w:left w:val="nil"/>
              <w:bottom w:val="single" w:sz="4" w:space="0" w:color="auto"/>
              <w:right w:val="single" w:sz="4" w:space="0" w:color="auto"/>
            </w:tcBorders>
            <w:shd w:val="clear" w:color="auto" w:fill="auto"/>
            <w:noWrap/>
            <w:vAlign w:val="center"/>
            <w:hideMark/>
          </w:tcPr>
          <w:p w14:paraId="29098B0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1553</w:t>
            </w:r>
          </w:p>
        </w:tc>
      </w:tr>
      <w:tr w:rsidR="00596346" w:rsidRPr="00596346" w14:paraId="5344FA9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D408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51</w:t>
            </w:r>
          </w:p>
        </w:tc>
        <w:tc>
          <w:tcPr>
            <w:tcW w:w="1275" w:type="dxa"/>
            <w:tcBorders>
              <w:top w:val="nil"/>
              <w:left w:val="nil"/>
              <w:bottom w:val="single" w:sz="4" w:space="0" w:color="auto"/>
              <w:right w:val="single" w:sz="4" w:space="0" w:color="auto"/>
            </w:tcBorders>
            <w:shd w:val="clear" w:color="auto" w:fill="auto"/>
            <w:noWrap/>
            <w:vAlign w:val="center"/>
            <w:hideMark/>
          </w:tcPr>
          <w:p w14:paraId="3C53DAE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441403H070104801</w:t>
            </w:r>
          </w:p>
        </w:tc>
        <w:tc>
          <w:tcPr>
            <w:tcW w:w="1418" w:type="dxa"/>
            <w:tcBorders>
              <w:top w:val="nil"/>
              <w:left w:val="nil"/>
              <w:bottom w:val="single" w:sz="4" w:space="0" w:color="auto"/>
              <w:right w:val="single" w:sz="4" w:space="0" w:color="auto"/>
            </w:tcBorders>
            <w:shd w:val="clear" w:color="auto" w:fill="auto"/>
            <w:vAlign w:val="center"/>
            <w:hideMark/>
          </w:tcPr>
          <w:p w14:paraId="78015D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677A6C2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天富花园</w:t>
            </w:r>
            <w:r w:rsidRPr="00596346">
              <w:rPr>
                <w:rFonts w:eastAsia="仿宋_GB2312"/>
                <w:color w:val="000000"/>
                <w:kern w:val="0"/>
                <w:sz w:val="22"/>
                <w:szCs w:val="22"/>
              </w:rPr>
              <w:t>TR1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5E940D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0C49ED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20F252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722</w:t>
            </w:r>
          </w:p>
        </w:tc>
        <w:tc>
          <w:tcPr>
            <w:tcW w:w="708" w:type="dxa"/>
            <w:tcBorders>
              <w:top w:val="nil"/>
              <w:left w:val="nil"/>
              <w:bottom w:val="single" w:sz="4" w:space="0" w:color="auto"/>
              <w:right w:val="single" w:sz="4" w:space="0" w:color="auto"/>
            </w:tcBorders>
            <w:shd w:val="clear" w:color="auto" w:fill="auto"/>
            <w:noWrap/>
            <w:vAlign w:val="center"/>
            <w:hideMark/>
          </w:tcPr>
          <w:p w14:paraId="5A1225A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7.73 </w:t>
            </w:r>
          </w:p>
        </w:tc>
        <w:tc>
          <w:tcPr>
            <w:tcW w:w="709" w:type="dxa"/>
            <w:tcBorders>
              <w:top w:val="nil"/>
              <w:left w:val="nil"/>
              <w:bottom w:val="single" w:sz="4" w:space="0" w:color="auto"/>
              <w:right w:val="single" w:sz="4" w:space="0" w:color="auto"/>
            </w:tcBorders>
            <w:shd w:val="clear" w:color="000000" w:fill="FFFFFF"/>
            <w:noWrap/>
            <w:vAlign w:val="center"/>
            <w:hideMark/>
          </w:tcPr>
          <w:p w14:paraId="053B96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A1B620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:71.78%;</w:t>
            </w:r>
            <w:r w:rsidRPr="00596346">
              <w:rPr>
                <w:rFonts w:eastAsia="仿宋_GB2312"/>
                <w:color w:val="000000"/>
                <w:kern w:val="0"/>
                <w:sz w:val="22"/>
                <w:szCs w:val="22"/>
              </w:rPr>
              <w:t>商服</w:t>
            </w:r>
            <w:r w:rsidRPr="00596346">
              <w:rPr>
                <w:rFonts w:eastAsia="仿宋_GB2312"/>
                <w:color w:val="000000"/>
                <w:kern w:val="0"/>
                <w:sz w:val="22"/>
                <w:szCs w:val="22"/>
              </w:rPr>
              <w:t>:28.22%</w:t>
            </w:r>
          </w:p>
        </w:tc>
        <w:tc>
          <w:tcPr>
            <w:tcW w:w="1276" w:type="dxa"/>
            <w:tcBorders>
              <w:top w:val="nil"/>
              <w:left w:val="nil"/>
              <w:bottom w:val="single" w:sz="4" w:space="0" w:color="auto"/>
              <w:right w:val="single" w:sz="4" w:space="0" w:color="auto"/>
            </w:tcBorders>
            <w:shd w:val="clear" w:color="auto" w:fill="auto"/>
            <w:noWrap/>
            <w:vAlign w:val="center"/>
            <w:hideMark/>
          </w:tcPr>
          <w:p w14:paraId="678BF69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F7FCF1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11209</w:t>
            </w:r>
          </w:p>
        </w:tc>
        <w:tc>
          <w:tcPr>
            <w:tcW w:w="708" w:type="dxa"/>
            <w:tcBorders>
              <w:top w:val="nil"/>
              <w:left w:val="nil"/>
              <w:bottom w:val="single" w:sz="4" w:space="0" w:color="auto"/>
              <w:right w:val="single" w:sz="4" w:space="0" w:color="auto"/>
            </w:tcBorders>
            <w:shd w:val="clear" w:color="auto" w:fill="auto"/>
            <w:noWrap/>
            <w:vAlign w:val="center"/>
            <w:hideMark/>
          </w:tcPr>
          <w:p w14:paraId="653906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1450</w:t>
            </w:r>
          </w:p>
        </w:tc>
        <w:tc>
          <w:tcPr>
            <w:tcW w:w="993" w:type="dxa"/>
            <w:tcBorders>
              <w:top w:val="nil"/>
              <w:left w:val="nil"/>
              <w:bottom w:val="single" w:sz="4" w:space="0" w:color="auto"/>
              <w:right w:val="single" w:sz="4" w:space="0" w:color="auto"/>
            </w:tcBorders>
            <w:shd w:val="clear" w:color="auto" w:fill="auto"/>
            <w:noWrap/>
            <w:vAlign w:val="center"/>
            <w:hideMark/>
          </w:tcPr>
          <w:p w14:paraId="57CA28C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3237</w:t>
            </w:r>
          </w:p>
        </w:tc>
        <w:tc>
          <w:tcPr>
            <w:tcW w:w="992" w:type="dxa"/>
            <w:tcBorders>
              <w:top w:val="nil"/>
              <w:left w:val="nil"/>
              <w:bottom w:val="single" w:sz="4" w:space="0" w:color="auto"/>
              <w:right w:val="single" w:sz="4" w:space="0" w:color="auto"/>
            </w:tcBorders>
            <w:shd w:val="clear" w:color="auto" w:fill="auto"/>
            <w:noWrap/>
            <w:vAlign w:val="center"/>
            <w:hideMark/>
          </w:tcPr>
          <w:p w14:paraId="018B2CD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1328</w:t>
            </w:r>
          </w:p>
        </w:tc>
      </w:tr>
      <w:tr w:rsidR="00596346" w:rsidRPr="00596346" w14:paraId="6F5B670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84D762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52</w:t>
            </w:r>
          </w:p>
        </w:tc>
        <w:tc>
          <w:tcPr>
            <w:tcW w:w="1275" w:type="dxa"/>
            <w:tcBorders>
              <w:top w:val="nil"/>
              <w:left w:val="nil"/>
              <w:bottom w:val="single" w:sz="4" w:space="0" w:color="auto"/>
              <w:right w:val="single" w:sz="4" w:space="0" w:color="auto"/>
            </w:tcBorders>
            <w:shd w:val="clear" w:color="auto" w:fill="auto"/>
            <w:noWrap/>
            <w:vAlign w:val="center"/>
            <w:hideMark/>
          </w:tcPr>
          <w:p w14:paraId="6EBB780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441403H070104901</w:t>
            </w:r>
          </w:p>
        </w:tc>
        <w:tc>
          <w:tcPr>
            <w:tcW w:w="1418" w:type="dxa"/>
            <w:tcBorders>
              <w:top w:val="nil"/>
              <w:left w:val="nil"/>
              <w:bottom w:val="single" w:sz="4" w:space="0" w:color="auto"/>
              <w:right w:val="single" w:sz="4" w:space="0" w:color="auto"/>
            </w:tcBorders>
            <w:shd w:val="clear" w:color="auto" w:fill="auto"/>
            <w:vAlign w:val="center"/>
            <w:hideMark/>
          </w:tcPr>
          <w:p w14:paraId="28F9BDE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0FF61F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金富花园</w:t>
            </w:r>
            <w:r w:rsidRPr="00596346">
              <w:rPr>
                <w:rFonts w:eastAsia="仿宋_GB2312"/>
                <w:color w:val="000000"/>
                <w:kern w:val="0"/>
                <w:sz w:val="22"/>
                <w:szCs w:val="22"/>
              </w:rPr>
              <w:t>A1</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7032BF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5E88E0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59C78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355.8</w:t>
            </w:r>
          </w:p>
        </w:tc>
        <w:tc>
          <w:tcPr>
            <w:tcW w:w="708" w:type="dxa"/>
            <w:tcBorders>
              <w:top w:val="nil"/>
              <w:left w:val="nil"/>
              <w:bottom w:val="single" w:sz="4" w:space="0" w:color="auto"/>
              <w:right w:val="single" w:sz="4" w:space="0" w:color="auto"/>
            </w:tcBorders>
            <w:shd w:val="clear" w:color="auto" w:fill="auto"/>
            <w:noWrap/>
            <w:vAlign w:val="center"/>
            <w:hideMark/>
          </w:tcPr>
          <w:p w14:paraId="7EC30E0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6.97 </w:t>
            </w:r>
          </w:p>
        </w:tc>
        <w:tc>
          <w:tcPr>
            <w:tcW w:w="709" w:type="dxa"/>
            <w:tcBorders>
              <w:top w:val="nil"/>
              <w:left w:val="nil"/>
              <w:bottom w:val="single" w:sz="4" w:space="0" w:color="auto"/>
              <w:right w:val="single" w:sz="4" w:space="0" w:color="auto"/>
            </w:tcBorders>
            <w:shd w:val="clear" w:color="000000" w:fill="FFFFFF"/>
            <w:noWrap/>
            <w:vAlign w:val="center"/>
            <w:hideMark/>
          </w:tcPr>
          <w:p w14:paraId="1BFE3F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3CC19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:85.8%;</w:t>
            </w:r>
            <w:r w:rsidRPr="00596346">
              <w:rPr>
                <w:rFonts w:eastAsia="仿宋_GB2312"/>
                <w:color w:val="000000"/>
                <w:kern w:val="0"/>
                <w:sz w:val="22"/>
                <w:szCs w:val="22"/>
              </w:rPr>
              <w:t>商服</w:t>
            </w:r>
            <w:r w:rsidRPr="00596346">
              <w:rPr>
                <w:rFonts w:eastAsia="仿宋_GB2312"/>
                <w:color w:val="000000"/>
                <w:kern w:val="0"/>
                <w:sz w:val="22"/>
                <w:szCs w:val="22"/>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480DE62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84398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11375</w:t>
            </w:r>
          </w:p>
        </w:tc>
        <w:tc>
          <w:tcPr>
            <w:tcW w:w="708" w:type="dxa"/>
            <w:tcBorders>
              <w:top w:val="nil"/>
              <w:left w:val="nil"/>
              <w:bottom w:val="single" w:sz="4" w:space="0" w:color="auto"/>
              <w:right w:val="single" w:sz="4" w:space="0" w:color="auto"/>
            </w:tcBorders>
            <w:shd w:val="clear" w:color="auto" w:fill="auto"/>
            <w:noWrap/>
            <w:vAlign w:val="center"/>
            <w:hideMark/>
          </w:tcPr>
          <w:p w14:paraId="3435860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1632</w:t>
            </w:r>
          </w:p>
        </w:tc>
        <w:tc>
          <w:tcPr>
            <w:tcW w:w="993" w:type="dxa"/>
            <w:tcBorders>
              <w:top w:val="nil"/>
              <w:left w:val="nil"/>
              <w:bottom w:val="single" w:sz="4" w:space="0" w:color="auto"/>
              <w:right w:val="single" w:sz="4" w:space="0" w:color="auto"/>
            </w:tcBorders>
            <w:shd w:val="clear" w:color="auto" w:fill="auto"/>
            <w:noWrap/>
            <w:vAlign w:val="center"/>
            <w:hideMark/>
          </w:tcPr>
          <w:p w14:paraId="04648B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3273</w:t>
            </w:r>
          </w:p>
        </w:tc>
        <w:tc>
          <w:tcPr>
            <w:tcW w:w="992" w:type="dxa"/>
            <w:tcBorders>
              <w:top w:val="nil"/>
              <w:left w:val="nil"/>
              <w:bottom w:val="single" w:sz="4" w:space="0" w:color="auto"/>
              <w:right w:val="single" w:sz="4" w:space="0" w:color="auto"/>
            </w:tcBorders>
            <w:shd w:val="clear" w:color="auto" w:fill="auto"/>
            <w:noWrap/>
            <w:vAlign w:val="center"/>
            <w:hideMark/>
          </w:tcPr>
          <w:p w14:paraId="204E1A8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1360</w:t>
            </w:r>
          </w:p>
        </w:tc>
      </w:tr>
      <w:tr w:rsidR="00596346" w:rsidRPr="00596346" w14:paraId="52E22E4E"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08B8EA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53</w:t>
            </w:r>
          </w:p>
        </w:tc>
        <w:tc>
          <w:tcPr>
            <w:tcW w:w="1275" w:type="dxa"/>
            <w:tcBorders>
              <w:top w:val="nil"/>
              <w:left w:val="nil"/>
              <w:bottom w:val="single" w:sz="4" w:space="0" w:color="auto"/>
              <w:right w:val="single" w:sz="4" w:space="0" w:color="auto"/>
            </w:tcBorders>
            <w:shd w:val="clear" w:color="auto" w:fill="auto"/>
            <w:noWrap/>
            <w:vAlign w:val="center"/>
            <w:hideMark/>
          </w:tcPr>
          <w:p w14:paraId="24EC1E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441403H070105001</w:t>
            </w:r>
          </w:p>
        </w:tc>
        <w:tc>
          <w:tcPr>
            <w:tcW w:w="1418" w:type="dxa"/>
            <w:tcBorders>
              <w:top w:val="nil"/>
              <w:left w:val="nil"/>
              <w:bottom w:val="single" w:sz="4" w:space="0" w:color="auto"/>
              <w:right w:val="single" w:sz="4" w:space="0" w:color="auto"/>
            </w:tcBorders>
            <w:shd w:val="clear" w:color="auto" w:fill="auto"/>
            <w:vAlign w:val="center"/>
            <w:hideMark/>
          </w:tcPr>
          <w:p w14:paraId="1156C2F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488323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恒基广场</w:t>
            </w:r>
            <w:r w:rsidRPr="00596346">
              <w:rPr>
                <w:rFonts w:eastAsia="仿宋_GB2312"/>
                <w:color w:val="000000"/>
                <w:kern w:val="0"/>
                <w:sz w:val="22"/>
                <w:szCs w:val="22"/>
              </w:rPr>
              <w:t>D</w:t>
            </w:r>
            <w:r w:rsidRPr="00596346">
              <w:rPr>
                <w:rFonts w:eastAsia="仿宋_GB2312"/>
                <w:color w:val="000000"/>
                <w:kern w:val="0"/>
                <w:sz w:val="22"/>
                <w:szCs w:val="22"/>
              </w:rPr>
              <w:t>栋</w:t>
            </w:r>
          </w:p>
        </w:tc>
        <w:tc>
          <w:tcPr>
            <w:tcW w:w="1134" w:type="dxa"/>
            <w:tcBorders>
              <w:top w:val="nil"/>
              <w:left w:val="nil"/>
              <w:bottom w:val="single" w:sz="4" w:space="0" w:color="auto"/>
              <w:right w:val="single" w:sz="4" w:space="0" w:color="auto"/>
            </w:tcBorders>
            <w:shd w:val="clear" w:color="auto" w:fill="auto"/>
            <w:noWrap/>
            <w:vAlign w:val="center"/>
            <w:hideMark/>
          </w:tcPr>
          <w:p w14:paraId="69F6ADA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77202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BE5C9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2066.35</w:t>
            </w:r>
          </w:p>
        </w:tc>
        <w:tc>
          <w:tcPr>
            <w:tcW w:w="708" w:type="dxa"/>
            <w:tcBorders>
              <w:top w:val="nil"/>
              <w:left w:val="nil"/>
              <w:bottom w:val="single" w:sz="4" w:space="0" w:color="auto"/>
              <w:right w:val="single" w:sz="4" w:space="0" w:color="auto"/>
            </w:tcBorders>
            <w:shd w:val="clear" w:color="auto" w:fill="auto"/>
            <w:noWrap/>
            <w:vAlign w:val="center"/>
            <w:hideMark/>
          </w:tcPr>
          <w:p w14:paraId="296B854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6.01 </w:t>
            </w:r>
          </w:p>
        </w:tc>
        <w:tc>
          <w:tcPr>
            <w:tcW w:w="709" w:type="dxa"/>
            <w:tcBorders>
              <w:top w:val="nil"/>
              <w:left w:val="nil"/>
              <w:bottom w:val="single" w:sz="4" w:space="0" w:color="auto"/>
              <w:right w:val="single" w:sz="4" w:space="0" w:color="auto"/>
            </w:tcBorders>
            <w:shd w:val="clear" w:color="000000" w:fill="FFFFFF"/>
            <w:noWrap/>
            <w:vAlign w:val="center"/>
            <w:hideMark/>
          </w:tcPr>
          <w:p w14:paraId="1CE5A68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13159F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:46.27%;</w:t>
            </w:r>
            <w:r w:rsidRPr="00596346">
              <w:rPr>
                <w:rFonts w:eastAsia="仿宋_GB2312"/>
                <w:color w:val="000000"/>
                <w:kern w:val="0"/>
                <w:sz w:val="22"/>
                <w:szCs w:val="22"/>
              </w:rPr>
              <w:t>商服</w:t>
            </w:r>
            <w:r w:rsidRPr="00596346">
              <w:rPr>
                <w:rFonts w:eastAsia="仿宋_GB2312"/>
                <w:color w:val="000000"/>
                <w:kern w:val="0"/>
                <w:sz w:val="22"/>
                <w:szCs w:val="22"/>
              </w:rPr>
              <w:t>:53.73%</w:t>
            </w:r>
          </w:p>
        </w:tc>
        <w:tc>
          <w:tcPr>
            <w:tcW w:w="1276" w:type="dxa"/>
            <w:tcBorders>
              <w:top w:val="nil"/>
              <w:left w:val="nil"/>
              <w:bottom w:val="single" w:sz="4" w:space="0" w:color="auto"/>
              <w:right w:val="single" w:sz="4" w:space="0" w:color="auto"/>
            </w:tcBorders>
            <w:shd w:val="clear" w:color="auto" w:fill="auto"/>
            <w:noWrap/>
            <w:vAlign w:val="center"/>
            <w:hideMark/>
          </w:tcPr>
          <w:p w14:paraId="4D54131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D6C6CF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10349</w:t>
            </w:r>
          </w:p>
        </w:tc>
        <w:tc>
          <w:tcPr>
            <w:tcW w:w="708" w:type="dxa"/>
            <w:tcBorders>
              <w:top w:val="nil"/>
              <w:left w:val="nil"/>
              <w:bottom w:val="single" w:sz="4" w:space="0" w:color="auto"/>
              <w:right w:val="single" w:sz="4" w:space="0" w:color="auto"/>
            </w:tcBorders>
            <w:shd w:val="clear" w:color="auto" w:fill="auto"/>
            <w:noWrap/>
            <w:vAlign w:val="center"/>
            <w:hideMark/>
          </w:tcPr>
          <w:p w14:paraId="339BED0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1722</w:t>
            </w:r>
          </w:p>
        </w:tc>
        <w:tc>
          <w:tcPr>
            <w:tcW w:w="993" w:type="dxa"/>
            <w:tcBorders>
              <w:top w:val="nil"/>
              <w:left w:val="nil"/>
              <w:bottom w:val="single" w:sz="4" w:space="0" w:color="auto"/>
              <w:right w:val="single" w:sz="4" w:space="0" w:color="auto"/>
            </w:tcBorders>
            <w:shd w:val="clear" w:color="auto" w:fill="auto"/>
            <w:noWrap/>
            <w:vAlign w:val="center"/>
            <w:hideMark/>
          </w:tcPr>
          <w:p w14:paraId="7FE12E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4159</w:t>
            </w:r>
          </w:p>
        </w:tc>
        <w:tc>
          <w:tcPr>
            <w:tcW w:w="992" w:type="dxa"/>
            <w:tcBorders>
              <w:top w:val="nil"/>
              <w:left w:val="nil"/>
              <w:bottom w:val="single" w:sz="4" w:space="0" w:color="auto"/>
              <w:right w:val="single" w:sz="4" w:space="0" w:color="auto"/>
            </w:tcBorders>
            <w:shd w:val="clear" w:color="auto" w:fill="auto"/>
            <w:noWrap/>
            <w:vAlign w:val="center"/>
            <w:hideMark/>
          </w:tcPr>
          <w:p w14:paraId="7CBF530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1769</w:t>
            </w:r>
          </w:p>
        </w:tc>
      </w:tr>
      <w:tr w:rsidR="00596346" w:rsidRPr="00596346" w14:paraId="4E70718F"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1747A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54</w:t>
            </w:r>
          </w:p>
        </w:tc>
        <w:tc>
          <w:tcPr>
            <w:tcW w:w="1275" w:type="dxa"/>
            <w:tcBorders>
              <w:top w:val="nil"/>
              <w:left w:val="nil"/>
              <w:bottom w:val="single" w:sz="4" w:space="0" w:color="auto"/>
              <w:right w:val="single" w:sz="4" w:space="0" w:color="auto"/>
            </w:tcBorders>
            <w:shd w:val="clear" w:color="auto" w:fill="auto"/>
            <w:noWrap/>
            <w:vAlign w:val="center"/>
            <w:hideMark/>
          </w:tcPr>
          <w:p w14:paraId="7A2543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441403H070105101</w:t>
            </w:r>
          </w:p>
        </w:tc>
        <w:tc>
          <w:tcPr>
            <w:tcW w:w="1418" w:type="dxa"/>
            <w:tcBorders>
              <w:top w:val="nil"/>
              <w:left w:val="nil"/>
              <w:bottom w:val="single" w:sz="4" w:space="0" w:color="auto"/>
              <w:right w:val="single" w:sz="4" w:space="0" w:color="auto"/>
            </w:tcBorders>
            <w:shd w:val="clear" w:color="auto" w:fill="auto"/>
            <w:vAlign w:val="center"/>
            <w:hideMark/>
          </w:tcPr>
          <w:p w14:paraId="028B864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3DAAF8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山水城</w:t>
            </w:r>
          </w:p>
        </w:tc>
        <w:tc>
          <w:tcPr>
            <w:tcW w:w="1134" w:type="dxa"/>
            <w:tcBorders>
              <w:top w:val="nil"/>
              <w:left w:val="nil"/>
              <w:bottom w:val="single" w:sz="4" w:space="0" w:color="auto"/>
              <w:right w:val="single" w:sz="4" w:space="0" w:color="auto"/>
            </w:tcBorders>
            <w:shd w:val="clear" w:color="auto" w:fill="auto"/>
            <w:noWrap/>
            <w:vAlign w:val="center"/>
            <w:hideMark/>
          </w:tcPr>
          <w:p w14:paraId="6318CF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9D20E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A77B4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164498</w:t>
            </w:r>
          </w:p>
        </w:tc>
        <w:tc>
          <w:tcPr>
            <w:tcW w:w="708" w:type="dxa"/>
            <w:tcBorders>
              <w:top w:val="nil"/>
              <w:left w:val="nil"/>
              <w:bottom w:val="single" w:sz="4" w:space="0" w:color="auto"/>
              <w:right w:val="single" w:sz="4" w:space="0" w:color="auto"/>
            </w:tcBorders>
            <w:shd w:val="clear" w:color="auto" w:fill="auto"/>
            <w:noWrap/>
            <w:vAlign w:val="center"/>
            <w:hideMark/>
          </w:tcPr>
          <w:p w14:paraId="7D57B4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3.30 </w:t>
            </w:r>
          </w:p>
        </w:tc>
        <w:tc>
          <w:tcPr>
            <w:tcW w:w="709" w:type="dxa"/>
            <w:tcBorders>
              <w:top w:val="nil"/>
              <w:left w:val="nil"/>
              <w:bottom w:val="single" w:sz="4" w:space="0" w:color="auto"/>
              <w:right w:val="single" w:sz="4" w:space="0" w:color="auto"/>
            </w:tcBorders>
            <w:shd w:val="clear" w:color="000000" w:fill="FFFFFF"/>
            <w:noWrap/>
            <w:vAlign w:val="center"/>
            <w:hideMark/>
          </w:tcPr>
          <w:p w14:paraId="28A94D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21548B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:87.88%;</w:t>
            </w:r>
            <w:r w:rsidRPr="00596346">
              <w:rPr>
                <w:rFonts w:eastAsia="仿宋_GB2312"/>
                <w:color w:val="000000"/>
                <w:kern w:val="0"/>
                <w:sz w:val="22"/>
                <w:szCs w:val="22"/>
              </w:rPr>
              <w:t>商服</w:t>
            </w:r>
            <w:r w:rsidRPr="00596346">
              <w:rPr>
                <w:rFonts w:eastAsia="仿宋_GB2312"/>
                <w:color w:val="000000"/>
                <w:kern w:val="0"/>
                <w:sz w:val="22"/>
                <w:szCs w:val="22"/>
              </w:rPr>
              <w:t>:12.12%</w:t>
            </w:r>
          </w:p>
        </w:tc>
        <w:tc>
          <w:tcPr>
            <w:tcW w:w="1276" w:type="dxa"/>
            <w:tcBorders>
              <w:top w:val="nil"/>
              <w:left w:val="nil"/>
              <w:bottom w:val="single" w:sz="4" w:space="0" w:color="auto"/>
              <w:right w:val="single" w:sz="4" w:space="0" w:color="auto"/>
            </w:tcBorders>
            <w:shd w:val="clear" w:color="auto" w:fill="auto"/>
            <w:noWrap/>
            <w:vAlign w:val="center"/>
            <w:hideMark/>
          </w:tcPr>
          <w:p w14:paraId="0592E1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EF423B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5676</w:t>
            </w:r>
          </w:p>
        </w:tc>
        <w:tc>
          <w:tcPr>
            <w:tcW w:w="708" w:type="dxa"/>
            <w:tcBorders>
              <w:top w:val="nil"/>
              <w:left w:val="nil"/>
              <w:bottom w:val="single" w:sz="4" w:space="0" w:color="auto"/>
              <w:right w:val="single" w:sz="4" w:space="0" w:color="auto"/>
            </w:tcBorders>
            <w:shd w:val="clear" w:color="auto" w:fill="auto"/>
            <w:noWrap/>
            <w:vAlign w:val="center"/>
            <w:hideMark/>
          </w:tcPr>
          <w:p w14:paraId="270A0F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1720</w:t>
            </w:r>
          </w:p>
        </w:tc>
        <w:tc>
          <w:tcPr>
            <w:tcW w:w="993" w:type="dxa"/>
            <w:tcBorders>
              <w:top w:val="nil"/>
              <w:left w:val="nil"/>
              <w:bottom w:val="single" w:sz="4" w:space="0" w:color="auto"/>
              <w:right w:val="single" w:sz="4" w:space="0" w:color="auto"/>
            </w:tcBorders>
            <w:shd w:val="clear" w:color="auto" w:fill="auto"/>
            <w:noWrap/>
            <w:vAlign w:val="center"/>
            <w:hideMark/>
          </w:tcPr>
          <w:p w14:paraId="47EFC3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3492</w:t>
            </w:r>
          </w:p>
        </w:tc>
        <w:tc>
          <w:tcPr>
            <w:tcW w:w="992" w:type="dxa"/>
            <w:tcBorders>
              <w:top w:val="nil"/>
              <w:left w:val="nil"/>
              <w:bottom w:val="single" w:sz="4" w:space="0" w:color="auto"/>
              <w:right w:val="single" w:sz="4" w:space="0" w:color="auto"/>
            </w:tcBorders>
            <w:shd w:val="clear" w:color="auto" w:fill="auto"/>
            <w:noWrap/>
            <w:vAlign w:val="center"/>
            <w:hideMark/>
          </w:tcPr>
          <w:p w14:paraId="54369E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1469</w:t>
            </w:r>
          </w:p>
        </w:tc>
      </w:tr>
      <w:tr w:rsidR="00596346" w:rsidRPr="00596346" w14:paraId="1A0D05AD"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C16A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55</w:t>
            </w:r>
          </w:p>
        </w:tc>
        <w:tc>
          <w:tcPr>
            <w:tcW w:w="1275" w:type="dxa"/>
            <w:tcBorders>
              <w:top w:val="nil"/>
              <w:left w:val="nil"/>
              <w:bottom w:val="single" w:sz="4" w:space="0" w:color="auto"/>
              <w:right w:val="single" w:sz="4" w:space="0" w:color="auto"/>
            </w:tcBorders>
            <w:shd w:val="clear" w:color="auto" w:fill="auto"/>
            <w:noWrap/>
            <w:vAlign w:val="center"/>
            <w:hideMark/>
          </w:tcPr>
          <w:p w14:paraId="791D55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441403H070105201</w:t>
            </w:r>
          </w:p>
        </w:tc>
        <w:tc>
          <w:tcPr>
            <w:tcW w:w="1418" w:type="dxa"/>
            <w:tcBorders>
              <w:top w:val="nil"/>
              <w:left w:val="nil"/>
              <w:bottom w:val="single" w:sz="4" w:space="0" w:color="auto"/>
              <w:right w:val="single" w:sz="4" w:space="0" w:color="auto"/>
            </w:tcBorders>
            <w:shd w:val="clear" w:color="auto" w:fill="auto"/>
            <w:vAlign w:val="center"/>
            <w:hideMark/>
          </w:tcPr>
          <w:p w14:paraId="756CCB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69D63E4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梅县碧桂园</w:t>
            </w:r>
          </w:p>
        </w:tc>
        <w:tc>
          <w:tcPr>
            <w:tcW w:w="1134" w:type="dxa"/>
            <w:tcBorders>
              <w:top w:val="nil"/>
              <w:left w:val="nil"/>
              <w:bottom w:val="single" w:sz="4" w:space="0" w:color="auto"/>
              <w:right w:val="single" w:sz="4" w:space="0" w:color="auto"/>
            </w:tcBorders>
            <w:shd w:val="clear" w:color="auto" w:fill="auto"/>
            <w:noWrap/>
            <w:vAlign w:val="center"/>
            <w:hideMark/>
          </w:tcPr>
          <w:p w14:paraId="5B20AF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FE907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9D666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82655</w:t>
            </w:r>
          </w:p>
        </w:tc>
        <w:tc>
          <w:tcPr>
            <w:tcW w:w="708" w:type="dxa"/>
            <w:tcBorders>
              <w:top w:val="nil"/>
              <w:left w:val="nil"/>
              <w:bottom w:val="single" w:sz="4" w:space="0" w:color="auto"/>
              <w:right w:val="single" w:sz="4" w:space="0" w:color="auto"/>
            </w:tcBorders>
            <w:shd w:val="clear" w:color="auto" w:fill="auto"/>
            <w:noWrap/>
            <w:vAlign w:val="center"/>
            <w:hideMark/>
          </w:tcPr>
          <w:p w14:paraId="3136AD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2.32 </w:t>
            </w:r>
          </w:p>
        </w:tc>
        <w:tc>
          <w:tcPr>
            <w:tcW w:w="709" w:type="dxa"/>
            <w:tcBorders>
              <w:top w:val="nil"/>
              <w:left w:val="nil"/>
              <w:bottom w:val="single" w:sz="4" w:space="0" w:color="auto"/>
              <w:right w:val="single" w:sz="4" w:space="0" w:color="auto"/>
            </w:tcBorders>
            <w:shd w:val="clear" w:color="000000" w:fill="FFFFFF"/>
            <w:noWrap/>
            <w:vAlign w:val="center"/>
            <w:hideMark/>
          </w:tcPr>
          <w:p w14:paraId="19B250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8BC43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:97.76%;</w:t>
            </w:r>
            <w:r w:rsidRPr="00596346">
              <w:rPr>
                <w:rFonts w:eastAsia="仿宋_GB2312"/>
                <w:color w:val="000000"/>
                <w:kern w:val="0"/>
                <w:sz w:val="22"/>
                <w:szCs w:val="22"/>
              </w:rPr>
              <w:t>商服</w:t>
            </w:r>
            <w:r w:rsidRPr="00596346">
              <w:rPr>
                <w:rFonts w:eastAsia="仿宋_GB2312"/>
                <w:color w:val="000000"/>
                <w:kern w:val="0"/>
                <w:sz w:val="22"/>
                <w:szCs w:val="22"/>
              </w:rPr>
              <w:t>:2.24%</w:t>
            </w:r>
          </w:p>
        </w:tc>
        <w:tc>
          <w:tcPr>
            <w:tcW w:w="1276" w:type="dxa"/>
            <w:tcBorders>
              <w:top w:val="nil"/>
              <w:left w:val="nil"/>
              <w:bottom w:val="single" w:sz="4" w:space="0" w:color="auto"/>
              <w:right w:val="single" w:sz="4" w:space="0" w:color="auto"/>
            </w:tcBorders>
            <w:shd w:val="clear" w:color="auto" w:fill="auto"/>
            <w:noWrap/>
            <w:vAlign w:val="center"/>
            <w:hideMark/>
          </w:tcPr>
          <w:p w14:paraId="1986647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3C8F7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4102</w:t>
            </w:r>
          </w:p>
        </w:tc>
        <w:tc>
          <w:tcPr>
            <w:tcW w:w="708" w:type="dxa"/>
            <w:tcBorders>
              <w:top w:val="nil"/>
              <w:left w:val="nil"/>
              <w:bottom w:val="single" w:sz="4" w:space="0" w:color="auto"/>
              <w:right w:val="single" w:sz="4" w:space="0" w:color="auto"/>
            </w:tcBorders>
            <w:shd w:val="clear" w:color="auto" w:fill="auto"/>
            <w:noWrap/>
            <w:vAlign w:val="center"/>
            <w:hideMark/>
          </w:tcPr>
          <w:p w14:paraId="5FD58E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1768</w:t>
            </w:r>
          </w:p>
        </w:tc>
        <w:tc>
          <w:tcPr>
            <w:tcW w:w="993" w:type="dxa"/>
            <w:tcBorders>
              <w:top w:val="nil"/>
              <w:left w:val="nil"/>
              <w:bottom w:val="single" w:sz="4" w:space="0" w:color="auto"/>
              <w:right w:val="single" w:sz="4" w:space="0" w:color="auto"/>
            </w:tcBorders>
            <w:shd w:val="clear" w:color="auto" w:fill="auto"/>
            <w:noWrap/>
            <w:vAlign w:val="center"/>
            <w:hideMark/>
          </w:tcPr>
          <w:p w14:paraId="1ED1CA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3300</w:t>
            </w:r>
          </w:p>
        </w:tc>
        <w:tc>
          <w:tcPr>
            <w:tcW w:w="992" w:type="dxa"/>
            <w:tcBorders>
              <w:top w:val="nil"/>
              <w:left w:val="nil"/>
              <w:bottom w:val="single" w:sz="4" w:space="0" w:color="auto"/>
              <w:right w:val="single" w:sz="4" w:space="0" w:color="auto"/>
            </w:tcBorders>
            <w:shd w:val="clear" w:color="auto" w:fill="auto"/>
            <w:noWrap/>
            <w:vAlign w:val="center"/>
            <w:hideMark/>
          </w:tcPr>
          <w:p w14:paraId="71530C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1732</w:t>
            </w:r>
          </w:p>
        </w:tc>
      </w:tr>
      <w:tr w:rsidR="00596346" w:rsidRPr="00596346" w14:paraId="66224AA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9F8DC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56</w:t>
            </w:r>
          </w:p>
        </w:tc>
        <w:tc>
          <w:tcPr>
            <w:tcW w:w="1275" w:type="dxa"/>
            <w:tcBorders>
              <w:top w:val="nil"/>
              <w:left w:val="nil"/>
              <w:bottom w:val="single" w:sz="4" w:space="0" w:color="auto"/>
              <w:right w:val="single" w:sz="4" w:space="0" w:color="auto"/>
            </w:tcBorders>
            <w:shd w:val="clear" w:color="auto" w:fill="auto"/>
            <w:noWrap/>
            <w:vAlign w:val="center"/>
            <w:hideMark/>
          </w:tcPr>
          <w:p w14:paraId="040F9DA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441403H070105301</w:t>
            </w:r>
          </w:p>
        </w:tc>
        <w:tc>
          <w:tcPr>
            <w:tcW w:w="1418" w:type="dxa"/>
            <w:tcBorders>
              <w:top w:val="nil"/>
              <w:left w:val="nil"/>
              <w:bottom w:val="single" w:sz="4" w:space="0" w:color="auto"/>
              <w:right w:val="single" w:sz="4" w:space="0" w:color="auto"/>
            </w:tcBorders>
            <w:shd w:val="clear" w:color="auto" w:fill="auto"/>
            <w:vAlign w:val="center"/>
            <w:hideMark/>
          </w:tcPr>
          <w:p w14:paraId="6620FC7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南口镇</w:t>
            </w:r>
          </w:p>
        </w:tc>
        <w:tc>
          <w:tcPr>
            <w:tcW w:w="1564" w:type="dxa"/>
            <w:tcBorders>
              <w:top w:val="nil"/>
              <w:left w:val="nil"/>
              <w:bottom w:val="single" w:sz="4" w:space="0" w:color="auto"/>
              <w:right w:val="single" w:sz="4" w:space="0" w:color="auto"/>
            </w:tcBorders>
            <w:shd w:val="clear" w:color="auto" w:fill="auto"/>
            <w:noWrap/>
            <w:vAlign w:val="center"/>
            <w:hideMark/>
          </w:tcPr>
          <w:p w14:paraId="1A8362C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梅县区南口葵岗村新出让</w:t>
            </w:r>
            <w:r w:rsidRPr="00596346">
              <w:rPr>
                <w:rFonts w:eastAsia="仿宋_GB2312"/>
                <w:color w:val="000000"/>
                <w:kern w:val="0"/>
                <w:sz w:val="22"/>
                <w:szCs w:val="22"/>
              </w:rPr>
              <w:t>A</w:t>
            </w:r>
            <w:r w:rsidRPr="00596346">
              <w:rPr>
                <w:rFonts w:eastAsia="仿宋_GB2312"/>
                <w:color w:val="000000"/>
                <w:kern w:val="0"/>
                <w:sz w:val="22"/>
                <w:szCs w:val="22"/>
              </w:rPr>
              <w:t>、</w:t>
            </w:r>
            <w:r w:rsidRPr="00596346">
              <w:rPr>
                <w:rFonts w:eastAsia="仿宋_GB2312"/>
                <w:color w:val="000000"/>
                <w:kern w:val="0"/>
                <w:sz w:val="22"/>
                <w:szCs w:val="22"/>
              </w:rPr>
              <w:t>B</w:t>
            </w:r>
            <w:r w:rsidRPr="00596346">
              <w:rPr>
                <w:rFonts w:eastAsia="仿宋_GB2312"/>
                <w:color w:val="000000"/>
                <w:kern w:val="0"/>
                <w:sz w:val="22"/>
                <w:szCs w:val="22"/>
              </w:rPr>
              <w:t>地块</w:t>
            </w:r>
          </w:p>
        </w:tc>
        <w:tc>
          <w:tcPr>
            <w:tcW w:w="1134" w:type="dxa"/>
            <w:tcBorders>
              <w:top w:val="nil"/>
              <w:left w:val="nil"/>
              <w:bottom w:val="single" w:sz="4" w:space="0" w:color="auto"/>
              <w:right w:val="single" w:sz="4" w:space="0" w:color="auto"/>
            </w:tcBorders>
            <w:shd w:val="clear" w:color="auto" w:fill="auto"/>
            <w:noWrap/>
            <w:vAlign w:val="center"/>
            <w:hideMark/>
          </w:tcPr>
          <w:p w14:paraId="3D70F6D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1BB20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2E8173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5480</w:t>
            </w:r>
          </w:p>
        </w:tc>
        <w:tc>
          <w:tcPr>
            <w:tcW w:w="708" w:type="dxa"/>
            <w:tcBorders>
              <w:top w:val="nil"/>
              <w:left w:val="nil"/>
              <w:bottom w:val="single" w:sz="4" w:space="0" w:color="auto"/>
              <w:right w:val="single" w:sz="4" w:space="0" w:color="auto"/>
            </w:tcBorders>
            <w:shd w:val="clear" w:color="auto" w:fill="auto"/>
            <w:noWrap/>
            <w:vAlign w:val="center"/>
            <w:hideMark/>
          </w:tcPr>
          <w:p w14:paraId="4CD0B3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2.60 </w:t>
            </w:r>
          </w:p>
        </w:tc>
        <w:tc>
          <w:tcPr>
            <w:tcW w:w="709" w:type="dxa"/>
            <w:tcBorders>
              <w:top w:val="nil"/>
              <w:left w:val="nil"/>
              <w:bottom w:val="single" w:sz="4" w:space="0" w:color="auto"/>
              <w:right w:val="single" w:sz="4" w:space="0" w:color="auto"/>
            </w:tcBorders>
            <w:shd w:val="clear" w:color="000000" w:fill="FFFFFF"/>
            <w:noWrap/>
            <w:vAlign w:val="center"/>
            <w:hideMark/>
          </w:tcPr>
          <w:p w14:paraId="7D8C2A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53C17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:80.77%;</w:t>
            </w:r>
            <w:r w:rsidRPr="00596346">
              <w:rPr>
                <w:rFonts w:eastAsia="仿宋_GB2312"/>
                <w:color w:val="000000"/>
                <w:kern w:val="0"/>
                <w:sz w:val="22"/>
                <w:szCs w:val="22"/>
              </w:rPr>
              <w:t>商服</w:t>
            </w:r>
            <w:r w:rsidRPr="00596346">
              <w:rPr>
                <w:rFonts w:eastAsia="仿宋_GB2312"/>
                <w:color w:val="000000"/>
                <w:kern w:val="0"/>
                <w:sz w:val="22"/>
                <w:szCs w:val="22"/>
              </w:rPr>
              <w:t>:19.23%</w:t>
            </w:r>
          </w:p>
        </w:tc>
        <w:tc>
          <w:tcPr>
            <w:tcW w:w="1276" w:type="dxa"/>
            <w:tcBorders>
              <w:top w:val="nil"/>
              <w:left w:val="nil"/>
              <w:bottom w:val="single" w:sz="4" w:space="0" w:color="auto"/>
              <w:right w:val="single" w:sz="4" w:space="0" w:color="auto"/>
            </w:tcBorders>
            <w:shd w:val="clear" w:color="auto" w:fill="auto"/>
            <w:noWrap/>
            <w:vAlign w:val="center"/>
            <w:hideMark/>
          </w:tcPr>
          <w:p w14:paraId="6D53321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BB523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4061</w:t>
            </w:r>
          </w:p>
        </w:tc>
        <w:tc>
          <w:tcPr>
            <w:tcW w:w="708" w:type="dxa"/>
            <w:tcBorders>
              <w:top w:val="nil"/>
              <w:left w:val="nil"/>
              <w:bottom w:val="single" w:sz="4" w:space="0" w:color="auto"/>
              <w:right w:val="single" w:sz="4" w:space="0" w:color="auto"/>
            </w:tcBorders>
            <w:shd w:val="clear" w:color="auto" w:fill="auto"/>
            <w:noWrap/>
            <w:vAlign w:val="center"/>
            <w:hideMark/>
          </w:tcPr>
          <w:p w14:paraId="5F275C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1562</w:t>
            </w:r>
          </w:p>
        </w:tc>
        <w:tc>
          <w:tcPr>
            <w:tcW w:w="993" w:type="dxa"/>
            <w:tcBorders>
              <w:top w:val="nil"/>
              <w:left w:val="nil"/>
              <w:bottom w:val="single" w:sz="4" w:space="0" w:color="auto"/>
              <w:right w:val="single" w:sz="4" w:space="0" w:color="auto"/>
            </w:tcBorders>
            <w:shd w:val="clear" w:color="auto" w:fill="auto"/>
            <w:noWrap/>
            <w:vAlign w:val="center"/>
            <w:hideMark/>
          </w:tcPr>
          <w:p w14:paraId="040F9A4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3272</w:t>
            </w:r>
          </w:p>
        </w:tc>
        <w:tc>
          <w:tcPr>
            <w:tcW w:w="992" w:type="dxa"/>
            <w:tcBorders>
              <w:top w:val="nil"/>
              <w:left w:val="nil"/>
              <w:bottom w:val="single" w:sz="4" w:space="0" w:color="auto"/>
              <w:right w:val="single" w:sz="4" w:space="0" w:color="auto"/>
            </w:tcBorders>
            <w:shd w:val="clear" w:color="auto" w:fill="auto"/>
            <w:noWrap/>
            <w:vAlign w:val="center"/>
            <w:hideMark/>
          </w:tcPr>
          <w:p w14:paraId="659D7F1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1371</w:t>
            </w:r>
          </w:p>
        </w:tc>
      </w:tr>
      <w:tr w:rsidR="00596346" w:rsidRPr="00596346" w14:paraId="511B154E"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9708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57</w:t>
            </w:r>
          </w:p>
        </w:tc>
        <w:tc>
          <w:tcPr>
            <w:tcW w:w="1275" w:type="dxa"/>
            <w:tcBorders>
              <w:top w:val="nil"/>
              <w:left w:val="nil"/>
              <w:bottom w:val="single" w:sz="4" w:space="0" w:color="auto"/>
              <w:right w:val="single" w:sz="4" w:space="0" w:color="auto"/>
            </w:tcBorders>
            <w:shd w:val="clear" w:color="auto" w:fill="auto"/>
            <w:noWrap/>
            <w:vAlign w:val="center"/>
            <w:hideMark/>
          </w:tcPr>
          <w:p w14:paraId="591C4EE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441403H070105401</w:t>
            </w:r>
          </w:p>
        </w:tc>
        <w:tc>
          <w:tcPr>
            <w:tcW w:w="1418" w:type="dxa"/>
            <w:tcBorders>
              <w:top w:val="nil"/>
              <w:left w:val="nil"/>
              <w:bottom w:val="single" w:sz="4" w:space="0" w:color="auto"/>
              <w:right w:val="single" w:sz="4" w:space="0" w:color="auto"/>
            </w:tcBorders>
            <w:shd w:val="clear" w:color="auto" w:fill="auto"/>
            <w:vAlign w:val="center"/>
            <w:hideMark/>
          </w:tcPr>
          <w:p w14:paraId="2E0B197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7ADD544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梅州市梅县区伟业基础设施建设投资有限公司</w:t>
            </w:r>
          </w:p>
        </w:tc>
        <w:tc>
          <w:tcPr>
            <w:tcW w:w="1134" w:type="dxa"/>
            <w:tcBorders>
              <w:top w:val="nil"/>
              <w:left w:val="nil"/>
              <w:bottom w:val="single" w:sz="4" w:space="0" w:color="auto"/>
              <w:right w:val="single" w:sz="4" w:space="0" w:color="auto"/>
            </w:tcBorders>
            <w:shd w:val="clear" w:color="auto" w:fill="auto"/>
            <w:noWrap/>
            <w:vAlign w:val="center"/>
            <w:hideMark/>
          </w:tcPr>
          <w:p w14:paraId="17F81F4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4D408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55B162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31167</w:t>
            </w:r>
          </w:p>
        </w:tc>
        <w:tc>
          <w:tcPr>
            <w:tcW w:w="708" w:type="dxa"/>
            <w:tcBorders>
              <w:top w:val="nil"/>
              <w:left w:val="nil"/>
              <w:bottom w:val="single" w:sz="4" w:space="0" w:color="auto"/>
              <w:right w:val="single" w:sz="4" w:space="0" w:color="auto"/>
            </w:tcBorders>
            <w:shd w:val="clear" w:color="auto" w:fill="auto"/>
            <w:noWrap/>
            <w:vAlign w:val="center"/>
            <w:hideMark/>
          </w:tcPr>
          <w:p w14:paraId="426D82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2.60 </w:t>
            </w:r>
          </w:p>
        </w:tc>
        <w:tc>
          <w:tcPr>
            <w:tcW w:w="709" w:type="dxa"/>
            <w:tcBorders>
              <w:top w:val="nil"/>
              <w:left w:val="nil"/>
              <w:bottom w:val="single" w:sz="4" w:space="0" w:color="auto"/>
              <w:right w:val="single" w:sz="4" w:space="0" w:color="auto"/>
            </w:tcBorders>
            <w:shd w:val="clear" w:color="000000" w:fill="FFFFFF"/>
            <w:noWrap/>
            <w:vAlign w:val="center"/>
            <w:hideMark/>
          </w:tcPr>
          <w:p w14:paraId="7E381CD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9B76E9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w:t>
            </w:r>
            <w:r w:rsidRPr="00596346">
              <w:rPr>
                <w:rFonts w:eastAsia="仿宋_GB2312"/>
                <w:color w:val="000000"/>
                <w:kern w:val="0"/>
                <w:sz w:val="22"/>
                <w:szCs w:val="22"/>
              </w:rPr>
              <w:t>商服</w:t>
            </w:r>
            <w:r w:rsidRPr="00596346">
              <w:rPr>
                <w:rFonts w:eastAsia="仿宋_GB2312"/>
                <w:color w:val="000000"/>
                <w:kern w:val="0"/>
                <w:sz w:val="22"/>
                <w:szCs w:val="22"/>
              </w:rPr>
              <w:t>:10%</w:t>
            </w:r>
          </w:p>
        </w:tc>
        <w:tc>
          <w:tcPr>
            <w:tcW w:w="1276" w:type="dxa"/>
            <w:tcBorders>
              <w:top w:val="nil"/>
              <w:left w:val="nil"/>
              <w:bottom w:val="single" w:sz="4" w:space="0" w:color="auto"/>
              <w:right w:val="single" w:sz="4" w:space="0" w:color="auto"/>
            </w:tcBorders>
            <w:shd w:val="clear" w:color="auto" w:fill="auto"/>
            <w:noWrap/>
            <w:vAlign w:val="center"/>
            <w:hideMark/>
          </w:tcPr>
          <w:p w14:paraId="1D19CAA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1804C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4729</w:t>
            </w:r>
          </w:p>
        </w:tc>
        <w:tc>
          <w:tcPr>
            <w:tcW w:w="708" w:type="dxa"/>
            <w:tcBorders>
              <w:top w:val="nil"/>
              <w:left w:val="nil"/>
              <w:bottom w:val="single" w:sz="4" w:space="0" w:color="auto"/>
              <w:right w:val="single" w:sz="4" w:space="0" w:color="auto"/>
            </w:tcBorders>
            <w:shd w:val="clear" w:color="auto" w:fill="auto"/>
            <w:noWrap/>
            <w:vAlign w:val="center"/>
            <w:hideMark/>
          </w:tcPr>
          <w:p w14:paraId="3213D4E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1819</w:t>
            </w:r>
          </w:p>
        </w:tc>
        <w:tc>
          <w:tcPr>
            <w:tcW w:w="993" w:type="dxa"/>
            <w:tcBorders>
              <w:top w:val="nil"/>
              <w:left w:val="nil"/>
              <w:bottom w:val="single" w:sz="4" w:space="0" w:color="auto"/>
              <w:right w:val="single" w:sz="4" w:space="0" w:color="auto"/>
            </w:tcBorders>
            <w:shd w:val="clear" w:color="auto" w:fill="auto"/>
            <w:noWrap/>
            <w:vAlign w:val="center"/>
            <w:hideMark/>
          </w:tcPr>
          <w:p w14:paraId="3DDC3D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3629</w:t>
            </w:r>
          </w:p>
        </w:tc>
        <w:tc>
          <w:tcPr>
            <w:tcW w:w="992" w:type="dxa"/>
            <w:tcBorders>
              <w:top w:val="nil"/>
              <w:left w:val="nil"/>
              <w:bottom w:val="single" w:sz="4" w:space="0" w:color="auto"/>
              <w:right w:val="single" w:sz="4" w:space="0" w:color="auto"/>
            </w:tcBorders>
            <w:shd w:val="clear" w:color="auto" w:fill="auto"/>
            <w:noWrap/>
            <w:vAlign w:val="center"/>
            <w:hideMark/>
          </w:tcPr>
          <w:p w14:paraId="4539AF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1622</w:t>
            </w:r>
          </w:p>
        </w:tc>
      </w:tr>
      <w:tr w:rsidR="00596346" w:rsidRPr="00596346" w14:paraId="552035DD"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0D418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58</w:t>
            </w:r>
          </w:p>
        </w:tc>
        <w:tc>
          <w:tcPr>
            <w:tcW w:w="1275" w:type="dxa"/>
            <w:tcBorders>
              <w:top w:val="nil"/>
              <w:left w:val="nil"/>
              <w:bottom w:val="single" w:sz="4" w:space="0" w:color="auto"/>
              <w:right w:val="single" w:sz="4" w:space="0" w:color="auto"/>
            </w:tcBorders>
            <w:shd w:val="clear" w:color="auto" w:fill="auto"/>
            <w:noWrap/>
            <w:vAlign w:val="center"/>
            <w:hideMark/>
          </w:tcPr>
          <w:p w14:paraId="7296C8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441403H070105501</w:t>
            </w:r>
          </w:p>
        </w:tc>
        <w:tc>
          <w:tcPr>
            <w:tcW w:w="1418" w:type="dxa"/>
            <w:tcBorders>
              <w:top w:val="nil"/>
              <w:left w:val="nil"/>
              <w:bottom w:val="single" w:sz="4" w:space="0" w:color="auto"/>
              <w:right w:val="single" w:sz="4" w:space="0" w:color="auto"/>
            </w:tcBorders>
            <w:shd w:val="clear" w:color="auto" w:fill="auto"/>
            <w:vAlign w:val="center"/>
            <w:hideMark/>
          </w:tcPr>
          <w:p w14:paraId="1D95EF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1C1697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梅州市中南辰熙房地产开发有限公司</w:t>
            </w:r>
          </w:p>
        </w:tc>
        <w:tc>
          <w:tcPr>
            <w:tcW w:w="1134" w:type="dxa"/>
            <w:tcBorders>
              <w:top w:val="nil"/>
              <w:left w:val="nil"/>
              <w:bottom w:val="single" w:sz="4" w:space="0" w:color="auto"/>
              <w:right w:val="single" w:sz="4" w:space="0" w:color="auto"/>
            </w:tcBorders>
            <w:shd w:val="clear" w:color="auto" w:fill="auto"/>
            <w:noWrap/>
            <w:vAlign w:val="center"/>
            <w:hideMark/>
          </w:tcPr>
          <w:p w14:paraId="29D13D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B2845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305CD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13000</w:t>
            </w:r>
          </w:p>
        </w:tc>
        <w:tc>
          <w:tcPr>
            <w:tcW w:w="708" w:type="dxa"/>
            <w:tcBorders>
              <w:top w:val="nil"/>
              <w:left w:val="nil"/>
              <w:bottom w:val="single" w:sz="4" w:space="0" w:color="auto"/>
              <w:right w:val="single" w:sz="4" w:space="0" w:color="auto"/>
            </w:tcBorders>
            <w:shd w:val="clear" w:color="auto" w:fill="auto"/>
            <w:noWrap/>
            <w:vAlign w:val="center"/>
            <w:hideMark/>
          </w:tcPr>
          <w:p w14:paraId="00B7BD8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2.60 </w:t>
            </w:r>
          </w:p>
        </w:tc>
        <w:tc>
          <w:tcPr>
            <w:tcW w:w="709" w:type="dxa"/>
            <w:tcBorders>
              <w:top w:val="nil"/>
              <w:left w:val="nil"/>
              <w:bottom w:val="single" w:sz="4" w:space="0" w:color="auto"/>
              <w:right w:val="single" w:sz="4" w:space="0" w:color="auto"/>
            </w:tcBorders>
            <w:shd w:val="clear" w:color="000000" w:fill="FFFFFF"/>
            <w:noWrap/>
            <w:vAlign w:val="center"/>
            <w:hideMark/>
          </w:tcPr>
          <w:p w14:paraId="23EFA6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BCEE7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:80%;</w:t>
            </w:r>
            <w:r w:rsidRPr="00596346">
              <w:rPr>
                <w:rFonts w:eastAsia="仿宋_GB2312"/>
                <w:color w:val="000000"/>
                <w:kern w:val="0"/>
                <w:sz w:val="22"/>
                <w:szCs w:val="22"/>
              </w:rPr>
              <w:t>商服</w:t>
            </w:r>
            <w:r w:rsidRPr="00596346">
              <w:rPr>
                <w:rFonts w:eastAsia="仿宋_GB2312"/>
                <w:color w:val="000000"/>
                <w:kern w:val="0"/>
                <w:sz w:val="22"/>
                <w:szCs w:val="22"/>
              </w:rPr>
              <w:t>:20%</w:t>
            </w:r>
          </w:p>
        </w:tc>
        <w:tc>
          <w:tcPr>
            <w:tcW w:w="1276" w:type="dxa"/>
            <w:tcBorders>
              <w:top w:val="nil"/>
              <w:left w:val="nil"/>
              <w:bottom w:val="single" w:sz="4" w:space="0" w:color="auto"/>
              <w:right w:val="single" w:sz="4" w:space="0" w:color="auto"/>
            </w:tcBorders>
            <w:shd w:val="clear" w:color="auto" w:fill="auto"/>
            <w:noWrap/>
            <w:vAlign w:val="center"/>
            <w:hideMark/>
          </w:tcPr>
          <w:p w14:paraId="0B930B8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32EE25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4183</w:t>
            </w:r>
          </w:p>
        </w:tc>
        <w:tc>
          <w:tcPr>
            <w:tcW w:w="708" w:type="dxa"/>
            <w:tcBorders>
              <w:top w:val="nil"/>
              <w:left w:val="nil"/>
              <w:bottom w:val="single" w:sz="4" w:space="0" w:color="auto"/>
              <w:right w:val="single" w:sz="4" w:space="0" w:color="auto"/>
            </w:tcBorders>
            <w:shd w:val="clear" w:color="auto" w:fill="auto"/>
            <w:noWrap/>
            <w:vAlign w:val="center"/>
            <w:hideMark/>
          </w:tcPr>
          <w:p w14:paraId="58ACD27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1609</w:t>
            </w:r>
          </w:p>
        </w:tc>
        <w:tc>
          <w:tcPr>
            <w:tcW w:w="993" w:type="dxa"/>
            <w:tcBorders>
              <w:top w:val="nil"/>
              <w:left w:val="nil"/>
              <w:bottom w:val="single" w:sz="4" w:space="0" w:color="auto"/>
              <w:right w:val="single" w:sz="4" w:space="0" w:color="auto"/>
            </w:tcBorders>
            <w:shd w:val="clear" w:color="auto" w:fill="auto"/>
            <w:noWrap/>
            <w:vAlign w:val="center"/>
            <w:hideMark/>
          </w:tcPr>
          <w:p w14:paraId="791394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3186</w:t>
            </w:r>
          </w:p>
        </w:tc>
        <w:tc>
          <w:tcPr>
            <w:tcW w:w="992" w:type="dxa"/>
            <w:tcBorders>
              <w:top w:val="nil"/>
              <w:left w:val="nil"/>
              <w:bottom w:val="single" w:sz="4" w:space="0" w:color="auto"/>
              <w:right w:val="single" w:sz="4" w:space="0" w:color="auto"/>
            </w:tcBorders>
            <w:shd w:val="clear" w:color="auto" w:fill="auto"/>
            <w:noWrap/>
            <w:vAlign w:val="center"/>
            <w:hideMark/>
          </w:tcPr>
          <w:p w14:paraId="7F254DA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1398</w:t>
            </w:r>
          </w:p>
        </w:tc>
      </w:tr>
      <w:tr w:rsidR="00596346" w:rsidRPr="00596346" w14:paraId="106F33D5"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BF3C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59</w:t>
            </w:r>
          </w:p>
        </w:tc>
        <w:tc>
          <w:tcPr>
            <w:tcW w:w="1275" w:type="dxa"/>
            <w:tcBorders>
              <w:top w:val="nil"/>
              <w:left w:val="nil"/>
              <w:bottom w:val="single" w:sz="4" w:space="0" w:color="auto"/>
              <w:right w:val="single" w:sz="4" w:space="0" w:color="auto"/>
            </w:tcBorders>
            <w:shd w:val="clear" w:color="auto" w:fill="auto"/>
            <w:noWrap/>
            <w:vAlign w:val="center"/>
            <w:hideMark/>
          </w:tcPr>
          <w:p w14:paraId="767DCC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441403H070105601</w:t>
            </w:r>
          </w:p>
        </w:tc>
        <w:tc>
          <w:tcPr>
            <w:tcW w:w="1418" w:type="dxa"/>
            <w:tcBorders>
              <w:top w:val="nil"/>
              <w:left w:val="nil"/>
              <w:bottom w:val="single" w:sz="4" w:space="0" w:color="auto"/>
              <w:right w:val="single" w:sz="4" w:space="0" w:color="auto"/>
            </w:tcBorders>
            <w:shd w:val="clear" w:color="auto" w:fill="auto"/>
            <w:vAlign w:val="center"/>
            <w:hideMark/>
          </w:tcPr>
          <w:p w14:paraId="531F3A3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城东镇</w:t>
            </w:r>
          </w:p>
        </w:tc>
        <w:tc>
          <w:tcPr>
            <w:tcW w:w="1564" w:type="dxa"/>
            <w:tcBorders>
              <w:top w:val="nil"/>
              <w:left w:val="nil"/>
              <w:bottom w:val="single" w:sz="4" w:space="0" w:color="auto"/>
              <w:right w:val="single" w:sz="4" w:space="0" w:color="auto"/>
            </w:tcBorders>
            <w:shd w:val="clear" w:color="auto" w:fill="auto"/>
            <w:noWrap/>
            <w:vAlign w:val="center"/>
            <w:hideMark/>
          </w:tcPr>
          <w:p w14:paraId="700822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四季城</w:t>
            </w:r>
          </w:p>
        </w:tc>
        <w:tc>
          <w:tcPr>
            <w:tcW w:w="1134" w:type="dxa"/>
            <w:tcBorders>
              <w:top w:val="nil"/>
              <w:left w:val="nil"/>
              <w:bottom w:val="single" w:sz="4" w:space="0" w:color="auto"/>
              <w:right w:val="single" w:sz="4" w:space="0" w:color="auto"/>
            </w:tcBorders>
            <w:shd w:val="clear" w:color="auto" w:fill="auto"/>
            <w:noWrap/>
            <w:vAlign w:val="center"/>
            <w:hideMark/>
          </w:tcPr>
          <w:p w14:paraId="0315B5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2F1416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C66F36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82022</w:t>
            </w:r>
          </w:p>
        </w:tc>
        <w:tc>
          <w:tcPr>
            <w:tcW w:w="708" w:type="dxa"/>
            <w:tcBorders>
              <w:top w:val="nil"/>
              <w:left w:val="nil"/>
              <w:bottom w:val="single" w:sz="4" w:space="0" w:color="auto"/>
              <w:right w:val="single" w:sz="4" w:space="0" w:color="auto"/>
            </w:tcBorders>
            <w:shd w:val="clear" w:color="auto" w:fill="auto"/>
            <w:noWrap/>
            <w:vAlign w:val="center"/>
            <w:hideMark/>
          </w:tcPr>
          <w:p w14:paraId="0493641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3.20 </w:t>
            </w:r>
          </w:p>
        </w:tc>
        <w:tc>
          <w:tcPr>
            <w:tcW w:w="709" w:type="dxa"/>
            <w:tcBorders>
              <w:top w:val="nil"/>
              <w:left w:val="nil"/>
              <w:bottom w:val="single" w:sz="4" w:space="0" w:color="auto"/>
              <w:right w:val="single" w:sz="4" w:space="0" w:color="auto"/>
            </w:tcBorders>
            <w:shd w:val="clear" w:color="000000" w:fill="FFFFFF"/>
            <w:noWrap/>
            <w:vAlign w:val="center"/>
            <w:hideMark/>
          </w:tcPr>
          <w:p w14:paraId="2573CB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65B84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:99.3%;</w:t>
            </w:r>
            <w:r w:rsidRPr="00596346">
              <w:rPr>
                <w:rFonts w:eastAsia="仿宋_GB2312"/>
                <w:color w:val="000000"/>
                <w:kern w:val="0"/>
                <w:sz w:val="22"/>
                <w:szCs w:val="22"/>
              </w:rPr>
              <w:t>商服</w:t>
            </w:r>
            <w:r w:rsidRPr="00596346">
              <w:rPr>
                <w:rFonts w:eastAsia="仿宋_GB2312"/>
                <w:color w:val="000000"/>
                <w:kern w:val="0"/>
                <w:sz w:val="22"/>
                <w:szCs w:val="22"/>
              </w:rPr>
              <w:t>:0.7%</w:t>
            </w:r>
          </w:p>
        </w:tc>
        <w:tc>
          <w:tcPr>
            <w:tcW w:w="1276" w:type="dxa"/>
            <w:tcBorders>
              <w:top w:val="nil"/>
              <w:left w:val="nil"/>
              <w:bottom w:val="single" w:sz="4" w:space="0" w:color="auto"/>
              <w:right w:val="single" w:sz="4" w:space="0" w:color="auto"/>
            </w:tcBorders>
            <w:shd w:val="clear" w:color="auto" w:fill="auto"/>
            <w:noWrap/>
            <w:vAlign w:val="center"/>
            <w:hideMark/>
          </w:tcPr>
          <w:p w14:paraId="5FFE909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3FE726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2656</w:t>
            </w:r>
          </w:p>
        </w:tc>
        <w:tc>
          <w:tcPr>
            <w:tcW w:w="708" w:type="dxa"/>
            <w:tcBorders>
              <w:top w:val="nil"/>
              <w:left w:val="nil"/>
              <w:bottom w:val="single" w:sz="4" w:space="0" w:color="auto"/>
              <w:right w:val="single" w:sz="4" w:space="0" w:color="auto"/>
            </w:tcBorders>
            <w:shd w:val="clear" w:color="auto" w:fill="auto"/>
            <w:noWrap/>
            <w:vAlign w:val="center"/>
            <w:hideMark/>
          </w:tcPr>
          <w:p w14:paraId="1376FE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830</w:t>
            </w:r>
          </w:p>
        </w:tc>
        <w:tc>
          <w:tcPr>
            <w:tcW w:w="993" w:type="dxa"/>
            <w:tcBorders>
              <w:top w:val="nil"/>
              <w:left w:val="nil"/>
              <w:bottom w:val="single" w:sz="4" w:space="0" w:color="auto"/>
              <w:right w:val="single" w:sz="4" w:space="0" w:color="auto"/>
            </w:tcBorders>
            <w:shd w:val="clear" w:color="auto" w:fill="auto"/>
            <w:noWrap/>
            <w:vAlign w:val="center"/>
            <w:hideMark/>
          </w:tcPr>
          <w:p w14:paraId="571DD3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2496</w:t>
            </w:r>
          </w:p>
        </w:tc>
        <w:tc>
          <w:tcPr>
            <w:tcW w:w="992" w:type="dxa"/>
            <w:tcBorders>
              <w:top w:val="nil"/>
              <w:left w:val="nil"/>
              <w:bottom w:val="single" w:sz="4" w:space="0" w:color="auto"/>
              <w:right w:val="single" w:sz="4" w:space="0" w:color="auto"/>
            </w:tcBorders>
            <w:shd w:val="clear" w:color="auto" w:fill="auto"/>
            <w:noWrap/>
            <w:vAlign w:val="center"/>
            <w:hideMark/>
          </w:tcPr>
          <w:p w14:paraId="2E5866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832</w:t>
            </w:r>
          </w:p>
        </w:tc>
      </w:tr>
      <w:tr w:rsidR="00596346" w:rsidRPr="00596346" w14:paraId="65F9FF2C"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243C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60</w:t>
            </w:r>
          </w:p>
        </w:tc>
        <w:tc>
          <w:tcPr>
            <w:tcW w:w="1275" w:type="dxa"/>
            <w:tcBorders>
              <w:top w:val="nil"/>
              <w:left w:val="nil"/>
              <w:bottom w:val="single" w:sz="4" w:space="0" w:color="auto"/>
              <w:right w:val="single" w:sz="4" w:space="0" w:color="auto"/>
            </w:tcBorders>
            <w:shd w:val="clear" w:color="auto" w:fill="auto"/>
            <w:noWrap/>
            <w:vAlign w:val="center"/>
            <w:hideMark/>
          </w:tcPr>
          <w:p w14:paraId="2A2E4D4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441403H070105701</w:t>
            </w:r>
          </w:p>
        </w:tc>
        <w:tc>
          <w:tcPr>
            <w:tcW w:w="1418" w:type="dxa"/>
            <w:tcBorders>
              <w:top w:val="nil"/>
              <w:left w:val="nil"/>
              <w:bottom w:val="single" w:sz="4" w:space="0" w:color="auto"/>
              <w:right w:val="single" w:sz="4" w:space="0" w:color="auto"/>
            </w:tcBorders>
            <w:shd w:val="clear" w:color="auto" w:fill="auto"/>
            <w:vAlign w:val="center"/>
            <w:hideMark/>
          </w:tcPr>
          <w:p w14:paraId="4D5875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梅南镇</w:t>
            </w:r>
          </w:p>
        </w:tc>
        <w:tc>
          <w:tcPr>
            <w:tcW w:w="1564" w:type="dxa"/>
            <w:tcBorders>
              <w:top w:val="nil"/>
              <w:left w:val="nil"/>
              <w:bottom w:val="single" w:sz="4" w:space="0" w:color="auto"/>
              <w:right w:val="single" w:sz="4" w:space="0" w:color="auto"/>
            </w:tcBorders>
            <w:shd w:val="clear" w:color="auto" w:fill="auto"/>
            <w:noWrap/>
            <w:vAlign w:val="center"/>
            <w:hideMark/>
          </w:tcPr>
          <w:p w14:paraId="55B05D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梅南圩镇</w:t>
            </w:r>
          </w:p>
        </w:tc>
        <w:tc>
          <w:tcPr>
            <w:tcW w:w="1134" w:type="dxa"/>
            <w:tcBorders>
              <w:top w:val="nil"/>
              <w:left w:val="nil"/>
              <w:bottom w:val="single" w:sz="4" w:space="0" w:color="auto"/>
              <w:right w:val="single" w:sz="4" w:space="0" w:color="auto"/>
            </w:tcBorders>
            <w:shd w:val="clear" w:color="auto" w:fill="auto"/>
            <w:noWrap/>
            <w:vAlign w:val="center"/>
            <w:hideMark/>
          </w:tcPr>
          <w:p w14:paraId="6A0F8D8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1B67F9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14999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39393</w:t>
            </w:r>
          </w:p>
        </w:tc>
        <w:tc>
          <w:tcPr>
            <w:tcW w:w="708" w:type="dxa"/>
            <w:tcBorders>
              <w:top w:val="nil"/>
              <w:left w:val="nil"/>
              <w:bottom w:val="single" w:sz="4" w:space="0" w:color="auto"/>
              <w:right w:val="single" w:sz="4" w:space="0" w:color="auto"/>
            </w:tcBorders>
            <w:shd w:val="clear" w:color="auto" w:fill="auto"/>
            <w:noWrap/>
            <w:vAlign w:val="center"/>
            <w:hideMark/>
          </w:tcPr>
          <w:p w14:paraId="7F842F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1.80 </w:t>
            </w:r>
          </w:p>
        </w:tc>
        <w:tc>
          <w:tcPr>
            <w:tcW w:w="709" w:type="dxa"/>
            <w:tcBorders>
              <w:top w:val="nil"/>
              <w:left w:val="nil"/>
              <w:bottom w:val="single" w:sz="4" w:space="0" w:color="auto"/>
              <w:right w:val="single" w:sz="4" w:space="0" w:color="auto"/>
            </w:tcBorders>
            <w:shd w:val="clear" w:color="000000" w:fill="FFFFFF"/>
            <w:noWrap/>
            <w:vAlign w:val="center"/>
            <w:hideMark/>
          </w:tcPr>
          <w:p w14:paraId="0D1A4C0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44E423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:80%;</w:t>
            </w:r>
            <w:r w:rsidRPr="00596346">
              <w:rPr>
                <w:rFonts w:eastAsia="仿宋_GB2312"/>
                <w:color w:val="000000"/>
                <w:kern w:val="0"/>
                <w:sz w:val="22"/>
                <w:szCs w:val="22"/>
              </w:rPr>
              <w:t>商服</w:t>
            </w:r>
            <w:r w:rsidRPr="00596346">
              <w:rPr>
                <w:rFonts w:eastAsia="仿宋_GB2312"/>
                <w:color w:val="000000"/>
                <w:kern w:val="0"/>
                <w:sz w:val="22"/>
                <w:szCs w:val="22"/>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F20A5F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28D1B6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574</w:t>
            </w:r>
          </w:p>
        </w:tc>
        <w:tc>
          <w:tcPr>
            <w:tcW w:w="708" w:type="dxa"/>
            <w:tcBorders>
              <w:top w:val="nil"/>
              <w:left w:val="nil"/>
              <w:bottom w:val="single" w:sz="4" w:space="0" w:color="auto"/>
              <w:right w:val="single" w:sz="4" w:space="0" w:color="auto"/>
            </w:tcBorders>
            <w:shd w:val="clear" w:color="auto" w:fill="auto"/>
            <w:noWrap/>
            <w:vAlign w:val="center"/>
            <w:hideMark/>
          </w:tcPr>
          <w:p w14:paraId="1A610A5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319</w:t>
            </w:r>
          </w:p>
        </w:tc>
        <w:tc>
          <w:tcPr>
            <w:tcW w:w="993" w:type="dxa"/>
            <w:tcBorders>
              <w:top w:val="nil"/>
              <w:left w:val="nil"/>
              <w:bottom w:val="single" w:sz="4" w:space="0" w:color="auto"/>
              <w:right w:val="single" w:sz="4" w:space="0" w:color="auto"/>
            </w:tcBorders>
            <w:shd w:val="clear" w:color="auto" w:fill="auto"/>
            <w:noWrap/>
            <w:vAlign w:val="center"/>
            <w:hideMark/>
          </w:tcPr>
          <w:p w14:paraId="17D5C5B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434</w:t>
            </w:r>
          </w:p>
        </w:tc>
        <w:tc>
          <w:tcPr>
            <w:tcW w:w="992" w:type="dxa"/>
            <w:tcBorders>
              <w:top w:val="nil"/>
              <w:left w:val="nil"/>
              <w:bottom w:val="single" w:sz="4" w:space="0" w:color="auto"/>
              <w:right w:val="single" w:sz="4" w:space="0" w:color="auto"/>
            </w:tcBorders>
            <w:shd w:val="clear" w:color="auto" w:fill="auto"/>
            <w:noWrap/>
            <w:vAlign w:val="center"/>
            <w:hideMark/>
          </w:tcPr>
          <w:p w14:paraId="7F0E63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284</w:t>
            </w:r>
          </w:p>
        </w:tc>
      </w:tr>
      <w:tr w:rsidR="00596346" w:rsidRPr="00596346" w14:paraId="6A584771"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BF301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61</w:t>
            </w:r>
          </w:p>
        </w:tc>
        <w:tc>
          <w:tcPr>
            <w:tcW w:w="1275" w:type="dxa"/>
            <w:tcBorders>
              <w:top w:val="nil"/>
              <w:left w:val="nil"/>
              <w:bottom w:val="single" w:sz="4" w:space="0" w:color="auto"/>
              <w:right w:val="single" w:sz="4" w:space="0" w:color="auto"/>
            </w:tcBorders>
            <w:shd w:val="clear" w:color="auto" w:fill="auto"/>
            <w:noWrap/>
            <w:vAlign w:val="center"/>
            <w:hideMark/>
          </w:tcPr>
          <w:p w14:paraId="3BA5054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441403H070105801</w:t>
            </w:r>
          </w:p>
        </w:tc>
        <w:tc>
          <w:tcPr>
            <w:tcW w:w="1418" w:type="dxa"/>
            <w:tcBorders>
              <w:top w:val="nil"/>
              <w:left w:val="nil"/>
              <w:bottom w:val="single" w:sz="4" w:space="0" w:color="auto"/>
              <w:right w:val="single" w:sz="4" w:space="0" w:color="auto"/>
            </w:tcBorders>
            <w:shd w:val="clear" w:color="auto" w:fill="auto"/>
            <w:vAlign w:val="center"/>
            <w:hideMark/>
          </w:tcPr>
          <w:p w14:paraId="44C73DB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畲江镇</w:t>
            </w:r>
          </w:p>
        </w:tc>
        <w:tc>
          <w:tcPr>
            <w:tcW w:w="1564" w:type="dxa"/>
            <w:tcBorders>
              <w:top w:val="nil"/>
              <w:left w:val="nil"/>
              <w:bottom w:val="single" w:sz="4" w:space="0" w:color="auto"/>
              <w:right w:val="single" w:sz="4" w:space="0" w:color="auto"/>
            </w:tcBorders>
            <w:shd w:val="clear" w:color="auto" w:fill="auto"/>
            <w:noWrap/>
            <w:vAlign w:val="center"/>
            <w:hideMark/>
          </w:tcPr>
          <w:p w14:paraId="2A9885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福聚花园</w:t>
            </w:r>
          </w:p>
        </w:tc>
        <w:tc>
          <w:tcPr>
            <w:tcW w:w="1134" w:type="dxa"/>
            <w:tcBorders>
              <w:top w:val="nil"/>
              <w:left w:val="nil"/>
              <w:bottom w:val="single" w:sz="4" w:space="0" w:color="auto"/>
              <w:right w:val="single" w:sz="4" w:space="0" w:color="auto"/>
            </w:tcBorders>
            <w:shd w:val="clear" w:color="auto" w:fill="auto"/>
            <w:noWrap/>
            <w:vAlign w:val="center"/>
            <w:hideMark/>
          </w:tcPr>
          <w:p w14:paraId="38476E4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75E524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887B91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6183</w:t>
            </w:r>
          </w:p>
        </w:tc>
        <w:tc>
          <w:tcPr>
            <w:tcW w:w="708" w:type="dxa"/>
            <w:tcBorders>
              <w:top w:val="nil"/>
              <w:left w:val="nil"/>
              <w:bottom w:val="single" w:sz="4" w:space="0" w:color="auto"/>
              <w:right w:val="single" w:sz="4" w:space="0" w:color="auto"/>
            </w:tcBorders>
            <w:shd w:val="clear" w:color="auto" w:fill="auto"/>
            <w:noWrap/>
            <w:vAlign w:val="center"/>
            <w:hideMark/>
          </w:tcPr>
          <w:p w14:paraId="39D3DFB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2.92 </w:t>
            </w:r>
          </w:p>
        </w:tc>
        <w:tc>
          <w:tcPr>
            <w:tcW w:w="709" w:type="dxa"/>
            <w:tcBorders>
              <w:top w:val="nil"/>
              <w:left w:val="nil"/>
              <w:bottom w:val="single" w:sz="4" w:space="0" w:color="auto"/>
              <w:right w:val="single" w:sz="4" w:space="0" w:color="auto"/>
            </w:tcBorders>
            <w:shd w:val="clear" w:color="000000" w:fill="FFFFFF"/>
            <w:noWrap/>
            <w:vAlign w:val="center"/>
            <w:hideMark/>
          </w:tcPr>
          <w:p w14:paraId="103AA38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4A084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:79.4%;</w:t>
            </w:r>
            <w:r w:rsidRPr="00596346">
              <w:rPr>
                <w:rFonts w:eastAsia="仿宋_GB2312"/>
                <w:color w:val="000000"/>
                <w:kern w:val="0"/>
                <w:sz w:val="22"/>
                <w:szCs w:val="22"/>
              </w:rPr>
              <w:t>商服</w:t>
            </w:r>
            <w:r w:rsidRPr="00596346">
              <w:rPr>
                <w:rFonts w:eastAsia="仿宋_GB2312"/>
                <w:color w:val="000000"/>
                <w:kern w:val="0"/>
                <w:sz w:val="22"/>
                <w:szCs w:val="22"/>
              </w:rPr>
              <w:t>:20.6%</w:t>
            </w:r>
          </w:p>
        </w:tc>
        <w:tc>
          <w:tcPr>
            <w:tcW w:w="1276" w:type="dxa"/>
            <w:tcBorders>
              <w:top w:val="nil"/>
              <w:left w:val="nil"/>
              <w:bottom w:val="single" w:sz="4" w:space="0" w:color="auto"/>
              <w:right w:val="single" w:sz="4" w:space="0" w:color="auto"/>
            </w:tcBorders>
            <w:shd w:val="clear" w:color="auto" w:fill="auto"/>
            <w:noWrap/>
            <w:vAlign w:val="center"/>
            <w:hideMark/>
          </w:tcPr>
          <w:p w14:paraId="0D11AC9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A17EE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1661</w:t>
            </w:r>
          </w:p>
        </w:tc>
        <w:tc>
          <w:tcPr>
            <w:tcW w:w="708" w:type="dxa"/>
            <w:tcBorders>
              <w:top w:val="nil"/>
              <w:left w:val="nil"/>
              <w:bottom w:val="single" w:sz="4" w:space="0" w:color="auto"/>
              <w:right w:val="single" w:sz="4" w:space="0" w:color="auto"/>
            </w:tcBorders>
            <w:shd w:val="clear" w:color="auto" w:fill="auto"/>
            <w:noWrap/>
            <w:vAlign w:val="center"/>
            <w:hideMark/>
          </w:tcPr>
          <w:p w14:paraId="031F10E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569</w:t>
            </w:r>
          </w:p>
        </w:tc>
        <w:tc>
          <w:tcPr>
            <w:tcW w:w="993" w:type="dxa"/>
            <w:tcBorders>
              <w:top w:val="nil"/>
              <w:left w:val="nil"/>
              <w:bottom w:val="single" w:sz="4" w:space="0" w:color="auto"/>
              <w:right w:val="single" w:sz="4" w:space="0" w:color="auto"/>
            </w:tcBorders>
            <w:shd w:val="clear" w:color="auto" w:fill="auto"/>
            <w:noWrap/>
            <w:vAlign w:val="center"/>
            <w:hideMark/>
          </w:tcPr>
          <w:p w14:paraId="59D8B9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850</w:t>
            </w:r>
          </w:p>
        </w:tc>
        <w:tc>
          <w:tcPr>
            <w:tcW w:w="992" w:type="dxa"/>
            <w:tcBorders>
              <w:top w:val="nil"/>
              <w:left w:val="nil"/>
              <w:bottom w:val="single" w:sz="4" w:space="0" w:color="auto"/>
              <w:right w:val="single" w:sz="4" w:space="0" w:color="auto"/>
            </w:tcBorders>
            <w:shd w:val="clear" w:color="auto" w:fill="auto"/>
            <w:noWrap/>
            <w:vAlign w:val="center"/>
            <w:hideMark/>
          </w:tcPr>
          <w:p w14:paraId="6A4B6B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500</w:t>
            </w:r>
          </w:p>
        </w:tc>
      </w:tr>
      <w:tr w:rsidR="00596346" w:rsidRPr="00596346" w14:paraId="12C25B9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7B99E1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62</w:t>
            </w:r>
          </w:p>
        </w:tc>
        <w:tc>
          <w:tcPr>
            <w:tcW w:w="1275" w:type="dxa"/>
            <w:tcBorders>
              <w:top w:val="nil"/>
              <w:left w:val="nil"/>
              <w:bottom w:val="single" w:sz="4" w:space="0" w:color="auto"/>
              <w:right w:val="single" w:sz="4" w:space="0" w:color="auto"/>
            </w:tcBorders>
            <w:shd w:val="clear" w:color="auto" w:fill="auto"/>
            <w:noWrap/>
            <w:vAlign w:val="center"/>
            <w:hideMark/>
          </w:tcPr>
          <w:p w14:paraId="06F251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441403H070105901</w:t>
            </w:r>
          </w:p>
        </w:tc>
        <w:tc>
          <w:tcPr>
            <w:tcW w:w="1418" w:type="dxa"/>
            <w:tcBorders>
              <w:top w:val="nil"/>
              <w:left w:val="nil"/>
              <w:bottom w:val="single" w:sz="4" w:space="0" w:color="auto"/>
              <w:right w:val="single" w:sz="4" w:space="0" w:color="auto"/>
            </w:tcBorders>
            <w:shd w:val="clear" w:color="auto" w:fill="auto"/>
            <w:vAlign w:val="center"/>
            <w:hideMark/>
          </w:tcPr>
          <w:p w14:paraId="193D40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畲江镇</w:t>
            </w:r>
          </w:p>
        </w:tc>
        <w:tc>
          <w:tcPr>
            <w:tcW w:w="1564" w:type="dxa"/>
            <w:tcBorders>
              <w:top w:val="nil"/>
              <w:left w:val="nil"/>
              <w:bottom w:val="single" w:sz="4" w:space="0" w:color="auto"/>
              <w:right w:val="single" w:sz="4" w:space="0" w:color="auto"/>
            </w:tcBorders>
            <w:shd w:val="clear" w:color="auto" w:fill="auto"/>
            <w:noWrap/>
            <w:vAlign w:val="center"/>
            <w:hideMark/>
          </w:tcPr>
          <w:p w14:paraId="5DCDDA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江畔世家</w:t>
            </w:r>
          </w:p>
        </w:tc>
        <w:tc>
          <w:tcPr>
            <w:tcW w:w="1134" w:type="dxa"/>
            <w:tcBorders>
              <w:top w:val="nil"/>
              <w:left w:val="nil"/>
              <w:bottom w:val="single" w:sz="4" w:space="0" w:color="auto"/>
              <w:right w:val="single" w:sz="4" w:space="0" w:color="auto"/>
            </w:tcBorders>
            <w:shd w:val="clear" w:color="auto" w:fill="auto"/>
            <w:noWrap/>
            <w:vAlign w:val="center"/>
            <w:hideMark/>
          </w:tcPr>
          <w:p w14:paraId="3D4932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C10DA5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D95CE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2986.4</w:t>
            </w:r>
          </w:p>
        </w:tc>
        <w:tc>
          <w:tcPr>
            <w:tcW w:w="708" w:type="dxa"/>
            <w:tcBorders>
              <w:top w:val="nil"/>
              <w:left w:val="nil"/>
              <w:bottom w:val="single" w:sz="4" w:space="0" w:color="auto"/>
              <w:right w:val="single" w:sz="4" w:space="0" w:color="auto"/>
            </w:tcBorders>
            <w:shd w:val="clear" w:color="auto" w:fill="auto"/>
            <w:noWrap/>
            <w:vAlign w:val="center"/>
            <w:hideMark/>
          </w:tcPr>
          <w:p w14:paraId="272088A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8.12 </w:t>
            </w:r>
          </w:p>
        </w:tc>
        <w:tc>
          <w:tcPr>
            <w:tcW w:w="709" w:type="dxa"/>
            <w:tcBorders>
              <w:top w:val="nil"/>
              <w:left w:val="nil"/>
              <w:bottom w:val="single" w:sz="4" w:space="0" w:color="auto"/>
              <w:right w:val="single" w:sz="4" w:space="0" w:color="auto"/>
            </w:tcBorders>
            <w:shd w:val="clear" w:color="000000" w:fill="FFFFFF"/>
            <w:noWrap/>
            <w:vAlign w:val="center"/>
            <w:hideMark/>
          </w:tcPr>
          <w:p w14:paraId="26273B5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A1B8B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:92.8%;</w:t>
            </w:r>
            <w:r w:rsidRPr="00596346">
              <w:rPr>
                <w:rFonts w:eastAsia="仿宋_GB2312"/>
                <w:color w:val="000000"/>
                <w:kern w:val="0"/>
                <w:sz w:val="22"/>
                <w:szCs w:val="22"/>
              </w:rPr>
              <w:t>商服</w:t>
            </w:r>
            <w:r w:rsidRPr="00596346">
              <w:rPr>
                <w:rFonts w:eastAsia="仿宋_GB2312"/>
                <w:color w:val="000000"/>
                <w:kern w:val="0"/>
                <w:sz w:val="22"/>
                <w:szCs w:val="22"/>
              </w:rPr>
              <w:t>:7.2%</w:t>
            </w:r>
          </w:p>
        </w:tc>
        <w:tc>
          <w:tcPr>
            <w:tcW w:w="1276" w:type="dxa"/>
            <w:tcBorders>
              <w:top w:val="nil"/>
              <w:left w:val="nil"/>
              <w:bottom w:val="single" w:sz="4" w:space="0" w:color="auto"/>
              <w:right w:val="single" w:sz="4" w:space="0" w:color="auto"/>
            </w:tcBorders>
            <w:shd w:val="clear" w:color="auto" w:fill="auto"/>
            <w:noWrap/>
            <w:vAlign w:val="center"/>
            <w:hideMark/>
          </w:tcPr>
          <w:p w14:paraId="1DC9A8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C4612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3906</w:t>
            </w:r>
          </w:p>
        </w:tc>
        <w:tc>
          <w:tcPr>
            <w:tcW w:w="708" w:type="dxa"/>
            <w:tcBorders>
              <w:top w:val="nil"/>
              <w:left w:val="nil"/>
              <w:bottom w:val="single" w:sz="4" w:space="0" w:color="auto"/>
              <w:right w:val="single" w:sz="4" w:space="0" w:color="auto"/>
            </w:tcBorders>
            <w:shd w:val="clear" w:color="auto" w:fill="auto"/>
            <w:noWrap/>
            <w:vAlign w:val="center"/>
            <w:hideMark/>
          </w:tcPr>
          <w:p w14:paraId="073EBD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481</w:t>
            </w:r>
          </w:p>
        </w:tc>
        <w:tc>
          <w:tcPr>
            <w:tcW w:w="993" w:type="dxa"/>
            <w:tcBorders>
              <w:top w:val="nil"/>
              <w:left w:val="nil"/>
              <w:bottom w:val="single" w:sz="4" w:space="0" w:color="auto"/>
              <w:right w:val="single" w:sz="4" w:space="0" w:color="auto"/>
            </w:tcBorders>
            <w:shd w:val="clear" w:color="auto" w:fill="auto"/>
            <w:noWrap/>
            <w:vAlign w:val="center"/>
            <w:hideMark/>
          </w:tcPr>
          <w:p w14:paraId="0D078D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691</w:t>
            </w:r>
          </w:p>
        </w:tc>
        <w:tc>
          <w:tcPr>
            <w:tcW w:w="992" w:type="dxa"/>
            <w:tcBorders>
              <w:top w:val="nil"/>
              <w:left w:val="nil"/>
              <w:bottom w:val="single" w:sz="4" w:space="0" w:color="auto"/>
              <w:right w:val="single" w:sz="4" w:space="0" w:color="auto"/>
            </w:tcBorders>
            <w:shd w:val="clear" w:color="auto" w:fill="auto"/>
            <w:noWrap/>
            <w:vAlign w:val="center"/>
            <w:hideMark/>
          </w:tcPr>
          <w:p w14:paraId="75D8A1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416</w:t>
            </w:r>
          </w:p>
        </w:tc>
      </w:tr>
      <w:tr w:rsidR="00596346" w:rsidRPr="00596346" w14:paraId="77FC602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54111C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63</w:t>
            </w:r>
          </w:p>
        </w:tc>
        <w:tc>
          <w:tcPr>
            <w:tcW w:w="1275" w:type="dxa"/>
            <w:tcBorders>
              <w:top w:val="nil"/>
              <w:left w:val="nil"/>
              <w:bottom w:val="single" w:sz="4" w:space="0" w:color="auto"/>
              <w:right w:val="single" w:sz="4" w:space="0" w:color="auto"/>
            </w:tcBorders>
            <w:shd w:val="clear" w:color="auto" w:fill="auto"/>
            <w:noWrap/>
            <w:vAlign w:val="center"/>
            <w:hideMark/>
          </w:tcPr>
          <w:p w14:paraId="6C5358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441403H070106001</w:t>
            </w:r>
          </w:p>
        </w:tc>
        <w:tc>
          <w:tcPr>
            <w:tcW w:w="1418" w:type="dxa"/>
            <w:tcBorders>
              <w:top w:val="nil"/>
              <w:left w:val="nil"/>
              <w:bottom w:val="single" w:sz="4" w:space="0" w:color="auto"/>
              <w:right w:val="single" w:sz="4" w:space="0" w:color="auto"/>
            </w:tcBorders>
            <w:shd w:val="clear" w:color="auto" w:fill="auto"/>
            <w:vAlign w:val="center"/>
            <w:hideMark/>
          </w:tcPr>
          <w:p w14:paraId="54763D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松口镇</w:t>
            </w:r>
          </w:p>
        </w:tc>
        <w:tc>
          <w:tcPr>
            <w:tcW w:w="1564" w:type="dxa"/>
            <w:tcBorders>
              <w:top w:val="nil"/>
              <w:left w:val="nil"/>
              <w:bottom w:val="single" w:sz="4" w:space="0" w:color="auto"/>
              <w:right w:val="single" w:sz="4" w:space="0" w:color="auto"/>
            </w:tcBorders>
            <w:shd w:val="clear" w:color="auto" w:fill="auto"/>
            <w:noWrap/>
            <w:vAlign w:val="center"/>
            <w:hideMark/>
          </w:tcPr>
          <w:p w14:paraId="5711EC6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松口镇建发步行街</w:t>
            </w:r>
          </w:p>
        </w:tc>
        <w:tc>
          <w:tcPr>
            <w:tcW w:w="1134" w:type="dxa"/>
            <w:tcBorders>
              <w:top w:val="nil"/>
              <w:left w:val="nil"/>
              <w:bottom w:val="single" w:sz="4" w:space="0" w:color="auto"/>
              <w:right w:val="single" w:sz="4" w:space="0" w:color="auto"/>
            </w:tcBorders>
            <w:shd w:val="clear" w:color="auto" w:fill="auto"/>
            <w:noWrap/>
            <w:vAlign w:val="center"/>
            <w:hideMark/>
          </w:tcPr>
          <w:p w14:paraId="65A5FC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BE72E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5EFA835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2508</w:t>
            </w:r>
          </w:p>
        </w:tc>
        <w:tc>
          <w:tcPr>
            <w:tcW w:w="708" w:type="dxa"/>
            <w:tcBorders>
              <w:top w:val="nil"/>
              <w:left w:val="nil"/>
              <w:bottom w:val="single" w:sz="4" w:space="0" w:color="auto"/>
              <w:right w:val="single" w:sz="4" w:space="0" w:color="auto"/>
            </w:tcBorders>
            <w:shd w:val="clear" w:color="auto" w:fill="auto"/>
            <w:noWrap/>
            <w:vAlign w:val="center"/>
            <w:hideMark/>
          </w:tcPr>
          <w:p w14:paraId="4B8CEA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1.40 </w:t>
            </w:r>
          </w:p>
        </w:tc>
        <w:tc>
          <w:tcPr>
            <w:tcW w:w="709" w:type="dxa"/>
            <w:tcBorders>
              <w:top w:val="nil"/>
              <w:left w:val="nil"/>
              <w:bottom w:val="single" w:sz="4" w:space="0" w:color="auto"/>
              <w:right w:val="single" w:sz="4" w:space="0" w:color="auto"/>
            </w:tcBorders>
            <w:shd w:val="clear" w:color="000000" w:fill="FFFFFF"/>
            <w:noWrap/>
            <w:vAlign w:val="center"/>
            <w:hideMark/>
          </w:tcPr>
          <w:p w14:paraId="7815F1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CD080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:78.06%;</w:t>
            </w:r>
            <w:r w:rsidRPr="00596346">
              <w:rPr>
                <w:rFonts w:eastAsia="仿宋_GB2312"/>
                <w:color w:val="000000"/>
                <w:kern w:val="0"/>
                <w:sz w:val="22"/>
                <w:szCs w:val="22"/>
              </w:rPr>
              <w:t>商服</w:t>
            </w:r>
            <w:r w:rsidRPr="00596346">
              <w:rPr>
                <w:rFonts w:eastAsia="仿宋_GB2312"/>
                <w:color w:val="000000"/>
                <w:kern w:val="0"/>
                <w:sz w:val="22"/>
                <w:szCs w:val="22"/>
              </w:rPr>
              <w:t>:21.94%</w:t>
            </w:r>
          </w:p>
        </w:tc>
        <w:tc>
          <w:tcPr>
            <w:tcW w:w="1276" w:type="dxa"/>
            <w:tcBorders>
              <w:top w:val="nil"/>
              <w:left w:val="nil"/>
              <w:bottom w:val="single" w:sz="4" w:space="0" w:color="auto"/>
              <w:right w:val="single" w:sz="4" w:space="0" w:color="auto"/>
            </w:tcBorders>
            <w:shd w:val="clear" w:color="auto" w:fill="auto"/>
            <w:noWrap/>
            <w:vAlign w:val="center"/>
            <w:hideMark/>
          </w:tcPr>
          <w:p w14:paraId="65CECA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94E6D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760</w:t>
            </w:r>
          </w:p>
        </w:tc>
        <w:tc>
          <w:tcPr>
            <w:tcW w:w="708" w:type="dxa"/>
            <w:tcBorders>
              <w:top w:val="nil"/>
              <w:left w:val="nil"/>
              <w:bottom w:val="single" w:sz="4" w:space="0" w:color="auto"/>
              <w:right w:val="single" w:sz="4" w:space="0" w:color="auto"/>
            </w:tcBorders>
            <w:shd w:val="clear" w:color="auto" w:fill="auto"/>
            <w:noWrap/>
            <w:vAlign w:val="center"/>
            <w:hideMark/>
          </w:tcPr>
          <w:p w14:paraId="60DE0B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543</w:t>
            </w:r>
          </w:p>
        </w:tc>
        <w:tc>
          <w:tcPr>
            <w:tcW w:w="993" w:type="dxa"/>
            <w:tcBorders>
              <w:top w:val="nil"/>
              <w:left w:val="nil"/>
              <w:bottom w:val="single" w:sz="4" w:space="0" w:color="auto"/>
              <w:right w:val="single" w:sz="4" w:space="0" w:color="auto"/>
            </w:tcBorders>
            <w:shd w:val="clear" w:color="auto" w:fill="auto"/>
            <w:noWrap/>
            <w:vAlign w:val="center"/>
            <w:hideMark/>
          </w:tcPr>
          <w:p w14:paraId="4175AF3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849</w:t>
            </w:r>
          </w:p>
        </w:tc>
        <w:tc>
          <w:tcPr>
            <w:tcW w:w="992" w:type="dxa"/>
            <w:tcBorders>
              <w:top w:val="nil"/>
              <w:left w:val="nil"/>
              <w:bottom w:val="single" w:sz="4" w:space="0" w:color="auto"/>
              <w:right w:val="single" w:sz="4" w:space="0" w:color="auto"/>
            </w:tcBorders>
            <w:shd w:val="clear" w:color="auto" w:fill="auto"/>
            <w:noWrap/>
            <w:vAlign w:val="center"/>
            <w:hideMark/>
          </w:tcPr>
          <w:p w14:paraId="5ACFFB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451</w:t>
            </w:r>
          </w:p>
        </w:tc>
      </w:tr>
      <w:tr w:rsidR="00596346" w:rsidRPr="00596346" w14:paraId="62AC9910"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01D99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64</w:t>
            </w:r>
          </w:p>
        </w:tc>
        <w:tc>
          <w:tcPr>
            <w:tcW w:w="1275" w:type="dxa"/>
            <w:tcBorders>
              <w:top w:val="nil"/>
              <w:left w:val="nil"/>
              <w:bottom w:val="single" w:sz="4" w:space="0" w:color="auto"/>
              <w:right w:val="single" w:sz="4" w:space="0" w:color="auto"/>
            </w:tcBorders>
            <w:shd w:val="clear" w:color="auto" w:fill="auto"/>
            <w:noWrap/>
            <w:vAlign w:val="center"/>
            <w:hideMark/>
          </w:tcPr>
          <w:p w14:paraId="6A044D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441403H070106101</w:t>
            </w:r>
          </w:p>
        </w:tc>
        <w:tc>
          <w:tcPr>
            <w:tcW w:w="1418" w:type="dxa"/>
            <w:tcBorders>
              <w:top w:val="nil"/>
              <w:left w:val="nil"/>
              <w:bottom w:val="single" w:sz="4" w:space="0" w:color="auto"/>
              <w:right w:val="single" w:sz="4" w:space="0" w:color="auto"/>
            </w:tcBorders>
            <w:shd w:val="clear" w:color="auto" w:fill="auto"/>
            <w:vAlign w:val="center"/>
            <w:hideMark/>
          </w:tcPr>
          <w:p w14:paraId="420C6FC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城东镇</w:t>
            </w:r>
          </w:p>
        </w:tc>
        <w:tc>
          <w:tcPr>
            <w:tcW w:w="1564" w:type="dxa"/>
            <w:tcBorders>
              <w:top w:val="nil"/>
              <w:left w:val="nil"/>
              <w:bottom w:val="single" w:sz="4" w:space="0" w:color="auto"/>
              <w:right w:val="single" w:sz="4" w:space="0" w:color="auto"/>
            </w:tcBorders>
            <w:shd w:val="clear" w:color="auto" w:fill="auto"/>
            <w:noWrap/>
            <w:vAlign w:val="center"/>
            <w:hideMark/>
          </w:tcPr>
          <w:p w14:paraId="7228AB0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东福苑</w:t>
            </w:r>
          </w:p>
        </w:tc>
        <w:tc>
          <w:tcPr>
            <w:tcW w:w="1134" w:type="dxa"/>
            <w:tcBorders>
              <w:top w:val="nil"/>
              <w:left w:val="nil"/>
              <w:bottom w:val="single" w:sz="4" w:space="0" w:color="auto"/>
              <w:right w:val="single" w:sz="4" w:space="0" w:color="auto"/>
            </w:tcBorders>
            <w:shd w:val="clear" w:color="auto" w:fill="auto"/>
            <w:noWrap/>
            <w:vAlign w:val="center"/>
            <w:hideMark/>
          </w:tcPr>
          <w:p w14:paraId="1D375E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022DF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4DB43C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566</w:t>
            </w:r>
          </w:p>
        </w:tc>
        <w:tc>
          <w:tcPr>
            <w:tcW w:w="708" w:type="dxa"/>
            <w:tcBorders>
              <w:top w:val="nil"/>
              <w:left w:val="nil"/>
              <w:bottom w:val="single" w:sz="4" w:space="0" w:color="auto"/>
              <w:right w:val="single" w:sz="4" w:space="0" w:color="auto"/>
            </w:tcBorders>
            <w:shd w:val="clear" w:color="auto" w:fill="auto"/>
            <w:noWrap/>
            <w:vAlign w:val="center"/>
            <w:hideMark/>
          </w:tcPr>
          <w:p w14:paraId="6AC35B9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3.13 </w:t>
            </w:r>
          </w:p>
        </w:tc>
        <w:tc>
          <w:tcPr>
            <w:tcW w:w="709" w:type="dxa"/>
            <w:tcBorders>
              <w:top w:val="nil"/>
              <w:left w:val="nil"/>
              <w:bottom w:val="single" w:sz="4" w:space="0" w:color="auto"/>
              <w:right w:val="single" w:sz="4" w:space="0" w:color="auto"/>
            </w:tcBorders>
            <w:shd w:val="clear" w:color="000000" w:fill="FFFFFF"/>
            <w:noWrap/>
            <w:vAlign w:val="center"/>
            <w:hideMark/>
          </w:tcPr>
          <w:p w14:paraId="639DA2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3164390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:64.56%;</w:t>
            </w:r>
            <w:r w:rsidRPr="00596346">
              <w:rPr>
                <w:rFonts w:eastAsia="仿宋_GB2312"/>
                <w:color w:val="000000"/>
                <w:kern w:val="0"/>
                <w:sz w:val="22"/>
                <w:szCs w:val="22"/>
              </w:rPr>
              <w:t>商服</w:t>
            </w:r>
            <w:r w:rsidRPr="00596346">
              <w:rPr>
                <w:rFonts w:eastAsia="仿宋_GB2312"/>
                <w:color w:val="000000"/>
                <w:kern w:val="0"/>
                <w:sz w:val="22"/>
                <w:szCs w:val="22"/>
              </w:rPr>
              <w:t>:35.44%</w:t>
            </w:r>
          </w:p>
        </w:tc>
        <w:tc>
          <w:tcPr>
            <w:tcW w:w="1276" w:type="dxa"/>
            <w:tcBorders>
              <w:top w:val="nil"/>
              <w:left w:val="nil"/>
              <w:bottom w:val="single" w:sz="4" w:space="0" w:color="auto"/>
              <w:right w:val="single" w:sz="4" w:space="0" w:color="auto"/>
            </w:tcBorders>
            <w:shd w:val="clear" w:color="auto" w:fill="auto"/>
            <w:noWrap/>
            <w:vAlign w:val="center"/>
            <w:hideMark/>
          </w:tcPr>
          <w:p w14:paraId="6CED55E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8046E6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1881</w:t>
            </w:r>
          </w:p>
        </w:tc>
        <w:tc>
          <w:tcPr>
            <w:tcW w:w="708" w:type="dxa"/>
            <w:tcBorders>
              <w:top w:val="nil"/>
              <w:left w:val="nil"/>
              <w:bottom w:val="single" w:sz="4" w:space="0" w:color="auto"/>
              <w:right w:val="single" w:sz="4" w:space="0" w:color="auto"/>
            </w:tcBorders>
            <w:shd w:val="clear" w:color="auto" w:fill="auto"/>
            <w:noWrap/>
            <w:vAlign w:val="center"/>
            <w:hideMark/>
          </w:tcPr>
          <w:p w14:paraId="0D0B70C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601</w:t>
            </w:r>
          </w:p>
        </w:tc>
        <w:tc>
          <w:tcPr>
            <w:tcW w:w="993" w:type="dxa"/>
            <w:tcBorders>
              <w:top w:val="nil"/>
              <w:left w:val="nil"/>
              <w:bottom w:val="single" w:sz="4" w:space="0" w:color="auto"/>
              <w:right w:val="single" w:sz="4" w:space="0" w:color="auto"/>
            </w:tcBorders>
            <w:shd w:val="clear" w:color="auto" w:fill="auto"/>
            <w:noWrap/>
            <w:vAlign w:val="center"/>
            <w:hideMark/>
          </w:tcPr>
          <w:p w14:paraId="0AF17D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831</w:t>
            </w:r>
          </w:p>
        </w:tc>
        <w:tc>
          <w:tcPr>
            <w:tcW w:w="992" w:type="dxa"/>
            <w:tcBorders>
              <w:top w:val="nil"/>
              <w:left w:val="nil"/>
              <w:bottom w:val="single" w:sz="4" w:space="0" w:color="auto"/>
              <w:right w:val="single" w:sz="4" w:space="0" w:color="auto"/>
            </w:tcBorders>
            <w:shd w:val="clear" w:color="auto" w:fill="auto"/>
            <w:noWrap/>
            <w:vAlign w:val="center"/>
            <w:hideMark/>
          </w:tcPr>
          <w:p w14:paraId="6D57F7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480</w:t>
            </w:r>
          </w:p>
        </w:tc>
      </w:tr>
      <w:tr w:rsidR="00596346" w:rsidRPr="00596346" w14:paraId="737EDF9C"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78ECA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65</w:t>
            </w:r>
          </w:p>
        </w:tc>
        <w:tc>
          <w:tcPr>
            <w:tcW w:w="1275" w:type="dxa"/>
            <w:tcBorders>
              <w:top w:val="nil"/>
              <w:left w:val="nil"/>
              <w:bottom w:val="single" w:sz="4" w:space="0" w:color="auto"/>
              <w:right w:val="single" w:sz="4" w:space="0" w:color="auto"/>
            </w:tcBorders>
            <w:shd w:val="clear" w:color="auto" w:fill="auto"/>
            <w:noWrap/>
            <w:vAlign w:val="center"/>
            <w:hideMark/>
          </w:tcPr>
          <w:p w14:paraId="441AB2F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441403H070106201</w:t>
            </w:r>
          </w:p>
        </w:tc>
        <w:tc>
          <w:tcPr>
            <w:tcW w:w="1418" w:type="dxa"/>
            <w:tcBorders>
              <w:top w:val="nil"/>
              <w:left w:val="nil"/>
              <w:bottom w:val="single" w:sz="4" w:space="0" w:color="auto"/>
              <w:right w:val="single" w:sz="4" w:space="0" w:color="auto"/>
            </w:tcBorders>
            <w:shd w:val="clear" w:color="auto" w:fill="auto"/>
            <w:vAlign w:val="center"/>
            <w:hideMark/>
          </w:tcPr>
          <w:p w14:paraId="4F502C0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51B51B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扶大高管会所里村</w:t>
            </w:r>
          </w:p>
        </w:tc>
        <w:tc>
          <w:tcPr>
            <w:tcW w:w="1134" w:type="dxa"/>
            <w:tcBorders>
              <w:top w:val="nil"/>
              <w:left w:val="nil"/>
              <w:bottom w:val="single" w:sz="4" w:space="0" w:color="auto"/>
              <w:right w:val="single" w:sz="4" w:space="0" w:color="auto"/>
            </w:tcBorders>
            <w:shd w:val="clear" w:color="auto" w:fill="auto"/>
            <w:noWrap/>
            <w:vAlign w:val="center"/>
            <w:hideMark/>
          </w:tcPr>
          <w:p w14:paraId="2BF6521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3B919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F1AAD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35584</w:t>
            </w:r>
          </w:p>
        </w:tc>
        <w:tc>
          <w:tcPr>
            <w:tcW w:w="708" w:type="dxa"/>
            <w:tcBorders>
              <w:top w:val="nil"/>
              <w:left w:val="nil"/>
              <w:bottom w:val="single" w:sz="4" w:space="0" w:color="auto"/>
              <w:right w:val="single" w:sz="4" w:space="0" w:color="auto"/>
            </w:tcBorders>
            <w:shd w:val="clear" w:color="auto" w:fill="auto"/>
            <w:noWrap/>
            <w:vAlign w:val="center"/>
            <w:hideMark/>
          </w:tcPr>
          <w:p w14:paraId="0D914F8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2.50 </w:t>
            </w:r>
          </w:p>
        </w:tc>
        <w:tc>
          <w:tcPr>
            <w:tcW w:w="709" w:type="dxa"/>
            <w:tcBorders>
              <w:top w:val="nil"/>
              <w:left w:val="nil"/>
              <w:bottom w:val="single" w:sz="4" w:space="0" w:color="auto"/>
              <w:right w:val="single" w:sz="4" w:space="0" w:color="auto"/>
            </w:tcBorders>
            <w:shd w:val="clear" w:color="000000" w:fill="FFFFFF"/>
            <w:noWrap/>
            <w:vAlign w:val="center"/>
            <w:hideMark/>
          </w:tcPr>
          <w:p w14:paraId="1AA3A8C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138DEA5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80%;</w:t>
            </w:r>
            <w:r w:rsidRPr="00596346">
              <w:rPr>
                <w:rFonts w:eastAsia="仿宋_GB2312"/>
                <w:color w:val="000000"/>
                <w:kern w:val="0"/>
                <w:sz w:val="22"/>
                <w:szCs w:val="22"/>
              </w:rPr>
              <w:t>商服</w:t>
            </w:r>
            <w:r w:rsidRPr="00596346">
              <w:rPr>
                <w:rFonts w:eastAsia="仿宋_GB2312"/>
                <w:color w:val="000000"/>
                <w:kern w:val="0"/>
                <w:sz w:val="22"/>
                <w:szCs w:val="22"/>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6644A4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0832A0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4280</w:t>
            </w:r>
          </w:p>
        </w:tc>
        <w:tc>
          <w:tcPr>
            <w:tcW w:w="708" w:type="dxa"/>
            <w:tcBorders>
              <w:top w:val="nil"/>
              <w:left w:val="nil"/>
              <w:bottom w:val="single" w:sz="4" w:space="0" w:color="auto"/>
              <w:right w:val="single" w:sz="4" w:space="0" w:color="auto"/>
            </w:tcBorders>
            <w:shd w:val="clear" w:color="auto" w:fill="auto"/>
            <w:noWrap/>
            <w:vAlign w:val="center"/>
            <w:hideMark/>
          </w:tcPr>
          <w:p w14:paraId="12EF9E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1712</w:t>
            </w:r>
          </w:p>
        </w:tc>
        <w:tc>
          <w:tcPr>
            <w:tcW w:w="993" w:type="dxa"/>
            <w:tcBorders>
              <w:top w:val="nil"/>
              <w:left w:val="nil"/>
              <w:bottom w:val="single" w:sz="4" w:space="0" w:color="auto"/>
              <w:right w:val="single" w:sz="4" w:space="0" w:color="auto"/>
            </w:tcBorders>
            <w:shd w:val="clear" w:color="auto" w:fill="auto"/>
            <w:noWrap/>
            <w:vAlign w:val="center"/>
            <w:hideMark/>
          </w:tcPr>
          <w:p w14:paraId="0D9577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2809</w:t>
            </w:r>
          </w:p>
        </w:tc>
        <w:tc>
          <w:tcPr>
            <w:tcW w:w="992" w:type="dxa"/>
            <w:tcBorders>
              <w:top w:val="nil"/>
              <w:left w:val="nil"/>
              <w:bottom w:val="single" w:sz="4" w:space="0" w:color="auto"/>
              <w:right w:val="single" w:sz="4" w:space="0" w:color="auto"/>
            </w:tcBorders>
            <w:shd w:val="clear" w:color="auto" w:fill="auto"/>
            <w:noWrap/>
            <w:vAlign w:val="center"/>
            <w:hideMark/>
          </w:tcPr>
          <w:p w14:paraId="3A1FDD7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1449</w:t>
            </w:r>
          </w:p>
        </w:tc>
      </w:tr>
      <w:tr w:rsidR="00596346" w:rsidRPr="00596346" w14:paraId="7D71B75C"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55604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66</w:t>
            </w:r>
          </w:p>
        </w:tc>
        <w:tc>
          <w:tcPr>
            <w:tcW w:w="1275" w:type="dxa"/>
            <w:tcBorders>
              <w:top w:val="nil"/>
              <w:left w:val="nil"/>
              <w:bottom w:val="single" w:sz="4" w:space="0" w:color="auto"/>
              <w:right w:val="single" w:sz="4" w:space="0" w:color="auto"/>
            </w:tcBorders>
            <w:shd w:val="clear" w:color="auto" w:fill="auto"/>
            <w:noWrap/>
            <w:vAlign w:val="center"/>
            <w:hideMark/>
          </w:tcPr>
          <w:p w14:paraId="175B605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441403H070106301</w:t>
            </w:r>
          </w:p>
        </w:tc>
        <w:tc>
          <w:tcPr>
            <w:tcW w:w="1418" w:type="dxa"/>
            <w:tcBorders>
              <w:top w:val="nil"/>
              <w:left w:val="nil"/>
              <w:bottom w:val="single" w:sz="4" w:space="0" w:color="auto"/>
              <w:right w:val="single" w:sz="4" w:space="0" w:color="auto"/>
            </w:tcBorders>
            <w:shd w:val="clear" w:color="auto" w:fill="auto"/>
            <w:vAlign w:val="center"/>
            <w:hideMark/>
          </w:tcPr>
          <w:p w14:paraId="278B5C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28768F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勇兴亲水湾一期</w:t>
            </w:r>
          </w:p>
        </w:tc>
        <w:tc>
          <w:tcPr>
            <w:tcW w:w="1134" w:type="dxa"/>
            <w:tcBorders>
              <w:top w:val="nil"/>
              <w:left w:val="nil"/>
              <w:bottom w:val="single" w:sz="4" w:space="0" w:color="auto"/>
              <w:right w:val="single" w:sz="4" w:space="0" w:color="auto"/>
            </w:tcBorders>
            <w:shd w:val="clear" w:color="auto" w:fill="auto"/>
            <w:noWrap/>
            <w:vAlign w:val="center"/>
            <w:hideMark/>
          </w:tcPr>
          <w:p w14:paraId="675DE71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商住混合用地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87637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A32049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38135</w:t>
            </w:r>
          </w:p>
        </w:tc>
        <w:tc>
          <w:tcPr>
            <w:tcW w:w="708" w:type="dxa"/>
            <w:tcBorders>
              <w:top w:val="nil"/>
              <w:left w:val="nil"/>
              <w:bottom w:val="single" w:sz="4" w:space="0" w:color="auto"/>
              <w:right w:val="single" w:sz="4" w:space="0" w:color="auto"/>
            </w:tcBorders>
            <w:shd w:val="clear" w:color="auto" w:fill="auto"/>
            <w:noWrap/>
            <w:vAlign w:val="center"/>
            <w:hideMark/>
          </w:tcPr>
          <w:p w14:paraId="3BE7D2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3.55 </w:t>
            </w:r>
          </w:p>
        </w:tc>
        <w:tc>
          <w:tcPr>
            <w:tcW w:w="709" w:type="dxa"/>
            <w:tcBorders>
              <w:top w:val="nil"/>
              <w:left w:val="nil"/>
              <w:bottom w:val="single" w:sz="4" w:space="0" w:color="auto"/>
              <w:right w:val="single" w:sz="4" w:space="0" w:color="auto"/>
            </w:tcBorders>
            <w:shd w:val="clear" w:color="000000" w:fill="FFFFFF"/>
            <w:noWrap/>
            <w:vAlign w:val="center"/>
            <w:hideMark/>
          </w:tcPr>
          <w:p w14:paraId="47882AE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DE3A8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90.26%;</w:t>
            </w:r>
            <w:r w:rsidRPr="00596346">
              <w:rPr>
                <w:rFonts w:eastAsia="仿宋_GB2312"/>
                <w:color w:val="000000"/>
                <w:kern w:val="0"/>
                <w:sz w:val="22"/>
                <w:szCs w:val="22"/>
              </w:rPr>
              <w:t>商服</w:t>
            </w:r>
            <w:r w:rsidRPr="00596346">
              <w:rPr>
                <w:rFonts w:eastAsia="仿宋_GB2312"/>
                <w:color w:val="000000"/>
                <w:kern w:val="0"/>
                <w:sz w:val="22"/>
                <w:szCs w:val="22"/>
              </w:rPr>
              <w:t>:9.74%</w:t>
            </w:r>
          </w:p>
        </w:tc>
        <w:tc>
          <w:tcPr>
            <w:tcW w:w="1276" w:type="dxa"/>
            <w:tcBorders>
              <w:top w:val="nil"/>
              <w:left w:val="nil"/>
              <w:bottom w:val="single" w:sz="4" w:space="0" w:color="auto"/>
              <w:right w:val="single" w:sz="4" w:space="0" w:color="auto"/>
            </w:tcBorders>
            <w:shd w:val="clear" w:color="auto" w:fill="auto"/>
            <w:noWrap/>
            <w:vAlign w:val="center"/>
            <w:hideMark/>
          </w:tcPr>
          <w:p w14:paraId="31B1FDE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r w:rsidRPr="00596346">
              <w:rPr>
                <w:rFonts w:eastAsia="仿宋_GB2312"/>
                <w:color w:val="000000"/>
                <w:kern w:val="0"/>
                <w:sz w:val="22"/>
                <w:szCs w:val="22"/>
              </w:rPr>
              <w:t>;</w:t>
            </w: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465FC8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6138</w:t>
            </w:r>
          </w:p>
        </w:tc>
        <w:tc>
          <w:tcPr>
            <w:tcW w:w="708" w:type="dxa"/>
            <w:tcBorders>
              <w:top w:val="nil"/>
              <w:left w:val="nil"/>
              <w:bottom w:val="single" w:sz="4" w:space="0" w:color="auto"/>
              <w:right w:val="single" w:sz="4" w:space="0" w:color="auto"/>
            </w:tcBorders>
            <w:shd w:val="clear" w:color="auto" w:fill="auto"/>
            <w:noWrap/>
            <w:vAlign w:val="center"/>
            <w:hideMark/>
          </w:tcPr>
          <w:p w14:paraId="2794B13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1729</w:t>
            </w:r>
          </w:p>
        </w:tc>
        <w:tc>
          <w:tcPr>
            <w:tcW w:w="993" w:type="dxa"/>
            <w:tcBorders>
              <w:top w:val="nil"/>
              <w:left w:val="nil"/>
              <w:bottom w:val="single" w:sz="4" w:space="0" w:color="auto"/>
              <w:right w:val="single" w:sz="4" w:space="0" w:color="auto"/>
            </w:tcBorders>
            <w:shd w:val="clear" w:color="auto" w:fill="auto"/>
            <w:noWrap/>
            <w:vAlign w:val="center"/>
            <w:hideMark/>
          </w:tcPr>
          <w:p w14:paraId="0E5E4D7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2861</w:t>
            </w:r>
          </w:p>
        </w:tc>
        <w:tc>
          <w:tcPr>
            <w:tcW w:w="992" w:type="dxa"/>
            <w:tcBorders>
              <w:top w:val="nil"/>
              <w:left w:val="nil"/>
              <w:bottom w:val="single" w:sz="4" w:space="0" w:color="auto"/>
              <w:right w:val="single" w:sz="4" w:space="0" w:color="auto"/>
            </w:tcBorders>
            <w:shd w:val="clear" w:color="auto" w:fill="auto"/>
            <w:noWrap/>
            <w:vAlign w:val="center"/>
            <w:hideMark/>
          </w:tcPr>
          <w:p w14:paraId="52CF80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1460</w:t>
            </w:r>
          </w:p>
        </w:tc>
      </w:tr>
      <w:tr w:rsidR="00596346" w:rsidRPr="00596346" w14:paraId="454A8057" w14:textId="77777777" w:rsidTr="00C82E53">
        <w:trPr>
          <w:cantSplit/>
          <w:trHeight w:val="9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944F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67</w:t>
            </w:r>
          </w:p>
        </w:tc>
        <w:tc>
          <w:tcPr>
            <w:tcW w:w="1275" w:type="dxa"/>
            <w:tcBorders>
              <w:top w:val="nil"/>
              <w:left w:val="nil"/>
              <w:bottom w:val="single" w:sz="4" w:space="0" w:color="auto"/>
              <w:right w:val="single" w:sz="4" w:space="0" w:color="auto"/>
            </w:tcBorders>
            <w:shd w:val="clear" w:color="auto" w:fill="auto"/>
            <w:noWrap/>
            <w:vAlign w:val="center"/>
            <w:hideMark/>
          </w:tcPr>
          <w:p w14:paraId="6AC5CC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441403L080500101</w:t>
            </w:r>
          </w:p>
        </w:tc>
        <w:tc>
          <w:tcPr>
            <w:tcW w:w="1418" w:type="dxa"/>
            <w:tcBorders>
              <w:top w:val="nil"/>
              <w:left w:val="nil"/>
              <w:bottom w:val="single" w:sz="4" w:space="0" w:color="auto"/>
              <w:right w:val="single" w:sz="4" w:space="0" w:color="auto"/>
            </w:tcBorders>
            <w:shd w:val="clear" w:color="auto" w:fill="auto"/>
            <w:vAlign w:val="center"/>
            <w:hideMark/>
          </w:tcPr>
          <w:p w14:paraId="4144303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梅州高新技术产业开发区梅县（扶大）园区</w:t>
            </w:r>
          </w:p>
        </w:tc>
        <w:tc>
          <w:tcPr>
            <w:tcW w:w="1564" w:type="dxa"/>
            <w:tcBorders>
              <w:top w:val="nil"/>
              <w:left w:val="nil"/>
              <w:bottom w:val="single" w:sz="4" w:space="0" w:color="auto"/>
              <w:right w:val="single" w:sz="4" w:space="0" w:color="auto"/>
            </w:tcBorders>
            <w:shd w:val="clear" w:color="auto" w:fill="auto"/>
            <w:noWrap/>
            <w:vAlign w:val="center"/>
            <w:hideMark/>
          </w:tcPr>
          <w:p w14:paraId="6FFA41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福晋老年公寓</w:t>
            </w:r>
          </w:p>
        </w:tc>
        <w:tc>
          <w:tcPr>
            <w:tcW w:w="1134" w:type="dxa"/>
            <w:tcBorders>
              <w:top w:val="nil"/>
              <w:left w:val="nil"/>
              <w:bottom w:val="single" w:sz="4" w:space="0" w:color="auto"/>
              <w:right w:val="single" w:sz="4" w:space="0" w:color="auto"/>
            </w:tcBorders>
            <w:shd w:val="clear" w:color="auto" w:fill="auto"/>
            <w:noWrap/>
            <w:vAlign w:val="center"/>
            <w:hideMark/>
          </w:tcPr>
          <w:p w14:paraId="6E9FCF0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公共管理与公共服务用地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3D6C2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0E1F31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2444</w:t>
            </w:r>
          </w:p>
        </w:tc>
        <w:tc>
          <w:tcPr>
            <w:tcW w:w="708" w:type="dxa"/>
            <w:tcBorders>
              <w:top w:val="nil"/>
              <w:left w:val="nil"/>
              <w:bottom w:val="single" w:sz="4" w:space="0" w:color="auto"/>
              <w:right w:val="single" w:sz="4" w:space="0" w:color="auto"/>
            </w:tcBorders>
            <w:shd w:val="clear" w:color="auto" w:fill="auto"/>
            <w:noWrap/>
            <w:vAlign w:val="center"/>
            <w:hideMark/>
          </w:tcPr>
          <w:p w14:paraId="573836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2.00 </w:t>
            </w:r>
          </w:p>
        </w:tc>
        <w:tc>
          <w:tcPr>
            <w:tcW w:w="709" w:type="dxa"/>
            <w:tcBorders>
              <w:top w:val="nil"/>
              <w:left w:val="nil"/>
              <w:bottom w:val="single" w:sz="4" w:space="0" w:color="auto"/>
              <w:right w:val="single" w:sz="4" w:space="0" w:color="auto"/>
            </w:tcBorders>
            <w:shd w:val="clear" w:color="000000" w:fill="FFFFFF"/>
            <w:noWrap/>
            <w:vAlign w:val="center"/>
            <w:hideMark/>
          </w:tcPr>
          <w:p w14:paraId="228E3D0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45C858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医疗卫生用地</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206D5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公共管理与公共服务用地：</w:t>
            </w:r>
            <w:r w:rsidRPr="00596346">
              <w:rPr>
                <w:rFonts w:eastAsia="仿宋_GB2312"/>
                <w:color w:val="000000"/>
                <w:kern w:val="0"/>
                <w:sz w:val="22"/>
                <w:szCs w:val="22"/>
              </w:rPr>
              <w:t>50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B35C18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644</w:t>
            </w:r>
          </w:p>
        </w:tc>
        <w:tc>
          <w:tcPr>
            <w:tcW w:w="708" w:type="dxa"/>
            <w:tcBorders>
              <w:top w:val="nil"/>
              <w:left w:val="nil"/>
              <w:bottom w:val="single" w:sz="4" w:space="0" w:color="auto"/>
              <w:right w:val="single" w:sz="4" w:space="0" w:color="auto"/>
            </w:tcBorders>
            <w:shd w:val="clear" w:color="auto" w:fill="auto"/>
            <w:noWrap/>
            <w:vAlign w:val="center"/>
            <w:hideMark/>
          </w:tcPr>
          <w:p w14:paraId="684F6F6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322</w:t>
            </w:r>
          </w:p>
        </w:tc>
        <w:tc>
          <w:tcPr>
            <w:tcW w:w="993" w:type="dxa"/>
            <w:tcBorders>
              <w:top w:val="nil"/>
              <w:left w:val="nil"/>
              <w:bottom w:val="single" w:sz="4" w:space="0" w:color="auto"/>
              <w:right w:val="single" w:sz="4" w:space="0" w:color="auto"/>
            </w:tcBorders>
            <w:shd w:val="clear" w:color="auto" w:fill="auto"/>
            <w:noWrap/>
            <w:vAlign w:val="center"/>
            <w:hideMark/>
          </w:tcPr>
          <w:p w14:paraId="4A7298B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9588D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5A01AA70"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2A540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68</w:t>
            </w:r>
          </w:p>
        </w:tc>
        <w:tc>
          <w:tcPr>
            <w:tcW w:w="1275" w:type="dxa"/>
            <w:tcBorders>
              <w:top w:val="nil"/>
              <w:left w:val="nil"/>
              <w:bottom w:val="single" w:sz="4" w:space="0" w:color="auto"/>
              <w:right w:val="single" w:sz="4" w:space="0" w:color="auto"/>
            </w:tcBorders>
            <w:shd w:val="clear" w:color="auto" w:fill="auto"/>
            <w:noWrap/>
            <w:vAlign w:val="center"/>
            <w:hideMark/>
          </w:tcPr>
          <w:p w14:paraId="30E5B8B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441403S050100101</w:t>
            </w:r>
          </w:p>
        </w:tc>
        <w:tc>
          <w:tcPr>
            <w:tcW w:w="1418" w:type="dxa"/>
            <w:tcBorders>
              <w:top w:val="nil"/>
              <w:left w:val="nil"/>
              <w:bottom w:val="single" w:sz="4" w:space="0" w:color="auto"/>
              <w:right w:val="single" w:sz="4" w:space="0" w:color="auto"/>
            </w:tcBorders>
            <w:shd w:val="clear" w:color="auto" w:fill="auto"/>
            <w:vAlign w:val="center"/>
            <w:hideMark/>
          </w:tcPr>
          <w:p w14:paraId="77EC95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4A3FB30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华侨城商业广场</w:t>
            </w:r>
          </w:p>
        </w:tc>
        <w:tc>
          <w:tcPr>
            <w:tcW w:w="1134" w:type="dxa"/>
            <w:tcBorders>
              <w:top w:val="nil"/>
              <w:left w:val="nil"/>
              <w:bottom w:val="single" w:sz="4" w:space="0" w:color="auto"/>
              <w:right w:val="single" w:sz="4" w:space="0" w:color="auto"/>
            </w:tcBorders>
            <w:shd w:val="clear" w:color="auto" w:fill="auto"/>
            <w:noWrap/>
            <w:vAlign w:val="center"/>
            <w:hideMark/>
          </w:tcPr>
          <w:p w14:paraId="08C50E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商服用地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AD9A69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5AD7925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2104.51</w:t>
            </w:r>
          </w:p>
        </w:tc>
        <w:tc>
          <w:tcPr>
            <w:tcW w:w="708" w:type="dxa"/>
            <w:tcBorders>
              <w:top w:val="nil"/>
              <w:left w:val="nil"/>
              <w:bottom w:val="single" w:sz="4" w:space="0" w:color="auto"/>
              <w:right w:val="single" w:sz="4" w:space="0" w:color="auto"/>
            </w:tcBorders>
            <w:shd w:val="clear" w:color="auto" w:fill="auto"/>
            <w:noWrap/>
            <w:vAlign w:val="center"/>
            <w:hideMark/>
          </w:tcPr>
          <w:p w14:paraId="1B15FE0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1.95 </w:t>
            </w:r>
          </w:p>
        </w:tc>
        <w:tc>
          <w:tcPr>
            <w:tcW w:w="709" w:type="dxa"/>
            <w:tcBorders>
              <w:top w:val="nil"/>
              <w:left w:val="nil"/>
              <w:bottom w:val="single" w:sz="4" w:space="0" w:color="auto"/>
              <w:right w:val="single" w:sz="4" w:space="0" w:color="auto"/>
            </w:tcBorders>
            <w:shd w:val="clear" w:color="000000" w:fill="FFFFFF"/>
            <w:noWrap/>
            <w:vAlign w:val="center"/>
            <w:hideMark/>
          </w:tcPr>
          <w:p w14:paraId="35BE438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F308F3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商服</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4F32BA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商服</w:t>
            </w:r>
            <w:r w:rsidRPr="00596346">
              <w:rPr>
                <w:rFonts w:eastAsia="仿宋_GB2312"/>
                <w:color w:val="000000"/>
                <w:kern w:val="0"/>
                <w:sz w:val="22"/>
                <w:szCs w:val="22"/>
              </w:rPr>
              <w:t>:40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FDDF35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5212</w:t>
            </w:r>
          </w:p>
        </w:tc>
        <w:tc>
          <w:tcPr>
            <w:tcW w:w="708" w:type="dxa"/>
            <w:tcBorders>
              <w:top w:val="nil"/>
              <w:left w:val="nil"/>
              <w:bottom w:val="single" w:sz="4" w:space="0" w:color="auto"/>
              <w:right w:val="single" w:sz="4" w:space="0" w:color="auto"/>
            </w:tcBorders>
            <w:shd w:val="clear" w:color="auto" w:fill="auto"/>
            <w:noWrap/>
            <w:vAlign w:val="center"/>
            <w:hideMark/>
          </w:tcPr>
          <w:p w14:paraId="60CC41D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2673</w:t>
            </w:r>
          </w:p>
        </w:tc>
        <w:tc>
          <w:tcPr>
            <w:tcW w:w="993" w:type="dxa"/>
            <w:tcBorders>
              <w:top w:val="nil"/>
              <w:left w:val="nil"/>
              <w:bottom w:val="single" w:sz="4" w:space="0" w:color="auto"/>
              <w:right w:val="single" w:sz="4" w:space="0" w:color="auto"/>
            </w:tcBorders>
            <w:shd w:val="clear" w:color="auto" w:fill="auto"/>
            <w:noWrap/>
            <w:vAlign w:val="center"/>
            <w:hideMark/>
          </w:tcPr>
          <w:p w14:paraId="1707BA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4058</w:t>
            </w:r>
          </w:p>
        </w:tc>
        <w:tc>
          <w:tcPr>
            <w:tcW w:w="992" w:type="dxa"/>
            <w:tcBorders>
              <w:top w:val="nil"/>
              <w:left w:val="nil"/>
              <w:bottom w:val="single" w:sz="4" w:space="0" w:color="auto"/>
              <w:right w:val="single" w:sz="4" w:space="0" w:color="auto"/>
            </w:tcBorders>
            <w:shd w:val="clear" w:color="auto" w:fill="auto"/>
            <w:noWrap/>
            <w:vAlign w:val="center"/>
            <w:hideMark/>
          </w:tcPr>
          <w:p w14:paraId="1E8B1DC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5DCEE4F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CF47A6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w:t>
            </w:r>
          </w:p>
        </w:tc>
        <w:tc>
          <w:tcPr>
            <w:tcW w:w="1275" w:type="dxa"/>
            <w:tcBorders>
              <w:top w:val="nil"/>
              <w:left w:val="nil"/>
              <w:bottom w:val="single" w:sz="4" w:space="0" w:color="auto"/>
              <w:right w:val="single" w:sz="4" w:space="0" w:color="auto"/>
            </w:tcBorders>
            <w:shd w:val="clear" w:color="auto" w:fill="auto"/>
            <w:noWrap/>
            <w:vAlign w:val="center"/>
            <w:hideMark/>
          </w:tcPr>
          <w:p w14:paraId="1A08BA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441403Z070100101</w:t>
            </w:r>
          </w:p>
        </w:tc>
        <w:tc>
          <w:tcPr>
            <w:tcW w:w="1418" w:type="dxa"/>
            <w:tcBorders>
              <w:top w:val="nil"/>
              <w:left w:val="nil"/>
              <w:bottom w:val="single" w:sz="4" w:space="0" w:color="auto"/>
              <w:right w:val="single" w:sz="4" w:space="0" w:color="auto"/>
            </w:tcBorders>
            <w:shd w:val="clear" w:color="auto" w:fill="auto"/>
            <w:vAlign w:val="center"/>
            <w:hideMark/>
          </w:tcPr>
          <w:p w14:paraId="5BF8EDF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77CD25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华侨城沿江金岸高级别墅</w:t>
            </w:r>
            <w:r w:rsidRPr="00596346">
              <w:rPr>
                <w:rFonts w:eastAsia="仿宋_GB2312"/>
                <w:color w:val="000000"/>
                <w:kern w:val="0"/>
                <w:sz w:val="22"/>
                <w:szCs w:val="22"/>
              </w:rPr>
              <w:t>Ⅱ</w:t>
            </w:r>
            <w:r w:rsidRPr="00596346">
              <w:rPr>
                <w:rFonts w:eastAsia="仿宋_GB2312"/>
                <w:color w:val="000000"/>
                <w:kern w:val="0"/>
                <w:sz w:val="22"/>
                <w:szCs w:val="22"/>
              </w:rPr>
              <w:t>区</w:t>
            </w:r>
            <w:r w:rsidRPr="00596346">
              <w:rPr>
                <w:rFonts w:eastAsia="仿宋_GB2312"/>
                <w:color w:val="000000"/>
                <w:kern w:val="0"/>
                <w:sz w:val="22"/>
                <w:szCs w:val="22"/>
              </w:rPr>
              <w:t>31</w:t>
            </w:r>
            <w:r w:rsidRPr="00596346">
              <w:rPr>
                <w:rFonts w:eastAsia="仿宋_GB2312"/>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hideMark/>
          </w:tcPr>
          <w:p w14:paraId="142259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4D67A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32F966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546.1</w:t>
            </w:r>
          </w:p>
        </w:tc>
        <w:tc>
          <w:tcPr>
            <w:tcW w:w="708" w:type="dxa"/>
            <w:tcBorders>
              <w:top w:val="nil"/>
              <w:left w:val="nil"/>
              <w:bottom w:val="single" w:sz="4" w:space="0" w:color="auto"/>
              <w:right w:val="single" w:sz="4" w:space="0" w:color="auto"/>
            </w:tcBorders>
            <w:shd w:val="clear" w:color="auto" w:fill="auto"/>
            <w:noWrap/>
            <w:vAlign w:val="center"/>
            <w:hideMark/>
          </w:tcPr>
          <w:p w14:paraId="43A9BCE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1.28 </w:t>
            </w:r>
          </w:p>
        </w:tc>
        <w:tc>
          <w:tcPr>
            <w:tcW w:w="709" w:type="dxa"/>
            <w:tcBorders>
              <w:top w:val="nil"/>
              <w:left w:val="nil"/>
              <w:bottom w:val="single" w:sz="4" w:space="0" w:color="auto"/>
              <w:right w:val="single" w:sz="4" w:space="0" w:color="auto"/>
            </w:tcBorders>
            <w:shd w:val="clear" w:color="000000" w:fill="FFFFFF"/>
            <w:noWrap/>
            <w:vAlign w:val="center"/>
            <w:hideMark/>
          </w:tcPr>
          <w:p w14:paraId="61C1527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5086A4C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86C73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3A770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4417</w:t>
            </w:r>
          </w:p>
        </w:tc>
        <w:tc>
          <w:tcPr>
            <w:tcW w:w="708" w:type="dxa"/>
            <w:tcBorders>
              <w:top w:val="nil"/>
              <w:left w:val="nil"/>
              <w:bottom w:val="single" w:sz="4" w:space="0" w:color="auto"/>
              <w:right w:val="single" w:sz="4" w:space="0" w:color="auto"/>
            </w:tcBorders>
            <w:shd w:val="clear" w:color="auto" w:fill="auto"/>
            <w:noWrap/>
            <w:vAlign w:val="center"/>
            <w:hideMark/>
          </w:tcPr>
          <w:p w14:paraId="5999D40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3451</w:t>
            </w:r>
          </w:p>
        </w:tc>
        <w:tc>
          <w:tcPr>
            <w:tcW w:w="993" w:type="dxa"/>
            <w:tcBorders>
              <w:top w:val="nil"/>
              <w:left w:val="nil"/>
              <w:bottom w:val="single" w:sz="4" w:space="0" w:color="auto"/>
              <w:right w:val="single" w:sz="4" w:space="0" w:color="auto"/>
            </w:tcBorders>
            <w:shd w:val="clear" w:color="auto" w:fill="auto"/>
            <w:noWrap/>
            <w:vAlign w:val="center"/>
            <w:hideMark/>
          </w:tcPr>
          <w:p w14:paraId="7D6788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7E7AC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3CB5991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33560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70</w:t>
            </w:r>
          </w:p>
        </w:tc>
        <w:tc>
          <w:tcPr>
            <w:tcW w:w="1275" w:type="dxa"/>
            <w:tcBorders>
              <w:top w:val="nil"/>
              <w:left w:val="nil"/>
              <w:bottom w:val="single" w:sz="4" w:space="0" w:color="auto"/>
              <w:right w:val="single" w:sz="4" w:space="0" w:color="auto"/>
            </w:tcBorders>
            <w:shd w:val="clear" w:color="auto" w:fill="auto"/>
            <w:noWrap/>
            <w:vAlign w:val="center"/>
            <w:hideMark/>
          </w:tcPr>
          <w:p w14:paraId="7D7883D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441403Z070100201</w:t>
            </w:r>
          </w:p>
        </w:tc>
        <w:tc>
          <w:tcPr>
            <w:tcW w:w="1418" w:type="dxa"/>
            <w:tcBorders>
              <w:top w:val="nil"/>
              <w:left w:val="nil"/>
              <w:bottom w:val="single" w:sz="4" w:space="0" w:color="auto"/>
              <w:right w:val="single" w:sz="4" w:space="0" w:color="auto"/>
            </w:tcBorders>
            <w:shd w:val="clear" w:color="auto" w:fill="auto"/>
            <w:vAlign w:val="center"/>
            <w:hideMark/>
          </w:tcPr>
          <w:p w14:paraId="1366B0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658E70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侨新苑八栋</w:t>
            </w:r>
          </w:p>
        </w:tc>
        <w:tc>
          <w:tcPr>
            <w:tcW w:w="1134" w:type="dxa"/>
            <w:tcBorders>
              <w:top w:val="nil"/>
              <w:left w:val="nil"/>
              <w:bottom w:val="single" w:sz="4" w:space="0" w:color="auto"/>
              <w:right w:val="single" w:sz="4" w:space="0" w:color="auto"/>
            </w:tcBorders>
            <w:shd w:val="clear" w:color="auto" w:fill="auto"/>
            <w:noWrap/>
            <w:vAlign w:val="center"/>
            <w:hideMark/>
          </w:tcPr>
          <w:p w14:paraId="247FA3D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FBD3CC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9D2928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677.7</w:t>
            </w:r>
          </w:p>
        </w:tc>
        <w:tc>
          <w:tcPr>
            <w:tcW w:w="708" w:type="dxa"/>
            <w:tcBorders>
              <w:top w:val="nil"/>
              <w:left w:val="nil"/>
              <w:bottom w:val="single" w:sz="4" w:space="0" w:color="auto"/>
              <w:right w:val="single" w:sz="4" w:space="0" w:color="auto"/>
            </w:tcBorders>
            <w:shd w:val="clear" w:color="auto" w:fill="auto"/>
            <w:noWrap/>
            <w:vAlign w:val="center"/>
            <w:hideMark/>
          </w:tcPr>
          <w:p w14:paraId="0E4C7A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4.02 </w:t>
            </w:r>
          </w:p>
        </w:tc>
        <w:tc>
          <w:tcPr>
            <w:tcW w:w="709" w:type="dxa"/>
            <w:tcBorders>
              <w:top w:val="nil"/>
              <w:left w:val="nil"/>
              <w:bottom w:val="single" w:sz="4" w:space="0" w:color="auto"/>
              <w:right w:val="single" w:sz="4" w:space="0" w:color="auto"/>
            </w:tcBorders>
            <w:shd w:val="clear" w:color="000000" w:fill="FFFFFF"/>
            <w:noWrap/>
            <w:vAlign w:val="center"/>
            <w:hideMark/>
          </w:tcPr>
          <w:p w14:paraId="2707F77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77ADF07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6EFDE3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B2C2ED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6275</w:t>
            </w:r>
          </w:p>
        </w:tc>
        <w:tc>
          <w:tcPr>
            <w:tcW w:w="708" w:type="dxa"/>
            <w:tcBorders>
              <w:top w:val="nil"/>
              <w:left w:val="nil"/>
              <w:bottom w:val="single" w:sz="4" w:space="0" w:color="auto"/>
              <w:right w:val="single" w:sz="4" w:space="0" w:color="auto"/>
            </w:tcBorders>
            <w:shd w:val="clear" w:color="auto" w:fill="auto"/>
            <w:noWrap/>
            <w:vAlign w:val="center"/>
            <w:hideMark/>
          </w:tcPr>
          <w:p w14:paraId="090E69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1561</w:t>
            </w:r>
          </w:p>
        </w:tc>
        <w:tc>
          <w:tcPr>
            <w:tcW w:w="993" w:type="dxa"/>
            <w:tcBorders>
              <w:top w:val="nil"/>
              <w:left w:val="nil"/>
              <w:bottom w:val="single" w:sz="4" w:space="0" w:color="auto"/>
              <w:right w:val="single" w:sz="4" w:space="0" w:color="auto"/>
            </w:tcBorders>
            <w:shd w:val="clear" w:color="auto" w:fill="auto"/>
            <w:noWrap/>
            <w:vAlign w:val="center"/>
            <w:hideMark/>
          </w:tcPr>
          <w:p w14:paraId="08FA696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9A93DD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49FBAF5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DBF3E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71</w:t>
            </w:r>
          </w:p>
        </w:tc>
        <w:tc>
          <w:tcPr>
            <w:tcW w:w="1275" w:type="dxa"/>
            <w:tcBorders>
              <w:top w:val="nil"/>
              <w:left w:val="nil"/>
              <w:bottom w:val="single" w:sz="4" w:space="0" w:color="auto"/>
              <w:right w:val="single" w:sz="4" w:space="0" w:color="auto"/>
            </w:tcBorders>
            <w:shd w:val="clear" w:color="auto" w:fill="auto"/>
            <w:noWrap/>
            <w:vAlign w:val="center"/>
            <w:hideMark/>
          </w:tcPr>
          <w:p w14:paraId="4CDE0B0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441403Z070100401</w:t>
            </w:r>
          </w:p>
        </w:tc>
        <w:tc>
          <w:tcPr>
            <w:tcW w:w="1418" w:type="dxa"/>
            <w:tcBorders>
              <w:top w:val="nil"/>
              <w:left w:val="nil"/>
              <w:bottom w:val="single" w:sz="4" w:space="0" w:color="auto"/>
              <w:right w:val="single" w:sz="4" w:space="0" w:color="auto"/>
            </w:tcBorders>
            <w:shd w:val="clear" w:color="auto" w:fill="auto"/>
            <w:vAlign w:val="center"/>
            <w:hideMark/>
          </w:tcPr>
          <w:p w14:paraId="7D5ABC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1CF89F3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梅县区新城办宪梓北路一巷</w:t>
            </w:r>
            <w:r w:rsidRPr="00596346">
              <w:rPr>
                <w:rFonts w:eastAsia="仿宋_GB2312"/>
                <w:color w:val="000000"/>
                <w:kern w:val="0"/>
                <w:sz w:val="22"/>
                <w:szCs w:val="22"/>
              </w:rPr>
              <w:t>12</w:t>
            </w:r>
            <w:r w:rsidRPr="00596346">
              <w:rPr>
                <w:rFonts w:eastAsia="仿宋_GB2312"/>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hideMark/>
          </w:tcPr>
          <w:p w14:paraId="0901B9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222AFC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61711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150</w:t>
            </w:r>
          </w:p>
        </w:tc>
        <w:tc>
          <w:tcPr>
            <w:tcW w:w="708" w:type="dxa"/>
            <w:tcBorders>
              <w:top w:val="nil"/>
              <w:left w:val="nil"/>
              <w:bottom w:val="single" w:sz="4" w:space="0" w:color="auto"/>
              <w:right w:val="single" w:sz="4" w:space="0" w:color="auto"/>
            </w:tcBorders>
            <w:shd w:val="clear" w:color="auto" w:fill="auto"/>
            <w:noWrap/>
            <w:vAlign w:val="center"/>
            <w:hideMark/>
          </w:tcPr>
          <w:p w14:paraId="1DFD6B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3.50 </w:t>
            </w:r>
          </w:p>
        </w:tc>
        <w:tc>
          <w:tcPr>
            <w:tcW w:w="709" w:type="dxa"/>
            <w:tcBorders>
              <w:top w:val="nil"/>
              <w:left w:val="nil"/>
              <w:bottom w:val="single" w:sz="4" w:space="0" w:color="auto"/>
              <w:right w:val="single" w:sz="4" w:space="0" w:color="auto"/>
            </w:tcBorders>
            <w:shd w:val="clear" w:color="000000" w:fill="FFFFFF"/>
            <w:noWrap/>
            <w:vAlign w:val="center"/>
            <w:hideMark/>
          </w:tcPr>
          <w:p w14:paraId="1E12615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22C73B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E60D12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2345C26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5012</w:t>
            </w:r>
          </w:p>
        </w:tc>
        <w:tc>
          <w:tcPr>
            <w:tcW w:w="708" w:type="dxa"/>
            <w:tcBorders>
              <w:top w:val="nil"/>
              <w:left w:val="nil"/>
              <w:bottom w:val="single" w:sz="4" w:space="0" w:color="auto"/>
              <w:right w:val="single" w:sz="4" w:space="0" w:color="auto"/>
            </w:tcBorders>
            <w:shd w:val="clear" w:color="auto" w:fill="auto"/>
            <w:noWrap/>
            <w:vAlign w:val="center"/>
            <w:hideMark/>
          </w:tcPr>
          <w:p w14:paraId="463FCA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1432</w:t>
            </w:r>
          </w:p>
        </w:tc>
        <w:tc>
          <w:tcPr>
            <w:tcW w:w="993" w:type="dxa"/>
            <w:tcBorders>
              <w:top w:val="nil"/>
              <w:left w:val="nil"/>
              <w:bottom w:val="single" w:sz="4" w:space="0" w:color="auto"/>
              <w:right w:val="single" w:sz="4" w:space="0" w:color="auto"/>
            </w:tcBorders>
            <w:shd w:val="clear" w:color="auto" w:fill="auto"/>
            <w:noWrap/>
            <w:vAlign w:val="center"/>
            <w:hideMark/>
          </w:tcPr>
          <w:p w14:paraId="1846803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63B24B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4172BBE9"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78309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72</w:t>
            </w:r>
          </w:p>
        </w:tc>
        <w:tc>
          <w:tcPr>
            <w:tcW w:w="1275" w:type="dxa"/>
            <w:tcBorders>
              <w:top w:val="nil"/>
              <w:left w:val="nil"/>
              <w:bottom w:val="single" w:sz="4" w:space="0" w:color="auto"/>
              <w:right w:val="single" w:sz="4" w:space="0" w:color="auto"/>
            </w:tcBorders>
            <w:shd w:val="clear" w:color="auto" w:fill="auto"/>
            <w:noWrap/>
            <w:vAlign w:val="center"/>
            <w:hideMark/>
          </w:tcPr>
          <w:p w14:paraId="58FD48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441403Z070100501</w:t>
            </w:r>
          </w:p>
        </w:tc>
        <w:tc>
          <w:tcPr>
            <w:tcW w:w="1418" w:type="dxa"/>
            <w:tcBorders>
              <w:top w:val="nil"/>
              <w:left w:val="nil"/>
              <w:bottom w:val="single" w:sz="4" w:space="0" w:color="auto"/>
              <w:right w:val="single" w:sz="4" w:space="0" w:color="auto"/>
            </w:tcBorders>
            <w:shd w:val="clear" w:color="auto" w:fill="auto"/>
            <w:vAlign w:val="center"/>
            <w:hideMark/>
          </w:tcPr>
          <w:p w14:paraId="07C4C8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234D687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梅州市梅县区程江镇西山村白眼树下</w:t>
            </w:r>
          </w:p>
        </w:tc>
        <w:tc>
          <w:tcPr>
            <w:tcW w:w="1134" w:type="dxa"/>
            <w:tcBorders>
              <w:top w:val="nil"/>
              <w:left w:val="nil"/>
              <w:bottom w:val="single" w:sz="4" w:space="0" w:color="auto"/>
              <w:right w:val="single" w:sz="4" w:space="0" w:color="auto"/>
            </w:tcBorders>
            <w:shd w:val="clear" w:color="auto" w:fill="auto"/>
            <w:noWrap/>
            <w:vAlign w:val="center"/>
            <w:hideMark/>
          </w:tcPr>
          <w:p w14:paraId="6BAC6D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0F2898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39367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120</w:t>
            </w:r>
          </w:p>
        </w:tc>
        <w:tc>
          <w:tcPr>
            <w:tcW w:w="708" w:type="dxa"/>
            <w:tcBorders>
              <w:top w:val="nil"/>
              <w:left w:val="nil"/>
              <w:bottom w:val="single" w:sz="4" w:space="0" w:color="auto"/>
              <w:right w:val="single" w:sz="4" w:space="0" w:color="auto"/>
            </w:tcBorders>
            <w:shd w:val="clear" w:color="auto" w:fill="auto"/>
            <w:noWrap/>
            <w:vAlign w:val="center"/>
            <w:hideMark/>
          </w:tcPr>
          <w:p w14:paraId="48FC10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2.57 </w:t>
            </w:r>
          </w:p>
        </w:tc>
        <w:tc>
          <w:tcPr>
            <w:tcW w:w="709" w:type="dxa"/>
            <w:tcBorders>
              <w:top w:val="nil"/>
              <w:left w:val="nil"/>
              <w:bottom w:val="single" w:sz="4" w:space="0" w:color="auto"/>
              <w:right w:val="single" w:sz="4" w:space="0" w:color="auto"/>
            </w:tcBorders>
            <w:shd w:val="clear" w:color="000000" w:fill="FFFFFF"/>
            <w:noWrap/>
            <w:vAlign w:val="center"/>
            <w:hideMark/>
          </w:tcPr>
          <w:p w14:paraId="0902127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F8ACCA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AD9D45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1B41E3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3164</w:t>
            </w:r>
          </w:p>
        </w:tc>
        <w:tc>
          <w:tcPr>
            <w:tcW w:w="708" w:type="dxa"/>
            <w:tcBorders>
              <w:top w:val="nil"/>
              <w:left w:val="nil"/>
              <w:bottom w:val="single" w:sz="4" w:space="0" w:color="auto"/>
              <w:right w:val="single" w:sz="4" w:space="0" w:color="auto"/>
            </w:tcBorders>
            <w:shd w:val="clear" w:color="auto" w:fill="auto"/>
            <w:noWrap/>
            <w:vAlign w:val="center"/>
            <w:hideMark/>
          </w:tcPr>
          <w:p w14:paraId="45F813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1231</w:t>
            </w:r>
          </w:p>
        </w:tc>
        <w:tc>
          <w:tcPr>
            <w:tcW w:w="993" w:type="dxa"/>
            <w:tcBorders>
              <w:top w:val="nil"/>
              <w:left w:val="nil"/>
              <w:bottom w:val="single" w:sz="4" w:space="0" w:color="auto"/>
              <w:right w:val="single" w:sz="4" w:space="0" w:color="auto"/>
            </w:tcBorders>
            <w:shd w:val="clear" w:color="auto" w:fill="auto"/>
            <w:noWrap/>
            <w:vAlign w:val="center"/>
            <w:hideMark/>
          </w:tcPr>
          <w:p w14:paraId="59188D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DEDA8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41BD936"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9FAC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73</w:t>
            </w:r>
          </w:p>
        </w:tc>
        <w:tc>
          <w:tcPr>
            <w:tcW w:w="1275" w:type="dxa"/>
            <w:tcBorders>
              <w:top w:val="nil"/>
              <w:left w:val="nil"/>
              <w:bottom w:val="single" w:sz="4" w:space="0" w:color="auto"/>
              <w:right w:val="single" w:sz="4" w:space="0" w:color="auto"/>
            </w:tcBorders>
            <w:shd w:val="clear" w:color="auto" w:fill="auto"/>
            <w:noWrap/>
            <w:vAlign w:val="center"/>
            <w:hideMark/>
          </w:tcPr>
          <w:p w14:paraId="2DB8791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441403Z070100601</w:t>
            </w:r>
          </w:p>
        </w:tc>
        <w:tc>
          <w:tcPr>
            <w:tcW w:w="1418" w:type="dxa"/>
            <w:tcBorders>
              <w:top w:val="nil"/>
              <w:left w:val="nil"/>
              <w:bottom w:val="single" w:sz="4" w:space="0" w:color="auto"/>
              <w:right w:val="single" w:sz="4" w:space="0" w:color="auto"/>
            </w:tcBorders>
            <w:shd w:val="clear" w:color="auto" w:fill="auto"/>
            <w:vAlign w:val="center"/>
            <w:hideMark/>
          </w:tcPr>
          <w:p w14:paraId="190A9ED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新城街道</w:t>
            </w:r>
          </w:p>
        </w:tc>
        <w:tc>
          <w:tcPr>
            <w:tcW w:w="1564" w:type="dxa"/>
            <w:tcBorders>
              <w:top w:val="nil"/>
              <w:left w:val="nil"/>
              <w:bottom w:val="single" w:sz="4" w:space="0" w:color="auto"/>
              <w:right w:val="single" w:sz="4" w:space="0" w:color="auto"/>
            </w:tcBorders>
            <w:shd w:val="clear" w:color="auto" w:fill="auto"/>
            <w:noWrap/>
            <w:vAlign w:val="center"/>
            <w:hideMark/>
          </w:tcPr>
          <w:p w14:paraId="477D0B2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梅州市梅县区嘉应西路程江开发区</w:t>
            </w:r>
            <w:r w:rsidRPr="00596346">
              <w:rPr>
                <w:rFonts w:eastAsia="仿宋_GB2312"/>
                <w:color w:val="000000"/>
                <w:kern w:val="0"/>
                <w:sz w:val="22"/>
                <w:szCs w:val="22"/>
              </w:rPr>
              <w:t>A</w:t>
            </w:r>
            <w:r w:rsidRPr="00596346">
              <w:rPr>
                <w:rFonts w:eastAsia="仿宋_GB2312"/>
                <w:color w:val="000000"/>
                <w:kern w:val="0"/>
                <w:sz w:val="22"/>
                <w:szCs w:val="22"/>
              </w:rPr>
              <w:t>一区</w:t>
            </w:r>
          </w:p>
        </w:tc>
        <w:tc>
          <w:tcPr>
            <w:tcW w:w="1134" w:type="dxa"/>
            <w:tcBorders>
              <w:top w:val="nil"/>
              <w:left w:val="nil"/>
              <w:bottom w:val="single" w:sz="4" w:space="0" w:color="auto"/>
              <w:right w:val="single" w:sz="4" w:space="0" w:color="auto"/>
            </w:tcBorders>
            <w:shd w:val="clear" w:color="auto" w:fill="auto"/>
            <w:noWrap/>
            <w:vAlign w:val="center"/>
            <w:hideMark/>
          </w:tcPr>
          <w:p w14:paraId="2322B27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5252F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E8A41C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106.5</w:t>
            </w:r>
          </w:p>
        </w:tc>
        <w:tc>
          <w:tcPr>
            <w:tcW w:w="708" w:type="dxa"/>
            <w:tcBorders>
              <w:top w:val="nil"/>
              <w:left w:val="nil"/>
              <w:bottom w:val="single" w:sz="4" w:space="0" w:color="auto"/>
              <w:right w:val="single" w:sz="4" w:space="0" w:color="auto"/>
            </w:tcBorders>
            <w:shd w:val="clear" w:color="auto" w:fill="auto"/>
            <w:noWrap/>
            <w:vAlign w:val="center"/>
            <w:hideMark/>
          </w:tcPr>
          <w:p w14:paraId="1909B9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6.25 </w:t>
            </w:r>
          </w:p>
        </w:tc>
        <w:tc>
          <w:tcPr>
            <w:tcW w:w="709" w:type="dxa"/>
            <w:tcBorders>
              <w:top w:val="nil"/>
              <w:left w:val="nil"/>
              <w:bottom w:val="single" w:sz="4" w:space="0" w:color="auto"/>
              <w:right w:val="single" w:sz="4" w:space="0" w:color="auto"/>
            </w:tcBorders>
            <w:shd w:val="clear" w:color="000000" w:fill="FFFFFF"/>
            <w:noWrap/>
            <w:vAlign w:val="center"/>
            <w:hideMark/>
          </w:tcPr>
          <w:p w14:paraId="2518473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2F704E6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7C042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AB8445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8013</w:t>
            </w:r>
          </w:p>
        </w:tc>
        <w:tc>
          <w:tcPr>
            <w:tcW w:w="708" w:type="dxa"/>
            <w:tcBorders>
              <w:top w:val="nil"/>
              <w:left w:val="nil"/>
              <w:bottom w:val="single" w:sz="4" w:space="0" w:color="auto"/>
              <w:right w:val="single" w:sz="4" w:space="0" w:color="auto"/>
            </w:tcBorders>
            <w:shd w:val="clear" w:color="auto" w:fill="auto"/>
            <w:noWrap/>
            <w:vAlign w:val="center"/>
            <w:hideMark/>
          </w:tcPr>
          <w:p w14:paraId="3A23180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1282</w:t>
            </w:r>
          </w:p>
        </w:tc>
        <w:tc>
          <w:tcPr>
            <w:tcW w:w="993" w:type="dxa"/>
            <w:tcBorders>
              <w:top w:val="nil"/>
              <w:left w:val="nil"/>
              <w:bottom w:val="single" w:sz="4" w:space="0" w:color="auto"/>
              <w:right w:val="single" w:sz="4" w:space="0" w:color="auto"/>
            </w:tcBorders>
            <w:shd w:val="clear" w:color="auto" w:fill="auto"/>
            <w:noWrap/>
            <w:vAlign w:val="center"/>
            <w:hideMark/>
          </w:tcPr>
          <w:p w14:paraId="6F5D7B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704AE40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6BA99DCB"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68A44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74</w:t>
            </w:r>
          </w:p>
        </w:tc>
        <w:tc>
          <w:tcPr>
            <w:tcW w:w="1275" w:type="dxa"/>
            <w:tcBorders>
              <w:top w:val="nil"/>
              <w:left w:val="nil"/>
              <w:bottom w:val="single" w:sz="4" w:space="0" w:color="auto"/>
              <w:right w:val="single" w:sz="4" w:space="0" w:color="auto"/>
            </w:tcBorders>
            <w:shd w:val="clear" w:color="auto" w:fill="auto"/>
            <w:noWrap/>
            <w:vAlign w:val="center"/>
            <w:hideMark/>
          </w:tcPr>
          <w:p w14:paraId="3873832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441403Z070100701</w:t>
            </w:r>
          </w:p>
        </w:tc>
        <w:tc>
          <w:tcPr>
            <w:tcW w:w="1418" w:type="dxa"/>
            <w:tcBorders>
              <w:top w:val="nil"/>
              <w:left w:val="nil"/>
              <w:bottom w:val="single" w:sz="4" w:space="0" w:color="auto"/>
              <w:right w:val="single" w:sz="4" w:space="0" w:color="auto"/>
            </w:tcBorders>
            <w:shd w:val="clear" w:color="auto" w:fill="auto"/>
            <w:vAlign w:val="center"/>
            <w:hideMark/>
          </w:tcPr>
          <w:p w14:paraId="427B219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丙村镇</w:t>
            </w:r>
          </w:p>
        </w:tc>
        <w:tc>
          <w:tcPr>
            <w:tcW w:w="1564" w:type="dxa"/>
            <w:tcBorders>
              <w:top w:val="nil"/>
              <w:left w:val="nil"/>
              <w:bottom w:val="single" w:sz="4" w:space="0" w:color="auto"/>
              <w:right w:val="single" w:sz="4" w:space="0" w:color="auto"/>
            </w:tcBorders>
            <w:shd w:val="clear" w:color="auto" w:fill="auto"/>
            <w:noWrap/>
            <w:vAlign w:val="center"/>
            <w:hideMark/>
          </w:tcPr>
          <w:p w14:paraId="08C4A76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锦发花园</w:t>
            </w:r>
          </w:p>
        </w:tc>
        <w:tc>
          <w:tcPr>
            <w:tcW w:w="1134" w:type="dxa"/>
            <w:tcBorders>
              <w:top w:val="nil"/>
              <w:left w:val="nil"/>
              <w:bottom w:val="single" w:sz="4" w:space="0" w:color="auto"/>
              <w:right w:val="single" w:sz="4" w:space="0" w:color="auto"/>
            </w:tcBorders>
            <w:shd w:val="clear" w:color="auto" w:fill="auto"/>
            <w:noWrap/>
            <w:vAlign w:val="center"/>
            <w:hideMark/>
          </w:tcPr>
          <w:p w14:paraId="7B57C6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1786DF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420336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939.5</w:t>
            </w:r>
          </w:p>
        </w:tc>
        <w:tc>
          <w:tcPr>
            <w:tcW w:w="708" w:type="dxa"/>
            <w:tcBorders>
              <w:top w:val="nil"/>
              <w:left w:val="nil"/>
              <w:bottom w:val="single" w:sz="4" w:space="0" w:color="auto"/>
              <w:right w:val="single" w:sz="4" w:space="0" w:color="auto"/>
            </w:tcBorders>
            <w:shd w:val="clear" w:color="auto" w:fill="auto"/>
            <w:noWrap/>
            <w:vAlign w:val="center"/>
            <w:hideMark/>
          </w:tcPr>
          <w:p w14:paraId="52604AE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6.18 </w:t>
            </w:r>
          </w:p>
        </w:tc>
        <w:tc>
          <w:tcPr>
            <w:tcW w:w="709" w:type="dxa"/>
            <w:tcBorders>
              <w:top w:val="nil"/>
              <w:left w:val="nil"/>
              <w:bottom w:val="single" w:sz="4" w:space="0" w:color="auto"/>
              <w:right w:val="single" w:sz="4" w:space="0" w:color="auto"/>
            </w:tcBorders>
            <w:shd w:val="clear" w:color="000000" w:fill="FFFFFF"/>
            <w:noWrap/>
            <w:vAlign w:val="center"/>
            <w:hideMark/>
          </w:tcPr>
          <w:p w14:paraId="5325ABD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73E855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48D33F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80F65C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2608</w:t>
            </w:r>
          </w:p>
        </w:tc>
        <w:tc>
          <w:tcPr>
            <w:tcW w:w="708" w:type="dxa"/>
            <w:tcBorders>
              <w:top w:val="nil"/>
              <w:left w:val="nil"/>
              <w:bottom w:val="single" w:sz="4" w:space="0" w:color="auto"/>
              <w:right w:val="single" w:sz="4" w:space="0" w:color="auto"/>
            </w:tcBorders>
            <w:shd w:val="clear" w:color="auto" w:fill="auto"/>
            <w:noWrap/>
            <w:vAlign w:val="center"/>
            <w:hideMark/>
          </w:tcPr>
          <w:p w14:paraId="21C004A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422</w:t>
            </w:r>
          </w:p>
        </w:tc>
        <w:tc>
          <w:tcPr>
            <w:tcW w:w="993" w:type="dxa"/>
            <w:tcBorders>
              <w:top w:val="nil"/>
              <w:left w:val="nil"/>
              <w:bottom w:val="single" w:sz="4" w:space="0" w:color="auto"/>
              <w:right w:val="single" w:sz="4" w:space="0" w:color="auto"/>
            </w:tcBorders>
            <w:shd w:val="clear" w:color="auto" w:fill="auto"/>
            <w:noWrap/>
            <w:vAlign w:val="center"/>
            <w:hideMark/>
          </w:tcPr>
          <w:p w14:paraId="5E7EEBC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462745B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8AF08A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1776A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75</w:t>
            </w:r>
          </w:p>
        </w:tc>
        <w:tc>
          <w:tcPr>
            <w:tcW w:w="1275" w:type="dxa"/>
            <w:tcBorders>
              <w:top w:val="nil"/>
              <w:left w:val="nil"/>
              <w:bottom w:val="single" w:sz="4" w:space="0" w:color="auto"/>
              <w:right w:val="single" w:sz="4" w:space="0" w:color="auto"/>
            </w:tcBorders>
            <w:shd w:val="clear" w:color="auto" w:fill="auto"/>
            <w:noWrap/>
            <w:vAlign w:val="center"/>
            <w:hideMark/>
          </w:tcPr>
          <w:p w14:paraId="50307D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441403Z070100801</w:t>
            </w:r>
          </w:p>
        </w:tc>
        <w:tc>
          <w:tcPr>
            <w:tcW w:w="1418" w:type="dxa"/>
            <w:tcBorders>
              <w:top w:val="nil"/>
              <w:left w:val="nil"/>
              <w:bottom w:val="single" w:sz="4" w:space="0" w:color="auto"/>
              <w:right w:val="single" w:sz="4" w:space="0" w:color="auto"/>
            </w:tcBorders>
            <w:shd w:val="clear" w:color="auto" w:fill="auto"/>
            <w:vAlign w:val="center"/>
            <w:hideMark/>
          </w:tcPr>
          <w:p w14:paraId="6F3D09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白渡镇</w:t>
            </w:r>
          </w:p>
        </w:tc>
        <w:tc>
          <w:tcPr>
            <w:tcW w:w="1564" w:type="dxa"/>
            <w:tcBorders>
              <w:top w:val="nil"/>
              <w:left w:val="nil"/>
              <w:bottom w:val="single" w:sz="4" w:space="0" w:color="auto"/>
              <w:right w:val="single" w:sz="4" w:space="0" w:color="auto"/>
            </w:tcBorders>
            <w:shd w:val="clear" w:color="auto" w:fill="auto"/>
            <w:noWrap/>
            <w:vAlign w:val="center"/>
            <w:hideMark/>
          </w:tcPr>
          <w:p w14:paraId="13B164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白渡镇圩镇农民街</w:t>
            </w:r>
          </w:p>
        </w:tc>
        <w:tc>
          <w:tcPr>
            <w:tcW w:w="1134" w:type="dxa"/>
            <w:tcBorders>
              <w:top w:val="nil"/>
              <w:left w:val="nil"/>
              <w:bottom w:val="single" w:sz="4" w:space="0" w:color="auto"/>
              <w:right w:val="single" w:sz="4" w:space="0" w:color="auto"/>
            </w:tcBorders>
            <w:shd w:val="clear" w:color="auto" w:fill="auto"/>
            <w:noWrap/>
            <w:vAlign w:val="center"/>
            <w:hideMark/>
          </w:tcPr>
          <w:p w14:paraId="1774880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C943F6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0E52173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82.13</w:t>
            </w:r>
          </w:p>
        </w:tc>
        <w:tc>
          <w:tcPr>
            <w:tcW w:w="708" w:type="dxa"/>
            <w:tcBorders>
              <w:top w:val="nil"/>
              <w:left w:val="nil"/>
              <w:bottom w:val="single" w:sz="4" w:space="0" w:color="auto"/>
              <w:right w:val="single" w:sz="4" w:space="0" w:color="auto"/>
            </w:tcBorders>
            <w:shd w:val="clear" w:color="auto" w:fill="auto"/>
            <w:noWrap/>
            <w:vAlign w:val="center"/>
            <w:hideMark/>
          </w:tcPr>
          <w:p w14:paraId="7E521C2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2.82 </w:t>
            </w:r>
          </w:p>
        </w:tc>
        <w:tc>
          <w:tcPr>
            <w:tcW w:w="709" w:type="dxa"/>
            <w:tcBorders>
              <w:top w:val="nil"/>
              <w:left w:val="nil"/>
              <w:bottom w:val="single" w:sz="4" w:space="0" w:color="auto"/>
              <w:right w:val="single" w:sz="4" w:space="0" w:color="auto"/>
            </w:tcBorders>
            <w:shd w:val="clear" w:color="000000" w:fill="FFFFFF"/>
            <w:noWrap/>
            <w:vAlign w:val="center"/>
            <w:hideMark/>
          </w:tcPr>
          <w:p w14:paraId="2F0F0FB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6FD98EC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84853B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9BFAC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764</w:t>
            </w:r>
          </w:p>
        </w:tc>
        <w:tc>
          <w:tcPr>
            <w:tcW w:w="708" w:type="dxa"/>
            <w:tcBorders>
              <w:top w:val="nil"/>
              <w:left w:val="nil"/>
              <w:bottom w:val="single" w:sz="4" w:space="0" w:color="auto"/>
              <w:right w:val="single" w:sz="4" w:space="0" w:color="auto"/>
            </w:tcBorders>
            <w:shd w:val="clear" w:color="auto" w:fill="auto"/>
            <w:noWrap/>
            <w:vAlign w:val="center"/>
            <w:hideMark/>
          </w:tcPr>
          <w:p w14:paraId="2936822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271</w:t>
            </w:r>
          </w:p>
        </w:tc>
        <w:tc>
          <w:tcPr>
            <w:tcW w:w="993" w:type="dxa"/>
            <w:tcBorders>
              <w:top w:val="nil"/>
              <w:left w:val="nil"/>
              <w:bottom w:val="single" w:sz="4" w:space="0" w:color="auto"/>
              <w:right w:val="single" w:sz="4" w:space="0" w:color="auto"/>
            </w:tcBorders>
            <w:shd w:val="clear" w:color="auto" w:fill="auto"/>
            <w:noWrap/>
            <w:vAlign w:val="center"/>
            <w:hideMark/>
          </w:tcPr>
          <w:p w14:paraId="2B2ABE5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1D523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1A7387F"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EB174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76</w:t>
            </w:r>
          </w:p>
        </w:tc>
        <w:tc>
          <w:tcPr>
            <w:tcW w:w="1275" w:type="dxa"/>
            <w:tcBorders>
              <w:top w:val="nil"/>
              <w:left w:val="nil"/>
              <w:bottom w:val="single" w:sz="4" w:space="0" w:color="auto"/>
              <w:right w:val="single" w:sz="4" w:space="0" w:color="auto"/>
            </w:tcBorders>
            <w:shd w:val="clear" w:color="auto" w:fill="auto"/>
            <w:noWrap/>
            <w:vAlign w:val="center"/>
            <w:hideMark/>
          </w:tcPr>
          <w:p w14:paraId="7EE9C6C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441403Z070100901</w:t>
            </w:r>
          </w:p>
        </w:tc>
        <w:tc>
          <w:tcPr>
            <w:tcW w:w="1418" w:type="dxa"/>
            <w:tcBorders>
              <w:top w:val="nil"/>
              <w:left w:val="nil"/>
              <w:bottom w:val="single" w:sz="4" w:space="0" w:color="auto"/>
              <w:right w:val="single" w:sz="4" w:space="0" w:color="auto"/>
            </w:tcBorders>
            <w:shd w:val="clear" w:color="auto" w:fill="auto"/>
            <w:vAlign w:val="center"/>
            <w:hideMark/>
          </w:tcPr>
          <w:p w14:paraId="697AB58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大坪镇</w:t>
            </w:r>
          </w:p>
        </w:tc>
        <w:tc>
          <w:tcPr>
            <w:tcW w:w="1564" w:type="dxa"/>
            <w:tcBorders>
              <w:top w:val="nil"/>
              <w:left w:val="nil"/>
              <w:bottom w:val="single" w:sz="4" w:space="0" w:color="auto"/>
              <w:right w:val="single" w:sz="4" w:space="0" w:color="auto"/>
            </w:tcBorders>
            <w:shd w:val="clear" w:color="auto" w:fill="auto"/>
            <w:noWrap/>
            <w:vAlign w:val="center"/>
            <w:hideMark/>
          </w:tcPr>
          <w:p w14:paraId="2392C69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大坪镇农民街国泰北路</w:t>
            </w:r>
            <w:r w:rsidRPr="00596346">
              <w:rPr>
                <w:rFonts w:eastAsia="仿宋_GB2312"/>
                <w:color w:val="000000"/>
                <w:kern w:val="0"/>
                <w:sz w:val="22"/>
                <w:szCs w:val="22"/>
              </w:rPr>
              <w:t>32</w:t>
            </w:r>
            <w:r w:rsidRPr="00596346">
              <w:rPr>
                <w:rFonts w:eastAsia="仿宋_GB2312"/>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hideMark/>
          </w:tcPr>
          <w:p w14:paraId="50D9AB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4987F3A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F9A0FA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205</w:t>
            </w:r>
          </w:p>
        </w:tc>
        <w:tc>
          <w:tcPr>
            <w:tcW w:w="708" w:type="dxa"/>
            <w:tcBorders>
              <w:top w:val="nil"/>
              <w:left w:val="nil"/>
              <w:bottom w:val="single" w:sz="4" w:space="0" w:color="auto"/>
              <w:right w:val="single" w:sz="4" w:space="0" w:color="auto"/>
            </w:tcBorders>
            <w:shd w:val="clear" w:color="auto" w:fill="auto"/>
            <w:noWrap/>
            <w:vAlign w:val="center"/>
            <w:hideMark/>
          </w:tcPr>
          <w:p w14:paraId="54573AE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2.25 </w:t>
            </w:r>
          </w:p>
        </w:tc>
        <w:tc>
          <w:tcPr>
            <w:tcW w:w="709" w:type="dxa"/>
            <w:tcBorders>
              <w:top w:val="nil"/>
              <w:left w:val="nil"/>
              <w:bottom w:val="single" w:sz="4" w:space="0" w:color="auto"/>
              <w:right w:val="single" w:sz="4" w:space="0" w:color="auto"/>
            </w:tcBorders>
            <w:shd w:val="clear" w:color="000000" w:fill="FFFFFF"/>
            <w:noWrap/>
            <w:vAlign w:val="center"/>
            <w:hideMark/>
          </w:tcPr>
          <w:p w14:paraId="317C9E6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14D54BA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5C514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4B1290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495</w:t>
            </w:r>
          </w:p>
        </w:tc>
        <w:tc>
          <w:tcPr>
            <w:tcW w:w="708" w:type="dxa"/>
            <w:tcBorders>
              <w:top w:val="nil"/>
              <w:left w:val="nil"/>
              <w:bottom w:val="single" w:sz="4" w:space="0" w:color="auto"/>
              <w:right w:val="single" w:sz="4" w:space="0" w:color="auto"/>
            </w:tcBorders>
            <w:shd w:val="clear" w:color="auto" w:fill="auto"/>
            <w:noWrap/>
            <w:vAlign w:val="center"/>
            <w:hideMark/>
          </w:tcPr>
          <w:p w14:paraId="1B7EDA6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220</w:t>
            </w:r>
          </w:p>
        </w:tc>
        <w:tc>
          <w:tcPr>
            <w:tcW w:w="993" w:type="dxa"/>
            <w:tcBorders>
              <w:top w:val="nil"/>
              <w:left w:val="nil"/>
              <w:bottom w:val="single" w:sz="4" w:space="0" w:color="auto"/>
              <w:right w:val="single" w:sz="4" w:space="0" w:color="auto"/>
            </w:tcBorders>
            <w:shd w:val="clear" w:color="auto" w:fill="auto"/>
            <w:noWrap/>
            <w:vAlign w:val="center"/>
            <w:hideMark/>
          </w:tcPr>
          <w:p w14:paraId="6C8DE02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9DE567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1BF03E7C"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2F14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77</w:t>
            </w:r>
          </w:p>
        </w:tc>
        <w:tc>
          <w:tcPr>
            <w:tcW w:w="1275" w:type="dxa"/>
            <w:tcBorders>
              <w:top w:val="nil"/>
              <w:left w:val="nil"/>
              <w:bottom w:val="single" w:sz="4" w:space="0" w:color="auto"/>
              <w:right w:val="single" w:sz="4" w:space="0" w:color="auto"/>
            </w:tcBorders>
            <w:shd w:val="clear" w:color="auto" w:fill="auto"/>
            <w:noWrap/>
            <w:vAlign w:val="center"/>
            <w:hideMark/>
          </w:tcPr>
          <w:p w14:paraId="34411D8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441403Z070101001</w:t>
            </w:r>
          </w:p>
        </w:tc>
        <w:tc>
          <w:tcPr>
            <w:tcW w:w="1418" w:type="dxa"/>
            <w:tcBorders>
              <w:top w:val="nil"/>
              <w:left w:val="nil"/>
              <w:bottom w:val="single" w:sz="4" w:space="0" w:color="auto"/>
              <w:right w:val="single" w:sz="4" w:space="0" w:color="auto"/>
            </w:tcBorders>
            <w:shd w:val="clear" w:color="auto" w:fill="auto"/>
            <w:vAlign w:val="center"/>
            <w:hideMark/>
          </w:tcPr>
          <w:p w14:paraId="4115EFC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隆文镇</w:t>
            </w:r>
          </w:p>
        </w:tc>
        <w:tc>
          <w:tcPr>
            <w:tcW w:w="1564" w:type="dxa"/>
            <w:tcBorders>
              <w:top w:val="nil"/>
              <w:left w:val="nil"/>
              <w:bottom w:val="single" w:sz="4" w:space="0" w:color="auto"/>
              <w:right w:val="single" w:sz="4" w:space="0" w:color="auto"/>
            </w:tcBorders>
            <w:shd w:val="clear" w:color="auto" w:fill="auto"/>
            <w:noWrap/>
            <w:vAlign w:val="center"/>
            <w:hideMark/>
          </w:tcPr>
          <w:p w14:paraId="019CD54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隆文圩镇中山二街</w:t>
            </w:r>
            <w:r w:rsidRPr="00596346">
              <w:rPr>
                <w:rFonts w:eastAsia="仿宋_GB2312"/>
                <w:color w:val="000000"/>
                <w:kern w:val="0"/>
                <w:sz w:val="22"/>
                <w:szCs w:val="22"/>
              </w:rPr>
              <w:t>A1-1</w:t>
            </w:r>
          </w:p>
        </w:tc>
        <w:tc>
          <w:tcPr>
            <w:tcW w:w="1134" w:type="dxa"/>
            <w:tcBorders>
              <w:top w:val="nil"/>
              <w:left w:val="nil"/>
              <w:bottom w:val="single" w:sz="4" w:space="0" w:color="auto"/>
              <w:right w:val="single" w:sz="4" w:space="0" w:color="auto"/>
            </w:tcBorders>
            <w:shd w:val="clear" w:color="auto" w:fill="auto"/>
            <w:noWrap/>
            <w:vAlign w:val="center"/>
            <w:hideMark/>
          </w:tcPr>
          <w:p w14:paraId="78AE486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11C61D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8E1A8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104.2</w:t>
            </w:r>
          </w:p>
        </w:tc>
        <w:tc>
          <w:tcPr>
            <w:tcW w:w="708" w:type="dxa"/>
            <w:tcBorders>
              <w:top w:val="nil"/>
              <w:left w:val="nil"/>
              <w:bottom w:val="single" w:sz="4" w:space="0" w:color="auto"/>
              <w:right w:val="single" w:sz="4" w:space="0" w:color="auto"/>
            </w:tcBorders>
            <w:shd w:val="clear" w:color="auto" w:fill="auto"/>
            <w:noWrap/>
            <w:vAlign w:val="center"/>
            <w:hideMark/>
          </w:tcPr>
          <w:p w14:paraId="14198A2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4.14 </w:t>
            </w:r>
          </w:p>
        </w:tc>
        <w:tc>
          <w:tcPr>
            <w:tcW w:w="709" w:type="dxa"/>
            <w:tcBorders>
              <w:top w:val="nil"/>
              <w:left w:val="nil"/>
              <w:bottom w:val="single" w:sz="4" w:space="0" w:color="auto"/>
              <w:right w:val="single" w:sz="4" w:space="0" w:color="auto"/>
            </w:tcBorders>
            <w:shd w:val="clear" w:color="000000" w:fill="FFFFFF"/>
            <w:noWrap/>
            <w:vAlign w:val="center"/>
            <w:hideMark/>
          </w:tcPr>
          <w:p w14:paraId="32D6952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6D2594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55D1D69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6E219A7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1043</w:t>
            </w:r>
          </w:p>
        </w:tc>
        <w:tc>
          <w:tcPr>
            <w:tcW w:w="708" w:type="dxa"/>
            <w:tcBorders>
              <w:top w:val="nil"/>
              <w:left w:val="nil"/>
              <w:bottom w:val="single" w:sz="4" w:space="0" w:color="auto"/>
              <w:right w:val="single" w:sz="4" w:space="0" w:color="auto"/>
            </w:tcBorders>
            <w:shd w:val="clear" w:color="auto" w:fill="auto"/>
            <w:noWrap/>
            <w:vAlign w:val="center"/>
            <w:hideMark/>
          </w:tcPr>
          <w:p w14:paraId="1A2EE77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252</w:t>
            </w:r>
          </w:p>
        </w:tc>
        <w:tc>
          <w:tcPr>
            <w:tcW w:w="993" w:type="dxa"/>
            <w:tcBorders>
              <w:top w:val="nil"/>
              <w:left w:val="nil"/>
              <w:bottom w:val="single" w:sz="4" w:space="0" w:color="auto"/>
              <w:right w:val="single" w:sz="4" w:space="0" w:color="auto"/>
            </w:tcBorders>
            <w:shd w:val="clear" w:color="auto" w:fill="auto"/>
            <w:noWrap/>
            <w:vAlign w:val="center"/>
            <w:hideMark/>
          </w:tcPr>
          <w:p w14:paraId="1472E1B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6497A9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51E1EB13"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99CF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78</w:t>
            </w:r>
          </w:p>
        </w:tc>
        <w:tc>
          <w:tcPr>
            <w:tcW w:w="1275" w:type="dxa"/>
            <w:tcBorders>
              <w:top w:val="nil"/>
              <w:left w:val="nil"/>
              <w:bottom w:val="single" w:sz="4" w:space="0" w:color="auto"/>
              <w:right w:val="single" w:sz="4" w:space="0" w:color="auto"/>
            </w:tcBorders>
            <w:shd w:val="clear" w:color="auto" w:fill="auto"/>
            <w:noWrap/>
            <w:vAlign w:val="center"/>
            <w:hideMark/>
          </w:tcPr>
          <w:p w14:paraId="29C59A2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441403Z070101101</w:t>
            </w:r>
          </w:p>
        </w:tc>
        <w:tc>
          <w:tcPr>
            <w:tcW w:w="1418" w:type="dxa"/>
            <w:tcBorders>
              <w:top w:val="nil"/>
              <w:left w:val="nil"/>
              <w:bottom w:val="single" w:sz="4" w:space="0" w:color="auto"/>
              <w:right w:val="single" w:sz="4" w:space="0" w:color="auto"/>
            </w:tcBorders>
            <w:shd w:val="clear" w:color="auto" w:fill="auto"/>
            <w:vAlign w:val="center"/>
            <w:hideMark/>
          </w:tcPr>
          <w:p w14:paraId="1CB7AA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梅西镇</w:t>
            </w:r>
          </w:p>
        </w:tc>
        <w:tc>
          <w:tcPr>
            <w:tcW w:w="1564" w:type="dxa"/>
            <w:tcBorders>
              <w:top w:val="nil"/>
              <w:left w:val="nil"/>
              <w:bottom w:val="single" w:sz="4" w:space="0" w:color="auto"/>
              <w:right w:val="single" w:sz="4" w:space="0" w:color="auto"/>
            </w:tcBorders>
            <w:shd w:val="clear" w:color="auto" w:fill="auto"/>
            <w:noWrap/>
            <w:vAlign w:val="center"/>
            <w:hideMark/>
          </w:tcPr>
          <w:p w14:paraId="4D0A47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富强楼</w:t>
            </w:r>
            <w:r w:rsidRPr="00596346">
              <w:rPr>
                <w:rFonts w:eastAsia="仿宋_GB2312"/>
                <w:color w:val="000000"/>
                <w:kern w:val="0"/>
                <w:sz w:val="22"/>
                <w:szCs w:val="22"/>
              </w:rPr>
              <w:t>8</w:t>
            </w:r>
            <w:r w:rsidRPr="00596346">
              <w:rPr>
                <w:rFonts w:eastAsia="仿宋_GB2312"/>
                <w:color w:val="000000"/>
                <w:kern w:val="0"/>
                <w:sz w:val="22"/>
                <w:szCs w:val="22"/>
              </w:rPr>
              <w:t>号之二</w:t>
            </w:r>
          </w:p>
        </w:tc>
        <w:tc>
          <w:tcPr>
            <w:tcW w:w="1134" w:type="dxa"/>
            <w:tcBorders>
              <w:top w:val="nil"/>
              <w:left w:val="nil"/>
              <w:bottom w:val="single" w:sz="4" w:space="0" w:color="auto"/>
              <w:right w:val="single" w:sz="4" w:space="0" w:color="auto"/>
            </w:tcBorders>
            <w:shd w:val="clear" w:color="auto" w:fill="auto"/>
            <w:noWrap/>
            <w:vAlign w:val="center"/>
            <w:hideMark/>
          </w:tcPr>
          <w:p w14:paraId="1E6C215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3549007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CA3D5F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70</w:t>
            </w:r>
          </w:p>
        </w:tc>
        <w:tc>
          <w:tcPr>
            <w:tcW w:w="708" w:type="dxa"/>
            <w:tcBorders>
              <w:top w:val="nil"/>
              <w:left w:val="nil"/>
              <w:bottom w:val="single" w:sz="4" w:space="0" w:color="auto"/>
              <w:right w:val="single" w:sz="4" w:space="0" w:color="auto"/>
            </w:tcBorders>
            <w:shd w:val="clear" w:color="auto" w:fill="auto"/>
            <w:noWrap/>
            <w:vAlign w:val="center"/>
            <w:hideMark/>
          </w:tcPr>
          <w:p w14:paraId="4453F41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3.29 </w:t>
            </w:r>
          </w:p>
        </w:tc>
        <w:tc>
          <w:tcPr>
            <w:tcW w:w="709" w:type="dxa"/>
            <w:tcBorders>
              <w:top w:val="nil"/>
              <w:left w:val="nil"/>
              <w:bottom w:val="single" w:sz="4" w:space="0" w:color="auto"/>
              <w:right w:val="single" w:sz="4" w:space="0" w:color="auto"/>
            </w:tcBorders>
            <w:shd w:val="clear" w:color="000000" w:fill="FFFFFF"/>
            <w:noWrap/>
            <w:vAlign w:val="center"/>
            <w:hideMark/>
          </w:tcPr>
          <w:p w14:paraId="63C7F94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09B2503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8BB1AE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5D03E51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730</w:t>
            </w:r>
          </w:p>
        </w:tc>
        <w:tc>
          <w:tcPr>
            <w:tcW w:w="708" w:type="dxa"/>
            <w:tcBorders>
              <w:top w:val="nil"/>
              <w:left w:val="nil"/>
              <w:bottom w:val="single" w:sz="4" w:space="0" w:color="auto"/>
              <w:right w:val="single" w:sz="4" w:space="0" w:color="auto"/>
            </w:tcBorders>
            <w:shd w:val="clear" w:color="auto" w:fill="auto"/>
            <w:noWrap/>
            <w:vAlign w:val="center"/>
            <w:hideMark/>
          </w:tcPr>
          <w:p w14:paraId="7979512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222</w:t>
            </w:r>
          </w:p>
        </w:tc>
        <w:tc>
          <w:tcPr>
            <w:tcW w:w="993" w:type="dxa"/>
            <w:tcBorders>
              <w:top w:val="nil"/>
              <w:left w:val="nil"/>
              <w:bottom w:val="single" w:sz="4" w:space="0" w:color="auto"/>
              <w:right w:val="single" w:sz="4" w:space="0" w:color="auto"/>
            </w:tcBorders>
            <w:shd w:val="clear" w:color="auto" w:fill="auto"/>
            <w:noWrap/>
            <w:vAlign w:val="center"/>
            <w:hideMark/>
          </w:tcPr>
          <w:p w14:paraId="3E2BAA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C4AEFE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2C51E32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040B4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79</w:t>
            </w:r>
          </w:p>
        </w:tc>
        <w:tc>
          <w:tcPr>
            <w:tcW w:w="1275" w:type="dxa"/>
            <w:tcBorders>
              <w:top w:val="nil"/>
              <w:left w:val="nil"/>
              <w:bottom w:val="single" w:sz="4" w:space="0" w:color="auto"/>
              <w:right w:val="single" w:sz="4" w:space="0" w:color="auto"/>
            </w:tcBorders>
            <w:shd w:val="clear" w:color="auto" w:fill="auto"/>
            <w:noWrap/>
            <w:vAlign w:val="center"/>
            <w:hideMark/>
          </w:tcPr>
          <w:p w14:paraId="2D3242D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441403Z070101201</w:t>
            </w:r>
          </w:p>
        </w:tc>
        <w:tc>
          <w:tcPr>
            <w:tcW w:w="1418" w:type="dxa"/>
            <w:tcBorders>
              <w:top w:val="nil"/>
              <w:left w:val="nil"/>
              <w:bottom w:val="single" w:sz="4" w:space="0" w:color="auto"/>
              <w:right w:val="single" w:sz="4" w:space="0" w:color="auto"/>
            </w:tcBorders>
            <w:shd w:val="clear" w:color="auto" w:fill="auto"/>
            <w:vAlign w:val="center"/>
            <w:hideMark/>
          </w:tcPr>
          <w:p w14:paraId="7C3A2E7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南口镇</w:t>
            </w:r>
          </w:p>
        </w:tc>
        <w:tc>
          <w:tcPr>
            <w:tcW w:w="1564" w:type="dxa"/>
            <w:tcBorders>
              <w:top w:val="nil"/>
              <w:left w:val="nil"/>
              <w:bottom w:val="single" w:sz="4" w:space="0" w:color="auto"/>
              <w:right w:val="single" w:sz="4" w:space="0" w:color="auto"/>
            </w:tcBorders>
            <w:shd w:val="clear" w:color="auto" w:fill="auto"/>
            <w:noWrap/>
            <w:vAlign w:val="center"/>
            <w:hideMark/>
          </w:tcPr>
          <w:p w14:paraId="5F1512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福兴商住楼</w:t>
            </w:r>
          </w:p>
        </w:tc>
        <w:tc>
          <w:tcPr>
            <w:tcW w:w="1134" w:type="dxa"/>
            <w:tcBorders>
              <w:top w:val="nil"/>
              <w:left w:val="nil"/>
              <w:bottom w:val="single" w:sz="4" w:space="0" w:color="auto"/>
              <w:right w:val="single" w:sz="4" w:space="0" w:color="auto"/>
            </w:tcBorders>
            <w:shd w:val="clear" w:color="auto" w:fill="auto"/>
            <w:noWrap/>
            <w:vAlign w:val="center"/>
            <w:hideMark/>
          </w:tcPr>
          <w:p w14:paraId="4681E33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FF72FB0"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48ED6A4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893</w:t>
            </w:r>
          </w:p>
        </w:tc>
        <w:tc>
          <w:tcPr>
            <w:tcW w:w="708" w:type="dxa"/>
            <w:tcBorders>
              <w:top w:val="nil"/>
              <w:left w:val="nil"/>
              <w:bottom w:val="single" w:sz="4" w:space="0" w:color="auto"/>
              <w:right w:val="single" w:sz="4" w:space="0" w:color="auto"/>
            </w:tcBorders>
            <w:shd w:val="clear" w:color="auto" w:fill="auto"/>
            <w:noWrap/>
            <w:vAlign w:val="center"/>
            <w:hideMark/>
          </w:tcPr>
          <w:p w14:paraId="5713CD1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3.60 </w:t>
            </w:r>
          </w:p>
        </w:tc>
        <w:tc>
          <w:tcPr>
            <w:tcW w:w="709" w:type="dxa"/>
            <w:tcBorders>
              <w:top w:val="nil"/>
              <w:left w:val="nil"/>
              <w:bottom w:val="single" w:sz="4" w:space="0" w:color="auto"/>
              <w:right w:val="single" w:sz="4" w:space="0" w:color="auto"/>
            </w:tcBorders>
            <w:shd w:val="clear" w:color="000000" w:fill="FFFFFF"/>
            <w:noWrap/>
            <w:vAlign w:val="center"/>
            <w:hideMark/>
          </w:tcPr>
          <w:p w14:paraId="2DAF98E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448A0D4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F2BD5B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4FB3FDB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1516</w:t>
            </w:r>
          </w:p>
        </w:tc>
        <w:tc>
          <w:tcPr>
            <w:tcW w:w="708" w:type="dxa"/>
            <w:tcBorders>
              <w:top w:val="nil"/>
              <w:left w:val="nil"/>
              <w:bottom w:val="single" w:sz="4" w:space="0" w:color="auto"/>
              <w:right w:val="single" w:sz="4" w:space="0" w:color="auto"/>
            </w:tcBorders>
            <w:shd w:val="clear" w:color="auto" w:fill="auto"/>
            <w:noWrap/>
            <w:vAlign w:val="center"/>
            <w:hideMark/>
          </w:tcPr>
          <w:p w14:paraId="471A37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421</w:t>
            </w:r>
          </w:p>
        </w:tc>
        <w:tc>
          <w:tcPr>
            <w:tcW w:w="993" w:type="dxa"/>
            <w:tcBorders>
              <w:top w:val="nil"/>
              <w:left w:val="nil"/>
              <w:bottom w:val="single" w:sz="4" w:space="0" w:color="auto"/>
              <w:right w:val="single" w:sz="4" w:space="0" w:color="auto"/>
            </w:tcBorders>
            <w:shd w:val="clear" w:color="auto" w:fill="auto"/>
            <w:noWrap/>
            <w:vAlign w:val="center"/>
            <w:hideMark/>
          </w:tcPr>
          <w:p w14:paraId="53D0A67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68EB8B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38F52ED0"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844D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80</w:t>
            </w:r>
          </w:p>
        </w:tc>
        <w:tc>
          <w:tcPr>
            <w:tcW w:w="1275" w:type="dxa"/>
            <w:tcBorders>
              <w:top w:val="nil"/>
              <w:left w:val="nil"/>
              <w:bottom w:val="single" w:sz="4" w:space="0" w:color="auto"/>
              <w:right w:val="single" w:sz="4" w:space="0" w:color="auto"/>
            </w:tcBorders>
            <w:shd w:val="clear" w:color="auto" w:fill="auto"/>
            <w:noWrap/>
            <w:vAlign w:val="center"/>
            <w:hideMark/>
          </w:tcPr>
          <w:p w14:paraId="5AA684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441403Z070101301</w:t>
            </w:r>
          </w:p>
        </w:tc>
        <w:tc>
          <w:tcPr>
            <w:tcW w:w="1418" w:type="dxa"/>
            <w:tcBorders>
              <w:top w:val="nil"/>
              <w:left w:val="nil"/>
              <w:bottom w:val="single" w:sz="4" w:space="0" w:color="auto"/>
              <w:right w:val="single" w:sz="4" w:space="0" w:color="auto"/>
            </w:tcBorders>
            <w:shd w:val="clear" w:color="auto" w:fill="auto"/>
            <w:vAlign w:val="center"/>
            <w:hideMark/>
          </w:tcPr>
          <w:p w14:paraId="4123E7D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石坑镇</w:t>
            </w:r>
          </w:p>
        </w:tc>
        <w:tc>
          <w:tcPr>
            <w:tcW w:w="1564" w:type="dxa"/>
            <w:tcBorders>
              <w:top w:val="nil"/>
              <w:left w:val="nil"/>
              <w:bottom w:val="single" w:sz="4" w:space="0" w:color="auto"/>
              <w:right w:val="single" w:sz="4" w:space="0" w:color="auto"/>
            </w:tcBorders>
            <w:shd w:val="clear" w:color="auto" w:fill="auto"/>
            <w:noWrap/>
            <w:vAlign w:val="center"/>
            <w:hideMark/>
          </w:tcPr>
          <w:p w14:paraId="19831BF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石坑镇转水潭府前街</w:t>
            </w:r>
            <w:r w:rsidRPr="00596346">
              <w:rPr>
                <w:rFonts w:eastAsia="仿宋_GB2312"/>
                <w:color w:val="000000"/>
                <w:kern w:val="0"/>
                <w:sz w:val="22"/>
                <w:szCs w:val="22"/>
              </w:rPr>
              <w:t>4</w:t>
            </w:r>
            <w:r w:rsidRPr="00596346">
              <w:rPr>
                <w:rFonts w:eastAsia="仿宋_GB2312"/>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hideMark/>
          </w:tcPr>
          <w:p w14:paraId="55D5D22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06EB740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11CE75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76</w:t>
            </w:r>
          </w:p>
        </w:tc>
        <w:tc>
          <w:tcPr>
            <w:tcW w:w="708" w:type="dxa"/>
            <w:tcBorders>
              <w:top w:val="nil"/>
              <w:left w:val="nil"/>
              <w:bottom w:val="single" w:sz="4" w:space="0" w:color="auto"/>
              <w:right w:val="single" w:sz="4" w:space="0" w:color="auto"/>
            </w:tcBorders>
            <w:shd w:val="clear" w:color="auto" w:fill="auto"/>
            <w:noWrap/>
            <w:vAlign w:val="center"/>
            <w:hideMark/>
          </w:tcPr>
          <w:p w14:paraId="387024E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2.88 </w:t>
            </w:r>
          </w:p>
        </w:tc>
        <w:tc>
          <w:tcPr>
            <w:tcW w:w="709" w:type="dxa"/>
            <w:tcBorders>
              <w:top w:val="nil"/>
              <w:left w:val="nil"/>
              <w:bottom w:val="single" w:sz="4" w:space="0" w:color="auto"/>
              <w:right w:val="single" w:sz="4" w:space="0" w:color="auto"/>
            </w:tcBorders>
            <w:shd w:val="clear" w:color="000000" w:fill="FFFFFF"/>
            <w:noWrap/>
            <w:vAlign w:val="center"/>
            <w:hideMark/>
          </w:tcPr>
          <w:p w14:paraId="4144179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6C4AEB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13D5FA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A8BEC2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668</w:t>
            </w:r>
          </w:p>
        </w:tc>
        <w:tc>
          <w:tcPr>
            <w:tcW w:w="708" w:type="dxa"/>
            <w:tcBorders>
              <w:top w:val="nil"/>
              <w:left w:val="nil"/>
              <w:bottom w:val="single" w:sz="4" w:space="0" w:color="auto"/>
              <w:right w:val="single" w:sz="4" w:space="0" w:color="auto"/>
            </w:tcBorders>
            <w:shd w:val="clear" w:color="auto" w:fill="auto"/>
            <w:noWrap/>
            <w:vAlign w:val="center"/>
            <w:hideMark/>
          </w:tcPr>
          <w:p w14:paraId="64F0580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232</w:t>
            </w:r>
          </w:p>
        </w:tc>
        <w:tc>
          <w:tcPr>
            <w:tcW w:w="993" w:type="dxa"/>
            <w:tcBorders>
              <w:top w:val="nil"/>
              <w:left w:val="nil"/>
              <w:bottom w:val="single" w:sz="4" w:space="0" w:color="auto"/>
              <w:right w:val="single" w:sz="4" w:space="0" w:color="auto"/>
            </w:tcBorders>
            <w:shd w:val="clear" w:color="auto" w:fill="auto"/>
            <w:noWrap/>
            <w:vAlign w:val="center"/>
            <w:hideMark/>
          </w:tcPr>
          <w:p w14:paraId="736D20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C8AEEB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1F86A25D"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111A1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lastRenderedPageBreak/>
              <w:t>81</w:t>
            </w:r>
          </w:p>
        </w:tc>
        <w:tc>
          <w:tcPr>
            <w:tcW w:w="1275" w:type="dxa"/>
            <w:tcBorders>
              <w:top w:val="nil"/>
              <w:left w:val="nil"/>
              <w:bottom w:val="single" w:sz="4" w:space="0" w:color="auto"/>
              <w:right w:val="single" w:sz="4" w:space="0" w:color="auto"/>
            </w:tcBorders>
            <w:shd w:val="clear" w:color="auto" w:fill="auto"/>
            <w:noWrap/>
            <w:vAlign w:val="center"/>
            <w:hideMark/>
          </w:tcPr>
          <w:p w14:paraId="0C7AFC3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441403Z070101401</w:t>
            </w:r>
          </w:p>
        </w:tc>
        <w:tc>
          <w:tcPr>
            <w:tcW w:w="1418" w:type="dxa"/>
            <w:tcBorders>
              <w:top w:val="nil"/>
              <w:left w:val="nil"/>
              <w:bottom w:val="single" w:sz="4" w:space="0" w:color="auto"/>
              <w:right w:val="single" w:sz="4" w:space="0" w:color="auto"/>
            </w:tcBorders>
            <w:shd w:val="clear" w:color="auto" w:fill="auto"/>
            <w:vAlign w:val="center"/>
            <w:hideMark/>
          </w:tcPr>
          <w:p w14:paraId="6529AF0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石扇镇</w:t>
            </w:r>
          </w:p>
        </w:tc>
        <w:tc>
          <w:tcPr>
            <w:tcW w:w="1564" w:type="dxa"/>
            <w:tcBorders>
              <w:top w:val="nil"/>
              <w:left w:val="nil"/>
              <w:bottom w:val="single" w:sz="4" w:space="0" w:color="auto"/>
              <w:right w:val="single" w:sz="4" w:space="0" w:color="auto"/>
            </w:tcBorders>
            <w:shd w:val="clear" w:color="auto" w:fill="auto"/>
            <w:noWrap/>
            <w:vAlign w:val="center"/>
            <w:hideMark/>
          </w:tcPr>
          <w:p w14:paraId="0B2C877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石扇镇中和圩</w:t>
            </w:r>
          </w:p>
        </w:tc>
        <w:tc>
          <w:tcPr>
            <w:tcW w:w="1134" w:type="dxa"/>
            <w:tcBorders>
              <w:top w:val="nil"/>
              <w:left w:val="nil"/>
              <w:bottom w:val="single" w:sz="4" w:space="0" w:color="auto"/>
              <w:right w:val="single" w:sz="4" w:space="0" w:color="auto"/>
            </w:tcBorders>
            <w:shd w:val="clear" w:color="auto" w:fill="auto"/>
            <w:noWrap/>
            <w:vAlign w:val="center"/>
            <w:hideMark/>
          </w:tcPr>
          <w:p w14:paraId="4655DDF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730F84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5CB110A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98</w:t>
            </w:r>
          </w:p>
        </w:tc>
        <w:tc>
          <w:tcPr>
            <w:tcW w:w="708" w:type="dxa"/>
            <w:tcBorders>
              <w:top w:val="nil"/>
              <w:left w:val="nil"/>
              <w:bottom w:val="single" w:sz="4" w:space="0" w:color="auto"/>
              <w:right w:val="single" w:sz="4" w:space="0" w:color="auto"/>
            </w:tcBorders>
            <w:shd w:val="clear" w:color="auto" w:fill="auto"/>
            <w:noWrap/>
            <w:vAlign w:val="center"/>
            <w:hideMark/>
          </w:tcPr>
          <w:p w14:paraId="0FD7FF1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2.96 </w:t>
            </w:r>
          </w:p>
        </w:tc>
        <w:tc>
          <w:tcPr>
            <w:tcW w:w="709" w:type="dxa"/>
            <w:tcBorders>
              <w:top w:val="nil"/>
              <w:left w:val="nil"/>
              <w:bottom w:val="single" w:sz="4" w:space="0" w:color="auto"/>
              <w:right w:val="single" w:sz="4" w:space="0" w:color="auto"/>
            </w:tcBorders>
            <w:shd w:val="clear" w:color="000000" w:fill="FFFFFF"/>
            <w:noWrap/>
            <w:vAlign w:val="center"/>
            <w:hideMark/>
          </w:tcPr>
          <w:p w14:paraId="6C616F2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70F19FD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08E5E1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0BB6C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740</w:t>
            </w:r>
          </w:p>
        </w:tc>
        <w:tc>
          <w:tcPr>
            <w:tcW w:w="708" w:type="dxa"/>
            <w:tcBorders>
              <w:top w:val="nil"/>
              <w:left w:val="nil"/>
              <w:bottom w:val="single" w:sz="4" w:space="0" w:color="auto"/>
              <w:right w:val="single" w:sz="4" w:space="0" w:color="auto"/>
            </w:tcBorders>
            <w:shd w:val="clear" w:color="auto" w:fill="auto"/>
            <w:noWrap/>
            <w:vAlign w:val="center"/>
            <w:hideMark/>
          </w:tcPr>
          <w:p w14:paraId="61513CA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250</w:t>
            </w:r>
          </w:p>
        </w:tc>
        <w:tc>
          <w:tcPr>
            <w:tcW w:w="993" w:type="dxa"/>
            <w:tcBorders>
              <w:top w:val="nil"/>
              <w:left w:val="nil"/>
              <w:bottom w:val="single" w:sz="4" w:space="0" w:color="auto"/>
              <w:right w:val="single" w:sz="4" w:space="0" w:color="auto"/>
            </w:tcBorders>
            <w:shd w:val="clear" w:color="auto" w:fill="auto"/>
            <w:noWrap/>
            <w:vAlign w:val="center"/>
            <w:hideMark/>
          </w:tcPr>
          <w:p w14:paraId="04913C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2D70FD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18E1862"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0F90A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82</w:t>
            </w:r>
          </w:p>
        </w:tc>
        <w:tc>
          <w:tcPr>
            <w:tcW w:w="1275" w:type="dxa"/>
            <w:tcBorders>
              <w:top w:val="nil"/>
              <w:left w:val="nil"/>
              <w:bottom w:val="single" w:sz="4" w:space="0" w:color="auto"/>
              <w:right w:val="single" w:sz="4" w:space="0" w:color="auto"/>
            </w:tcBorders>
            <w:shd w:val="clear" w:color="auto" w:fill="auto"/>
            <w:noWrap/>
            <w:vAlign w:val="center"/>
            <w:hideMark/>
          </w:tcPr>
          <w:p w14:paraId="6F2DC3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441403Z070101501</w:t>
            </w:r>
          </w:p>
        </w:tc>
        <w:tc>
          <w:tcPr>
            <w:tcW w:w="1418" w:type="dxa"/>
            <w:tcBorders>
              <w:top w:val="nil"/>
              <w:left w:val="nil"/>
              <w:bottom w:val="single" w:sz="4" w:space="0" w:color="auto"/>
              <w:right w:val="single" w:sz="4" w:space="0" w:color="auto"/>
            </w:tcBorders>
            <w:shd w:val="clear" w:color="auto" w:fill="auto"/>
            <w:vAlign w:val="center"/>
            <w:hideMark/>
          </w:tcPr>
          <w:p w14:paraId="49B27F2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水车镇</w:t>
            </w:r>
          </w:p>
        </w:tc>
        <w:tc>
          <w:tcPr>
            <w:tcW w:w="1564" w:type="dxa"/>
            <w:tcBorders>
              <w:top w:val="nil"/>
              <w:left w:val="nil"/>
              <w:bottom w:val="single" w:sz="4" w:space="0" w:color="auto"/>
              <w:right w:val="single" w:sz="4" w:space="0" w:color="auto"/>
            </w:tcBorders>
            <w:shd w:val="clear" w:color="auto" w:fill="auto"/>
            <w:noWrap/>
            <w:vAlign w:val="center"/>
            <w:hideMark/>
          </w:tcPr>
          <w:p w14:paraId="5FC52A6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水车镇居委何屋岗</w:t>
            </w:r>
          </w:p>
        </w:tc>
        <w:tc>
          <w:tcPr>
            <w:tcW w:w="1134" w:type="dxa"/>
            <w:tcBorders>
              <w:top w:val="nil"/>
              <w:left w:val="nil"/>
              <w:bottom w:val="single" w:sz="4" w:space="0" w:color="auto"/>
              <w:right w:val="single" w:sz="4" w:space="0" w:color="auto"/>
            </w:tcBorders>
            <w:shd w:val="clear" w:color="auto" w:fill="auto"/>
            <w:noWrap/>
            <w:vAlign w:val="center"/>
            <w:hideMark/>
          </w:tcPr>
          <w:p w14:paraId="29F96B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60AFD0C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53EA1BC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126.5</w:t>
            </w:r>
          </w:p>
        </w:tc>
        <w:tc>
          <w:tcPr>
            <w:tcW w:w="708" w:type="dxa"/>
            <w:tcBorders>
              <w:top w:val="nil"/>
              <w:left w:val="nil"/>
              <w:bottom w:val="single" w:sz="4" w:space="0" w:color="auto"/>
              <w:right w:val="single" w:sz="4" w:space="0" w:color="auto"/>
            </w:tcBorders>
            <w:shd w:val="clear" w:color="auto" w:fill="auto"/>
            <w:noWrap/>
            <w:vAlign w:val="center"/>
            <w:hideMark/>
          </w:tcPr>
          <w:p w14:paraId="573913F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2.50 </w:t>
            </w:r>
          </w:p>
        </w:tc>
        <w:tc>
          <w:tcPr>
            <w:tcW w:w="709" w:type="dxa"/>
            <w:tcBorders>
              <w:top w:val="nil"/>
              <w:left w:val="nil"/>
              <w:bottom w:val="single" w:sz="4" w:space="0" w:color="auto"/>
              <w:right w:val="single" w:sz="4" w:space="0" w:color="auto"/>
            </w:tcBorders>
            <w:shd w:val="clear" w:color="000000" w:fill="FFFFFF"/>
            <w:noWrap/>
            <w:vAlign w:val="center"/>
            <w:hideMark/>
          </w:tcPr>
          <w:p w14:paraId="43C0913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4D8F258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79F50E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05EFBC36"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628</w:t>
            </w:r>
          </w:p>
        </w:tc>
        <w:tc>
          <w:tcPr>
            <w:tcW w:w="708" w:type="dxa"/>
            <w:tcBorders>
              <w:top w:val="nil"/>
              <w:left w:val="nil"/>
              <w:bottom w:val="single" w:sz="4" w:space="0" w:color="auto"/>
              <w:right w:val="single" w:sz="4" w:space="0" w:color="auto"/>
            </w:tcBorders>
            <w:shd w:val="clear" w:color="auto" w:fill="auto"/>
            <w:noWrap/>
            <w:vAlign w:val="center"/>
            <w:hideMark/>
          </w:tcPr>
          <w:p w14:paraId="5914149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251</w:t>
            </w:r>
          </w:p>
        </w:tc>
        <w:tc>
          <w:tcPr>
            <w:tcW w:w="993" w:type="dxa"/>
            <w:tcBorders>
              <w:top w:val="nil"/>
              <w:left w:val="nil"/>
              <w:bottom w:val="single" w:sz="4" w:space="0" w:color="auto"/>
              <w:right w:val="single" w:sz="4" w:space="0" w:color="auto"/>
            </w:tcBorders>
            <w:shd w:val="clear" w:color="auto" w:fill="auto"/>
            <w:noWrap/>
            <w:vAlign w:val="center"/>
            <w:hideMark/>
          </w:tcPr>
          <w:p w14:paraId="7267E9A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77BC05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124133F"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4A0E1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83</w:t>
            </w:r>
          </w:p>
        </w:tc>
        <w:tc>
          <w:tcPr>
            <w:tcW w:w="1275" w:type="dxa"/>
            <w:tcBorders>
              <w:top w:val="nil"/>
              <w:left w:val="nil"/>
              <w:bottom w:val="single" w:sz="4" w:space="0" w:color="auto"/>
              <w:right w:val="single" w:sz="4" w:space="0" w:color="auto"/>
            </w:tcBorders>
            <w:shd w:val="clear" w:color="auto" w:fill="auto"/>
            <w:noWrap/>
            <w:vAlign w:val="center"/>
            <w:hideMark/>
          </w:tcPr>
          <w:p w14:paraId="0B0C565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441403Z070101601</w:t>
            </w:r>
          </w:p>
        </w:tc>
        <w:tc>
          <w:tcPr>
            <w:tcW w:w="1418" w:type="dxa"/>
            <w:tcBorders>
              <w:top w:val="nil"/>
              <w:left w:val="nil"/>
              <w:bottom w:val="single" w:sz="4" w:space="0" w:color="auto"/>
              <w:right w:val="single" w:sz="4" w:space="0" w:color="auto"/>
            </w:tcBorders>
            <w:shd w:val="clear" w:color="auto" w:fill="auto"/>
            <w:vAlign w:val="center"/>
            <w:hideMark/>
          </w:tcPr>
          <w:p w14:paraId="73580FF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松源镇</w:t>
            </w:r>
          </w:p>
        </w:tc>
        <w:tc>
          <w:tcPr>
            <w:tcW w:w="1564" w:type="dxa"/>
            <w:tcBorders>
              <w:top w:val="nil"/>
              <w:left w:val="nil"/>
              <w:bottom w:val="single" w:sz="4" w:space="0" w:color="auto"/>
              <w:right w:val="single" w:sz="4" w:space="0" w:color="auto"/>
            </w:tcBorders>
            <w:shd w:val="clear" w:color="auto" w:fill="auto"/>
            <w:noWrap/>
            <w:vAlign w:val="center"/>
            <w:hideMark/>
          </w:tcPr>
          <w:p w14:paraId="1468FC2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松源圩镇彩山路</w:t>
            </w:r>
            <w:r w:rsidRPr="00596346">
              <w:rPr>
                <w:rFonts w:eastAsia="仿宋_GB2312"/>
                <w:color w:val="000000"/>
                <w:kern w:val="0"/>
                <w:sz w:val="22"/>
                <w:szCs w:val="22"/>
              </w:rPr>
              <w:t>79</w:t>
            </w:r>
            <w:r w:rsidRPr="00596346">
              <w:rPr>
                <w:rFonts w:eastAsia="仿宋_GB2312"/>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hideMark/>
          </w:tcPr>
          <w:p w14:paraId="1A9D347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BF26E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3E8EC9E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73</w:t>
            </w:r>
          </w:p>
        </w:tc>
        <w:tc>
          <w:tcPr>
            <w:tcW w:w="708" w:type="dxa"/>
            <w:tcBorders>
              <w:top w:val="nil"/>
              <w:left w:val="nil"/>
              <w:bottom w:val="single" w:sz="4" w:space="0" w:color="auto"/>
              <w:right w:val="single" w:sz="4" w:space="0" w:color="auto"/>
            </w:tcBorders>
            <w:shd w:val="clear" w:color="auto" w:fill="auto"/>
            <w:noWrap/>
            <w:vAlign w:val="center"/>
            <w:hideMark/>
          </w:tcPr>
          <w:p w14:paraId="06E5B30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3.97 </w:t>
            </w:r>
          </w:p>
        </w:tc>
        <w:tc>
          <w:tcPr>
            <w:tcW w:w="709" w:type="dxa"/>
            <w:tcBorders>
              <w:top w:val="nil"/>
              <w:left w:val="nil"/>
              <w:bottom w:val="single" w:sz="4" w:space="0" w:color="auto"/>
              <w:right w:val="single" w:sz="4" w:space="0" w:color="auto"/>
            </w:tcBorders>
            <w:shd w:val="clear" w:color="000000" w:fill="FFFFFF"/>
            <w:noWrap/>
            <w:vAlign w:val="center"/>
            <w:hideMark/>
          </w:tcPr>
          <w:p w14:paraId="3512389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171298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6E930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00BFA1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1465</w:t>
            </w:r>
          </w:p>
        </w:tc>
        <w:tc>
          <w:tcPr>
            <w:tcW w:w="708" w:type="dxa"/>
            <w:tcBorders>
              <w:top w:val="nil"/>
              <w:left w:val="nil"/>
              <w:bottom w:val="single" w:sz="4" w:space="0" w:color="auto"/>
              <w:right w:val="single" w:sz="4" w:space="0" w:color="auto"/>
            </w:tcBorders>
            <w:shd w:val="clear" w:color="auto" w:fill="auto"/>
            <w:noWrap/>
            <w:vAlign w:val="center"/>
            <w:hideMark/>
          </w:tcPr>
          <w:p w14:paraId="3686302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369</w:t>
            </w:r>
          </w:p>
        </w:tc>
        <w:tc>
          <w:tcPr>
            <w:tcW w:w="993" w:type="dxa"/>
            <w:tcBorders>
              <w:top w:val="nil"/>
              <w:left w:val="nil"/>
              <w:bottom w:val="single" w:sz="4" w:space="0" w:color="auto"/>
              <w:right w:val="single" w:sz="4" w:space="0" w:color="auto"/>
            </w:tcBorders>
            <w:shd w:val="clear" w:color="auto" w:fill="auto"/>
            <w:noWrap/>
            <w:vAlign w:val="center"/>
            <w:hideMark/>
          </w:tcPr>
          <w:p w14:paraId="54F316C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CBE71E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5B932EA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002FC1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84</w:t>
            </w:r>
          </w:p>
        </w:tc>
        <w:tc>
          <w:tcPr>
            <w:tcW w:w="1275" w:type="dxa"/>
            <w:tcBorders>
              <w:top w:val="nil"/>
              <w:left w:val="nil"/>
              <w:bottom w:val="single" w:sz="4" w:space="0" w:color="auto"/>
              <w:right w:val="single" w:sz="4" w:space="0" w:color="auto"/>
            </w:tcBorders>
            <w:shd w:val="clear" w:color="auto" w:fill="auto"/>
            <w:noWrap/>
            <w:vAlign w:val="center"/>
            <w:hideMark/>
          </w:tcPr>
          <w:p w14:paraId="6D8D5AD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441403Z070101701</w:t>
            </w:r>
          </w:p>
        </w:tc>
        <w:tc>
          <w:tcPr>
            <w:tcW w:w="1418" w:type="dxa"/>
            <w:tcBorders>
              <w:top w:val="nil"/>
              <w:left w:val="nil"/>
              <w:bottom w:val="single" w:sz="4" w:space="0" w:color="auto"/>
              <w:right w:val="single" w:sz="4" w:space="0" w:color="auto"/>
            </w:tcBorders>
            <w:shd w:val="clear" w:color="auto" w:fill="auto"/>
            <w:vAlign w:val="center"/>
            <w:hideMark/>
          </w:tcPr>
          <w:p w14:paraId="62E2CBA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桃尧镇</w:t>
            </w:r>
          </w:p>
        </w:tc>
        <w:tc>
          <w:tcPr>
            <w:tcW w:w="1564" w:type="dxa"/>
            <w:tcBorders>
              <w:top w:val="nil"/>
              <w:left w:val="nil"/>
              <w:bottom w:val="single" w:sz="4" w:space="0" w:color="auto"/>
              <w:right w:val="single" w:sz="4" w:space="0" w:color="auto"/>
            </w:tcBorders>
            <w:shd w:val="clear" w:color="auto" w:fill="auto"/>
            <w:noWrap/>
            <w:vAlign w:val="center"/>
            <w:hideMark/>
          </w:tcPr>
          <w:p w14:paraId="31ABFF6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桃尧镇圩镇上桥头</w:t>
            </w:r>
          </w:p>
        </w:tc>
        <w:tc>
          <w:tcPr>
            <w:tcW w:w="1134" w:type="dxa"/>
            <w:tcBorders>
              <w:top w:val="nil"/>
              <w:left w:val="nil"/>
              <w:bottom w:val="single" w:sz="4" w:space="0" w:color="auto"/>
              <w:right w:val="single" w:sz="4" w:space="0" w:color="auto"/>
            </w:tcBorders>
            <w:shd w:val="clear" w:color="auto" w:fill="auto"/>
            <w:noWrap/>
            <w:vAlign w:val="center"/>
            <w:hideMark/>
          </w:tcPr>
          <w:p w14:paraId="2E726A5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766737F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70DBEC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52</w:t>
            </w:r>
          </w:p>
        </w:tc>
        <w:tc>
          <w:tcPr>
            <w:tcW w:w="708" w:type="dxa"/>
            <w:tcBorders>
              <w:top w:val="nil"/>
              <w:left w:val="nil"/>
              <w:bottom w:val="single" w:sz="4" w:space="0" w:color="auto"/>
              <w:right w:val="single" w:sz="4" w:space="0" w:color="auto"/>
            </w:tcBorders>
            <w:shd w:val="clear" w:color="auto" w:fill="auto"/>
            <w:noWrap/>
            <w:vAlign w:val="center"/>
            <w:hideMark/>
          </w:tcPr>
          <w:p w14:paraId="4013AE2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3.16 </w:t>
            </w:r>
          </w:p>
        </w:tc>
        <w:tc>
          <w:tcPr>
            <w:tcW w:w="709" w:type="dxa"/>
            <w:tcBorders>
              <w:top w:val="nil"/>
              <w:left w:val="nil"/>
              <w:bottom w:val="single" w:sz="4" w:space="0" w:color="auto"/>
              <w:right w:val="single" w:sz="4" w:space="0" w:color="auto"/>
            </w:tcBorders>
            <w:shd w:val="clear" w:color="000000" w:fill="FFFFFF"/>
            <w:noWrap/>
            <w:vAlign w:val="center"/>
            <w:hideMark/>
          </w:tcPr>
          <w:p w14:paraId="4E0CA0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五通一平</w:t>
            </w:r>
          </w:p>
        </w:tc>
        <w:tc>
          <w:tcPr>
            <w:tcW w:w="1559" w:type="dxa"/>
            <w:tcBorders>
              <w:top w:val="nil"/>
              <w:left w:val="nil"/>
              <w:bottom w:val="single" w:sz="4" w:space="0" w:color="auto"/>
              <w:right w:val="single" w:sz="4" w:space="0" w:color="auto"/>
            </w:tcBorders>
            <w:shd w:val="clear" w:color="auto" w:fill="auto"/>
            <w:noWrap/>
            <w:vAlign w:val="center"/>
            <w:hideMark/>
          </w:tcPr>
          <w:p w14:paraId="557CE18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2E4688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7F8B129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695</w:t>
            </w:r>
          </w:p>
        </w:tc>
        <w:tc>
          <w:tcPr>
            <w:tcW w:w="708" w:type="dxa"/>
            <w:tcBorders>
              <w:top w:val="nil"/>
              <w:left w:val="nil"/>
              <w:bottom w:val="single" w:sz="4" w:space="0" w:color="auto"/>
              <w:right w:val="single" w:sz="4" w:space="0" w:color="auto"/>
            </w:tcBorders>
            <w:shd w:val="clear" w:color="auto" w:fill="auto"/>
            <w:noWrap/>
            <w:vAlign w:val="center"/>
            <w:hideMark/>
          </w:tcPr>
          <w:p w14:paraId="15559F0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220</w:t>
            </w:r>
          </w:p>
        </w:tc>
        <w:tc>
          <w:tcPr>
            <w:tcW w:w="993" w:type="dxa"/>
            <w:tcBorders>
              <w:top w:val="nil"/>
              <w:left w:val="nil"/>
              <w:bottom w:val="single" w:sz="4" w:space="0" w:color="auto"/>
              <w:right w:val="single" w:sz="4" w:space="0" w:color="auto"/>
            </w:tcBorders>
            <w:shd w:val="clear" w:color="auto" w:fill="auto"/>
            <w:noWrap/>
            <w:vAlign w:val="center"/>
            <w:hideMark/>
          </w:tcPr>
          <w:p w14:paraId="10C3680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3799D4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320ED518"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8721E5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85</w:t>
            </w:r>
          </w:p>
        </w:tc>
        <w:tc>
          <w:tcPr>
            <w:tcW w:w="1275" w:type="dxa"/>
            <w:tcBorders>
              <w:top w:val="nil"/>
              <w:left w:val="nil"/>
              <w:bottom w:val="single" w:sz="4" w:space="0" w:color="auto"/>
              <w:right w:val="single" w:sz="4" w:space="0" w:color="auto"/>
            </w:tcBorders>
            <w:shd w:val="clear" w:color="auto" w:fill="auto"/>
            <w:noWrap/>
            <w:vAlign w:val="center"/>
            <w:hideMark/>
          </w:tcPr>
          <w:p w14:paraId="0D03406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441403Z070101801</w:t>
            </w:r>
          </w:p>
        </w:tc>
        <w:tc>
          <w:tcPr>
            <w:tcW w:w="1418" w:type="dxa"/>
            <w:tcBorders>
              <w:top w:val="nil"/>
              <w:left w:val="nil"/>
              <w:bottom w:val="single" w:sz="4" w:space="0" w:color="auto"/>
              <w:right w:val="single" w:sz="4" w:space="0" w:color="auto"/>
            </w:tcBorders>
            <w:shd w:val="clear" w:color="auto" w:fill="auto"/>
            <w:vAlign w:val="center"/>
            <w:hideMark/>
          </w:tcPr>
          <w:p w14:paraId="50CB9EB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雁洋镇</w:t>
            </w:r>
          </w:p>
        </w:tc>
        <w:tc>
          <w:tcPr>
            <w:tcW w:w="1564" w:type="dxa"/>
            <w:tcBorders>
              <w:top w:val="nil"/>
              <w:left w:val="nil"/>
              <w:bottom w:val="single" w:sz="4" w:space="0" w:color="auto"/>
              <w:right w:val="single" w:sz="4" w:space="0" w:color="auto"/>
            </w:tcBorders>
            <w:shd w:val="clear" w:color="auto" w:fill="auto"/>
            <w:noWrap/>
            <w:vAlign w:val="center"/>
            <w:hideMark/>
          </w:tcPr>
          <w:p w14:paraId="2E94BBC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大观天下</w:t>
            </w:r>
          </w:p>
        </w:tc>
        <w:tc>
          <w:tcPr>
            <w:tcW w:w="1134" w:type="dxa"/>
            <w:tcBorders>
              <w:top w:val="nil"/>
              <w:left w:val="nil"/>
              <w:bottom w:val="single" w:sz="4" w:space="0" w:color="auto"/>
              <w:right w:val="single" w:sz="4" w:space="0" w:color="auto"/>
            </w:tcBorders>
            <w:shd w:val="clear" w:color="auto" w:fill="auto"/>
            <w:noWrap/>
            <w:vAlign w:val="center"/>
            <w:hideMark/>
          </w:tcPr>
          <w:p w14:paraId="1AF3BCD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139F98B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6CB332F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24451</w:t>
            </w:r>
          </w:p>
        </w:tc>
        <w:tc>
          <w:tcPr>
            <w:tcW w:w="708" w:type="dxa"/>
            <w:tcBorders>
              <w:top w:val="nil"/>
              <w:left w:val="nil"/>
              <w:bottom w:val="single" w:sz="4" w:space="0" w:color="auto"/>
              <w:right w:val="single" w:sz="4" w:space="0" w:color="auto"/>
            </w:tcBorders>
            <w:shd w:val="clear" w:color="auto" w:fill="auto"/>
            <w:noWrap/>
            <w:vAlign w:val="center"/>
            <w:hideMark/>
          </w:tcPr>
          <w:p w14:paraId="31B749A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1.50 </w:t>
            </w:r>
          </w:p>
        </w:tc>
        <w:tc>
          <w:tcPr>
            <w:tcW w:w="709" w:type="dxa"/>
            <w:tcBorders>
              <w:top w:val="nil"/>
              <w:left w:val="nil"/>
              <w:bottom w:val="single" w:sz="4" w:space="0" w:color="auto"/>
              <w:right w:val="single" w:sz="4" w:space="0" w:color="auto"/>
            </w:tcBorders>
            <w:shd w:val="clear" w:color="000000" w:fill="FFFFFF"/>
            <w:noWrap/>
            <w:vAlign w:val="center"/>
            <w:hideMark/>
          </w:tcPr>
          <w:p w14:paraId="5F918BB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6DA9FBF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D332E2F"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F7F8EA1"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690</w:t>
            </w:r>
          </w:p>
        </w:tc>
        <w:tc>
          <w:tcPr>
            <w:tcW w:w="708" w:type="dxa"/>
            <w:tcBorders>
              <w:top w:val="nil"/>
              <w:left w:val="nil"/>
              <w:bottom w:val="single" w:sz="4" w:space="0" w:color="auto"/>
              <w:right w:val="single" w:sz="4" w:space="0" w:color="auto"/>
            </w:tcBorders>
            <w:shd w:val="clear" w:color="auto" w:fill="auto"/>
            <w:noWrap/>
            <w:vAlign w:val="center"/>
            <w:hideMark/>
          </w:tcPr>
          <w:p w14:paraId="7B8F69E3"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460</w:t>
            </w:r>
          </w:p>
        </w:tc>
        <w:tc>
          <w:tcPr>
            <w:tcW w:w="993" w:type="dxa"/>
            <w:tcBorders>
              <w:top w:val="nil"/>
              <w:left w:val="nil"/>
              <w:bottom w:val="single" w:sz="4" w:space="0" w:color="auto"/>
              <w:right w:val="single" w:sz="4" w:space="0" w:color="auto"/>
            </w:tcBorders>
            <w:shd w:val="clear" w:color="auto" w:fill="auto"/>
            <w:noWrap/>
            <w:vAlign w:val="center"/>
            <w:hideMark/>
          </w:tcPr>
          <w:p w14:paraId="47DE1A88"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EACB0F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tr w:rsidR="00596346" w:rsidRPr="00596346" w14:paraId="0319AB8A" w14:textId="77777777" w:rsidTr="00C82E53">
        <w:trPr>
          <w:cantSplit/>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11C4D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86</w:t>
            </w:r>
          </w:p>
        </w:tc>
        <w:tc>
          <w:tcPr>
            <w:tcW w:w="1275" w:type="dxa"/>
            <w:tcBorders>
              <w:top w:val="nil"/>
              <w:left w:val="nil"/>
              <w:bottom w:val="single" w:sz="4" w:space="0" w:color="auto"/>
              <w:right w:val="single" w:sz="4" w:space="0" w:color="auto"/>
            </w:tcBorders>
            <w:shd w:val="clear" w:color="auto" w:fill="auto"/>
            <w:noWrap/>
            <w:vAlign w:val="center"/>
            <w:hideMark/>
          </w:tcPr>
          <w:p w14:paraId="0ABA7FF9"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441403Z070101901</w:t>
            </w:r>
          </w:p>
        </w:tc>
        <w:tc>
          <w:tcPr>
            <w:tcW w:w="1418" w:type="dxa"/>
            <w:tcBorders>
              <w:top w:val="nil"/>
              <w:left w:val="nil"/>
              <w:bottom w:val="single" w:sz="4" w:space="0" w:color="auto"/>
              <w:right w:val="single" w:sz="4" w:space="0" w:color="auto"/>
            </w:tcBorders>
            <w:shd w:val="clear" w:color="auto" w:fill="auto"/>
            <w:vAlign w:val="center"/>
            <w:hideMark/>
          </w:tcPr>
          <w:p w14:paraId="2FCC28B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程江镇</w:t>
            </w:r>
          </w:p>
        </w:tc>
        <w:tc>
          <w:tcPr>
            <w:tcW w:w="1564" w:type="dxa"/>
            <w:tcBorders>
              <w:top w:val="nil"/>
              <w:left w:val="nil"/>
              <w:bottom w:val="single" w:sz="4" w:space="0" w:color="auto"/>
              <w:right w:val="single" w:sz="4" w:space="0" w:color="auto"/>
            </w:tcBorders>
            <w:shd w:val="clear" w:color="auto" w:fill="auto"/>
            <w:noWrap/>
            <w:vAlign w:val="center"/>
            <w:hideMark/>
          </w:tcPr>
          <w:p w14:paraId="46436D64"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百家苑</w:t>
            </w:r>
          </w:p>
        </w:tc>
        <w:tc>
          <w:tcPr>
            <w:tcW w:w="1134" w:type="dxa"/>
            <w:tcBorders>
              <w:top w:val="nil"/>
              <w:left w:val="nil"/>
              <w:bottom w:val="single" w:sz="4" w:space="0" w:color="auto"/>
              <w:right w:val="single" w:sz="4" w:space="0" w:color="auto"/>
            </w:tcBorders>
            <w:shd w:val="clear" w:color="auto" w:fill="auto"/>
            <w:noWrap/>
            <w:vAlign w:val="center"/>
            <w:hideMark/>
          </w:tcPr>
          <w:p w14:paraId="23C87EE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住宅用地</w:t>
            </w:r>
          </w:p>
        </w:tc>
        <w:tc>
          <w:tcPr>
            <w:tcW w:w="1134" w:type="dxa"/>
            <w:tcBorders>
              <w:top w:val="nil"/>
              <w:left w:val="nil"/>
              <w:bottom w:val="single" w:sz="4" w:space="0" w:color="auto"/>
              <w:right w:val="single" w:sz="4" w:space="0" w:color="auto"/>
            </w:tcBorders>
            <w:shd w:val="clear" w:color="000000" w:fill="FFFFFF"/>
            <w:noWrap/>
            <w:vAlign w:val="center"/>
            <w:hideMark/>
          </w:tcPr>
          <w:p w14:paraId="5DB93B22"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出让土地使用权</w:t>
            </w:r>
          </w:p>
        </w:tc>
        <w:tc>
          <w:tcPr>
            <w:tcW w:w="851" w:type="dxa"/>
            <w:tcBorders>
              <w:top w:val="nil"/>
              <w:left w:val="nil"/>
              <w:bottom w:val="single" w:sz="4" w:space="0" w:color="auto"/>
              <w:right w:val="single" w:sz="4" w:space="0" w:color="auto"/>
            </w:tcBorders>
            <w:shd w:val="clear" w:color="auto" w:fill="auto"/>
            <w:noWrap/>
            <w:vAlign w:val="center"/>
            <w:hideMark/>
          </w:tcPr>
          <w:p w14:paraId="261E71AD"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6790</w:t>
            </w:r>
          </w:p>
        </w:tc>
        <w:tc>
          <w:tcPr>
            <w:tcW w:w="708" w:type="dxa"/>
            <w:tcBorders>
              <w:top w:val="nil"/>
              <w:left w:val="nil"/>
              <w:bottom w:val="single" w:sz="4" w:space="0" w:color="auto"/>
              <w:right w:val="single" w:sz="4" w:space="0" w:color="auto"/>
            </w:tcBorders>
            <w:shd w:val="clear" w:color="auto" w:fill="auto"/>
            <w:noWrap/>
            <w:vAlign w:val="center"/>
            <w:hideMark/>
          </w:tcPr>
          <w:p w14:paraId="78FBCA0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 xml:space="preserve">2.50 </w:t>
            </w:r>
          </w:p>
        </w:tc>
        <w:tc>
          <w:tcPr>
            <w:tcW w:w="709" w:type="dxa"/>
            <w:tcBorders>
              <w:top w:val="nil"/>
              <w:left w:val="nil"/>
              <w:bottom w:val="single" w:sz="4" w:space="0" w:color="auto"/>
              <w:right w:val="single" w:sz="4" w:space="0" w:color="auto"/>
            </w:tcBorders>
            <w:shd w:val="clear" w:color="000000" w:fill="FFFFFF"/>
            <w:noWrap/>
            <w:vAlign w:val="center"/>
            <w:hideMark/>
          </w:tcPr>
          <w:p w14:paraId="6E82094A"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六通一平</w:t>
            </w:r>
          </w:p>
        </w:tc>
        <w:tc>
          <w:tcPr>
            <w:tcW w:w="1559" w:type="dxa"/>
            <w:tcBorders>
              <w:top w:val="nil"/>
              <w:left w:val="nil"/>
              <w:bottom w:val="single" w:sz="4" w:space="0" w:color="auto"/>
              <w:right w:val="single" w:sz="4" w:space="0" w:color="auto"/>
            </w:tcBorders>
            <w:shd w:val="clear" w:color="auto" w:fill="auto"/>
            <w:noWrap/>
            <w:vAlign w:val="center"/>
            <w:hideMark/>
          </w:tcPr>
          <w:p w14:paraId="0DAB563E"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11853D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住宅</w:t>
            </w:r>
            <w:r w:rsidRPr="00596346">
              <w:rPr>
                <w:rFonts w:eastAsia="仿宋_GB2312"/>
                <w:color w:val="000000"/>
                <w:kern w:val="0"/>
                <w:sz w:val="22"/>
                <w:szCs w:val="22"/>
              </w:rPr>
              <w:t>:70</w:t>
            </w:r>
            <w:r w:rsidRPr="00596346">
              <w:rPr>
                <w:rFonts w:eastAsia="仿宋_GB2312"/>
                <w:color w:val="000000"/>
                <w:kern w:val="0"/>
                <w:sz w:val="22"/>
                <w:szCs w:val="22"/>
              </w:rPr>
              <w:t>年</w:t>
            </w:r>
          </w:p>
        </w:tc>
        <w:tc>
          <w:tcPr>
            <w:tcW w:w="851" w:type="dxa"/>
            <w:tcBorders>
              <w:top w:val="nil"/>
              <w:left w:val="nil"/>
              <w:bottom w:val="single" w:sz="4" w:space="0" w:color="auto"/>
              <w:right w:val="single" w:sz="4" w:space="0" w:color="auto"/>
            </w:tcBorders>
            <w:shd w:val="clear" w:color="auto" w:fill="auto"/>
            <w:noWrap/>
            <w:vAlign w:val="center"/>
            <w:hideMark/>
          </w:tcPr>
          <w:p w14:paraId="1D54B48C"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3303</w:t>
            </w:r>
          </w:p>
        </w:tc>
        <w:tc>
          <w:tcPr>
            <w:tcW w:w="708" w:type="dxa"/>
            <w:tcBorders>
              <w:top w:val="nil"/>
              <w:left w:val="nil"/>
              <w:bottom w:val="single" w:sz="4" w:space="0" w:color="auto"/>
              <w:right w:val="single" w:sz="4" w:space="0" w:color="auto"/>
            </w:tcBorders>
            <w:shd w:val="clear" w:color="auto" w:fill="auto"/>
            <w:noWrap/>
            <w:vAlign w:val="center"/>
            <w:hideMark/>
          </w:tcPr>
          <w:p w14:paraId="559F321B"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1321</w:t>
            </w:r>
          </w:p>
        </w:tc>
        <w:tc>
          <w:tcPr>
            <w:tcW w:w="993" w:type="dxa"/>
            <w:tcBorders>
              <w:top w:val="nil"/>
              <w:left w:val="nil"/>
              <w:bottom w:val="single" w:sz="4" w:space="0" w:color="auto"/>
              <w:right w:val="single" w:sz="4" w:space="0" w:color="auto"/>
            </w:tcBorders>
            <w:shd w:val="clear" w:color="auto" w:fill="auto"/>
            <w:noWrap/>
            <w:vAlign w:val="center"/>
            <w:hideMark/>
          </w:tcPr>
          <w:p w14:paraId="57521395"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02C60E27" w14:textId="77777777" w:rsidR="00596346" w:rsidRPr="00596346" w:rsidRDefault="00596346" w:rsidP="00596346">
            <w:pPr>
              <w:widowControl/>
              <w:jc w:val="center"/>
              <w:rPr>
                <w:rFonts w:eastAsia="仿宋_GB2312"/>
                <w:color w:val="000000"/>
                <w:kern w:val="0"/>
                <w:sz w:val="22"/>
                <w:szCs w:val="22"/>
              </w:rPr>
            </w:pPr>
            <w:r w:rsidRPr="00596346">
              <w:rPr>
                <w:rFonts w:eastAsia="仿宋_GB2312"/>
                <w:color w:val="000000"/>
                <w:kern w:val="0"/>
                <w:sz w:val="22"/>
                <w:szCs w:val="22"/>
              </w:rPr>
              <w:t>——</w:t>
            </w:r>
          </w:p>
        </w:tc>
      </w:tr>
      <w:bookmarkEnd w:id="3"/>
    </w:tbl>
    <w:p w14:paraId="0CC5ABF4" w14:textId="77777777" w:rsidR="006F0179" w:rsidRDefault="006F0179">
      <w:pPr>
        <w:adjustRightInd w:val="0"/>
        <w:snapToGrid w:val="0"/>
        <w:rPr>
          <w:rFonts w:eastAsia="仿宋_GB2312"/>
          <w:b/>
          <w:sz w:val="28"/>
        </w:rPr>
      </w:pPr>
    </w:p>
    <w:sectPr w:rsidR="006F0179">
      <w:pgSz w:w="16840" w:h="11907" w:orient="landscape"/>
      <w:pgMar w:top="1800" w:right="1440" w:bottom="1800" w:left="1440" w:header="851" w:footer="992" w:gutter="0"/>
      <w:cols w:space="840"/>
      <w:docGrid w:linePitch="31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7ECC" w14:textId="77777777" w:rsidR="00CA417A" w:rsidRDefault="00CA417A">
      <w:r>
        <w:separator/>
      </w:r>
    </w:p>
  </w:endnote>
  <w:endnote w:type="continuationSeparator" w:id="0">
    <w:p w14:paraId="5C337F53" w14:textId="77777777" w:rsidR="00CA417A" w:rsidRDefault="00C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体">
    <w:altName w:val="方正舒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49441"/>
      <w:docPartObj>
        <w:docPartGallery w:val="AutoText"/>
      </w:docPartObj>
    </w:sdtPr>
    <w:sdtEndPr>
      <w:rPr>
        <w:sz w:val="20"/>
        <w:szCs w:val="20"/>
      </w:rPr>
    </w:sdtEndPr>
    <w:sdtContent>
      <w:p w14:paraId="7B579D2F" w14:textId="156CD640" w:rsidR="006F0179" w:rsidRDefault="00E53CA3">
        <w:pPr>
          <w:pStyle w:val="afb"/>
          <w:ind w:left="840" w:hanging="420"/>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0D76BA" w:rsidRPr="000D76BA">
          <w:rPr>
            <w:noProof/>
            <w:sz w:val="20"/>
            <w:szCs w:val="20"/>
            <w:lang w:val="zh-CN"/>
          </w:rPr>
          <w:t>1</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6858" w14:textId="77777777" w:rsidR="00CA417A" w:rsidRDefault="00CA417A">
      <w:r>
        <w:separator/>
      </w:r>
    </w:p>
  </w:footnote>
  <w:footnote w:type="continuationSeparator" w:id="0">
    <w:p w14:paraId="2F260B51" w14:textId="77777777" w:rsidR="00CA417A" w:rsidRDefault="00CA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A67C3"/>
    <w:multiLevelType w:val="singleLevel"/>
    <w:tmpl w:val="CF8A67C3"/>
    <w:lvl w:ilvl="0">
      <w:start w:val="1"/>
      <w:numFmt w:val="decimal"/>
      <w:suff w:val="nothing"/>
      <w:lvlText w:val="%1）"/>
      <w:lvlJc w:val="left"/>
    </w:lvl>
  </w:abstractNum>
  <w:abstractNum w:abstractNumId="1" w15:restartNumberingAfterBreak="0">
    <w:nsid w:val="E49FAEE8"/>
    <w:multiLevelType w:val="singleLevel"/>
    <w:tmpl w:val="E49FAEE8"/>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3"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5"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6"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1"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2" w15:restartNumberingAfterBreak="0">
    <w:nsid w:val="00F8528F"/>
    <w:multiLevelType w:val="multilevel"/>
    <w:tmpl w:val="00F8528F"/>
    <w:lvl w:ilvl="0">
      <w:start w:val="1"/>
      <w:numFmt w:val="none"/>
      <w:pStyle w:val="a1"/>
      <w:lvlText w:val="  第一部分"/>
      <w:lvlJc w:val="center"/>
      <w:pPr>
        <w:tabs>
          <w:tab w:val="left" w:pos="1728"/>
        </w:tabs>
        <w:ind w:left="425" w:hanging="137"/>
      </w:pPr>
      <w:rPr>
        <w:rFonts w:hint="eastAsia"/>
        <w:b/>
        <w:i w:val="0"/>
        <w:sz w:val="48"/>
      </w:rPr>
    </w:lvl>
    <w:lvl w:ilvl="1">
      <w:start w:val="1"/>
      <w:numFmt w:val="none"/>
      <w:lvlText w:val="第一章"/>
      <w:lvlJc w:val="center"/>
      <w:pPr>
        <w:tabs>
          <w:tab w:val="left" w:pos="1145"/>
        </w:tabs>
        <w:ind w:left="992" w:hanging="567"/>
      </w:pPr>
      <w:rPr>
        <w:rFonts w:hint="eastAsia"/>
        <w:b/>
        <w:i w:val="0"/>
        <w:sz w:val="36"/>
      </w:rPr>
    </w:lvl>
    <w:lvl w:ilvl="2">
      <w:start w:val="1"/>
      <w:numFmt w:val="none"/>
      <w:lvlText w:val="第一节"/>
      <w:lvlJc w:val="center"/>
      <w:pPr>
        <w:tabs>
          <w:tab w:val="left" w:pos="1418"/>
        </w:tabs>
        <w:ind w:left="1418" w:hanging="567"/>
      </w:pPr>
      <w:rPr>
        <w:rFonts w:hint="eastAsia"/>
        <w:b/>
        <w:i w:val="0"/>
        <w:sz w:val="32"/>
      </w:rPr>
    </w:lvl>
    <w:lvl w:ilvl="3">
      <w:start w:val="1"/>
      <w:numFmt w:val="none"/>
      <w:lvlText w:val="一、"/>
      <w:lvlJc w:val="left"/>
      <w:pPr>
        <w:tabs>
          <w:tab w:val="left" w:pos="1984"/>
        </w:tabs>
        <w:ind w:left="1984" w:hanging="708"/>
      </w:pPr>
      <w:rPr>
        <w:rFonts w:hint="eastAsia"/>
        <w:b/>
        <w:i w:val="0"/>
        <w:sz w:val="30"/>
      </w:rPr>
    </w:lvl>
    <w:lvl w:ilvl="4">
      <w:start w:val="1"/>
      <w:numFmt w:val="none"/>
      <w:lvlText w:val="（一）"/>
      <w:lvlJc w:val="left"/>
      <w:pPr>
        <w:tabs>
          <w:tab w:val="left" w:pos="2781"/>
        </w:tabs>
        <w:ind w:left="2551" w:hanging="850"/>
      </w:pPr>
      <w:rPr>
        <w:rFonts w:hint="eastAsia"/>
        <w:b/>
        <w:i w:val="0"/>
        <w:sz w:val="28"/>
      </w:rPr>
    </w:lvl>
    <w:lvl w:ilvl="5">
      <w:start w:val="1"/>
      <w:numFmt w:val="decimal"/>
      <w:lvlText w:val="%1.%2.%3.%4.%5.%6"/>
      <w:lvlJc w:val="left"/>
      <w:pPr>
        <w:tabs>
          <w:tab w:val="left" w:pos="3260"/>
        </w:tabs>
        <w:ind w:left="3260" w:hanging="1446"/>
      </w:pPr>
      <w:rPr>
        <w:rFonts w:hint="eastAsia"/>
        <w:sz w:val="24"/>
      </w:rPr>
    </w:lvl>
    <w:lvl w:ilvl="6">
      <w:start w:val="1"/>
      <w:numFmt w:val="decimal"/>
      <w:isLgl/>
      <w:lvlText w:val="%1.%2.%3.%4.%5.%6.%7"/>
      <w:lvlJc w:val="left"/>
      <w:pPr>
        <w:tabs>
          <w:tab w:val="left" w:pos="507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3" w15:restartNumberingAfterBreak="0">
    <w:nsid w:val="08C466C5"/>
    <w:multiLevelType w:val="multilevel"/>
    <w:tmpl w:val="08C466C5"/>
    <w:lvl w:ilvl="0">
      <w:start w:val="1"/>
      <w:numFmt w:val="japaneseCounting"/>
      <w:pStyle w:val="lgy"/>
      <w:lvlText w:val="第%1章"/>
      <w:lvlJc w:val="left"/>
      <w:pPr>
        <w:tabs>
          <w:tab w:val="left" w:pos="960"/>
        </w:tabs>
        <w:ind w:left="960" w:hanging="960"/>
      </w:pPr>
      <w:rPr>
        <w:rFonts w:hint="default"/>
      </w:rPr>
    </w:lvl>
    <w:lvl w:ilvl="1">
      <w:start w:val="1"/>
      <w:numFmt w:val="chineseCountingThousand"/>
      <w:lvlText w:val="%2."/>
      <w:lvlJc w:val="left"/>
      <w:pPr>
        <w:tabs>
          <w:tab w:val="left" w:pos="1000"/>
        </w:tabs>
        <w:ind w:left="1000" w:hanging="580"/>
      </w:pPr>
      <w:rPr>
        <w:rFonts w:hint="eastAsia"/>
      </w:rPr>
    </w:lvl>
    <w:lvl w:ilvl="2">
      <w:start w:val="1"/>
      <w:numFmt w:val="japaneseCounting"/>
      <w:lvlText w:val="%3、"/>
      <w:lvlJc w:val="left"/>
      <w:pPr>
        <w:tabs>
          <w:tab w:val="left" w:pos="1980"/>
        </w:tabs>
        <w:ind w:left="198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74B11D0"/>
    <w:multiLevelType w:val="hybridMultilevel"/>
    <w:tmpl w:val="04A46E38"/>
    <w:lvl w:ilvl="0" w:tplc="310E2C4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81263D7"/>
    <w:multiLevelType w:val="hybridMultilevel"/>
    <w:tmpl w:val="D45C8916"/>
    <w:lvl w:ilvl="0" w:tplc="3456328E">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CC2968"/>
    <w:multiLevelType w:val="hybridMultilevel"/>
    <w:tmpl w:val="4678BADC"/>
    <w:lvl w:ilvl="0" w:tplc="3456328E">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0357D1"/>
    <w:multiLevelType w:val="singleLevel"/>
    <w:tmpl w:val="370357D1"/>
    <w:lvl w:ilvl="0">
      <w:start w:val="1"/>
      <w:numFmt w:val="decimal"/>
      <w:suff w:val="nothing"/>
      <w:lvlText w:val="%1、"/>
      <w:lvlJc w:val="left"/>
    </w:lvl>
  </w:abstractNum>
  <w:abstractNum w:abstractNumId="18" w15:restartNumberingAfterBreak="0">
    <w:nsid w:val="38316826"/>
    <w:multiLevelType w:val="multilevel"/>
    <w:tmpl w:val="38316826"/>
    <w:lvl w:ilvl="0">
      <w:start w:val="1"/>
      <w:numFmt w:val="decimal"/>
      <w:pStyle w:val="a2"/>
      <w:suff w:val="nothing"/>
      <w:lvlText w:val="图%1"/>
      <w:lvlJc w:val="left"/>
      <w:pPr>
        <w:ind w:left="480" w:firstLine="0"/>
      </w:pPr>
      <w:rPr>
        <w:rFonts w:hint="eastAsia"/>
      </w:rPr>
    </w:lvl>
    <w:lvl w:ilvl="1">
      <w:start w:val="1"/>
      <w:numFmt w:val="none"/>
      <w:suff w:val="nothing"/>
      <w:lvlText w:val=""/>
      <w:lvlJc w:val="left"/>
      <w:pPr>
        <w:ind w:left="480" w:firstLine="0"/>
      </w:pPr>
      <w:rPr>
        <w:rFonts w:hint="eastAsia"/>
      </w:rPr>
    </w:lvl>
    <w:lvl w:ilvl="2">
      <w:start w:val="1"/>
      <w:numFmt w:val="none"/>
      <w:suff w:val="nothing"/>
      <w:lvlText w:val=""/>
      <w:lvlJc w:val="left"/>
      <w:pPr>
        <w:ind w:left="480" w:firstLine="0"/>
      </w:pPr>
      <w:rPr>
        <w:rFonts w:hint="eastAsia"/>
      </w:rPr>
    </w:lvl>
    <w:lvl w:ilvl="3">
      <w:start w:val="1"/>
      <w:numFmt w:val="none"/>
      <w:suff w:val="nothing"/>
      <w:lvlText w:val=""/>
      <w:lvlJc w:val="left"/>
      <w:pPr>
        <w:ind w:left="480" w:firstLine="0"/>
      </w:pPr>
      <w:rPr>
        <w:rFonts w:hint="eastAsia"/>
      </w:rPr>
    </w:lvl>
    <w:lvl w:ilvl="4">
      <w:start w:val="1"/>
      <w:numFmt w:val="none"/>
      <w:suff w:val="nothing"/>
      <w:lvlText w:val=""/>
      <w:lvlJc w:val="left"/>
      <w:pPr>
        <w:ind w:left="480" w:firstLine="0"/>
      </w:pPr>
      <w:rPr>
        <w:rFonts w:hint="eastAsia"/>
      </w:rPr>
    </w:lvl>
    <w:lvl w:ilvl="5">
      <w:start w:val="1"/>
      <w:numFmt w:val="none"/>
      <w:suff w:val="nothing"/>
      <w:lvlText w:val=""/>
      <w:lvlJc w:val="left"/>
      <w:pPr>
        <w:ind w:left="480" w:firstLine="0"/>
      </w:pPr>
      <w:rPr>
        <w:rFonts w:hint="eastAsia"/>
      </w:rPr>
    </w:lvl>
    <w:lvl w:ilvl="6">
      <w:start w:val="1"/>
      <w:numFmt w:val="none"/>
      <w:suff w:val="nothing"/>
      <w:lvlText w:val=""/>
      <w:lvlJc w:val="left"/>
      <w:pPr>
        <w:ind w:left="480" w:firstLine="0"/>
      </w:pPr>
      <w:rPr>
        <w:rFonts w:hint="eastAsia"/>
      </w:rPr>
    </w:lvl>
    <w:lvl w:ilvl="7">
      <w:start w:val="1"/>
      <w:numFmt w:val="none"/>
      <w:suff w:val="nothing"/>
      <w:lvlText w:val=""/>
      <w:lvlJc w:val="left"/>
      <w:pPr>
        <w:ind w:left="480" w:firstLine="0"/>
      </w:pPr>
      <w:rPr>
        <w:rFonts w:hint="eastAsia"/>
      </w:rPr>
    </w:lvl>
    <w:lvl w:ilvl="8">
      <w:start w:val="1"/>
      <w:numFmt w:val="none"/>
      <w:suff w:val="nothing"/>
      <w:lvlText w:val=""/>
      <w:lvlJc w:val="left"/>
      <w:pPr>
        <w:ind w:left="480" w:firstLine="0"/>
      </w:pPr>
      <w:rPr>
        <w:rFonts w:hint="eastAsia"/>
      </w:rPr>
    </w:lvl>
  </w:abstractNum>
  <w:abstractNum w:abstractNumId="19" w15:restartNumberingAfterBreak="0">
    <w:nsid w:val="4FEC4C1E"/>
    <w:multiLevelType w:val="hybridMultilevel"/>
    <w:tmpl w:val="D298CCC0"/>
    <w:lvl w:ilvl="0" w:tplc="3456328E">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CE20E9"/>
    <w:multiLevelType w:val="multilevel"/>
    <w:tmpl w:val="5FCE20E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060165C"/>
    <w:multiLevelType w:val="multilevel"/>
    <w:tmpl w:val="6060165C"/>
    <w:lvl w:ilvl="0">
      <w:start w:val="1"/>
      <w:numFmt w:val="chineseCountingThousand"/>
      <w:pStyle w:val="CharCharCharChar11"/>
      <w:suff w:val="nothing"/>
      <w:lvlText w:val="第%1章"/>
      <w:lvlJc w:val="left"/>
      <w:pPr>
        <w:ind w:left="720" w:firstLine="0"/>
      </w:pPr>
      <w:rPr>
        <w:rFonts w:hint="eastAsia"/>
      </w:rPr>
    </w:lvl>
    <w:lvl w:ilvl="1">
      <w:start w:val="1"/>
      <w:numFmt w:val="decimal"/>
      <w:lvlText w:val="1.%2."/>
      <w:lvlJc w:val="left"/>
      <w:pPr>
        <w:ind w:left="180" w:firstLine="0"/>
      </w:pPr>
      <w:rPr>
        <w:rFonts w:hint="eastAsia"/>
      </w:rPr>
    </w:lvl>
    <w:lvl w:ilvl="2">
      <w:start w:val="1"/>
      <w:numFmt w:val="chineseCountingThousand"/>
      <w:suff w:val="nothing"/>
      <w:lvlText w:val="%3、"/>
      <w:lvlJc w:val="left"/>
      <w:pPr>
        <w:ind w:left="18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72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63FA2D71"/>
    <w:multiLevelType w:val="multilevel"/>
    <w:tmpl w:val="63FA2D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99676A1"/>
    <w:multiLevelType w:val="hybridMultilevel"/>
    <w:tmpl w:val="A5B8EBBA"/>
    <w:lvl w:ilvl="0" w:tplc="5128E2FE">
      <w:start w:val="1"/>
      <w:numFmt w:val="decimal"/>
      <w:lvlText w:val="%1"/>
      <w:lvlJc w:val="center"/>
      <w:pPr>
        <w:ind w:left="561" w:hanging="420"/>
      </w:pPr>
      <w:rPr>
        <w:rFonts w:hint="eastAsia"/>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4" w15:restartNumberingAfterBreak="0">
    <w:nsid w:val="6D2F7DE7"/>
    <w:multiLevelType w:val="multilevel"/>
    <w:tmpl w:val="6D2F7DE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25B5970"/>
    <w:multiLevelType w:val="hybridMultilevel"/>
    <w:tmpl w:val="DEE82922"/>
    <w:lvl w:ilvl="0" w:tplc="68308FF4">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91D1E5E"/>
    <w:multiLevelType w:val="hybridMultilevel"/>
    <w:tmpl w:val="35B860B8"/>
    <w:lvl w:ilvl="0" w:tplc="724420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712581047">
    <w:abstractNumId w:val="5"/>
  </w:num>
  <w:num w:numId="2" w16cid:durableId="875511739">
    <w:abstractNumId w:val="7"/>
  </w:num>
  <w:num w:numId="3" w16cid:durableId="1024818395">
    <w:abstractNumId w:val="10"/>
  </w:num>
  <w:num w:numId="4" w16cid:durableId="1279920544">
    <w:abstractNumId w:val="11"/>
  </w:num>
  <w:num w:numId="5" w16cid:durableId="1362509480">
    <w:abstractNumId w:val="8"/>
  </w:num>
  <w:num w:numId="6" w16cid:durableId="1007102301">
    <w:abstractNumId w:val="4"/>
  </w:num>
  <w:num w:numId="7" w16cid:durableId="80565274">
    <w:abstractNumId w:val="9"/>
  </w:num>
  <w:num w:numId="8" w16cid:durableId="2062706236">
    <w:abstractNumId w:val="6"/>
  </w:num>
  <w:num w:numId="9" w16cid:durableId="1782450271">
    <w:abstractNumId w:val="3"/>
  </w:num>
  <w:num w:numId="10" w16cid:durableId="1215387185">
    <w:abstractNumId w:val="2"/>
  </w:num>
  <w:num w:numId="11" w16cid:durableId="1794904120">
    <w:abstractNumId w:val="18"/>
  </w:num>
  <w:num w:numId="12" w16cid:durableId="838617844">
    <w:abstractNumId w:val="12"/>
  </w:num>
  <w:num w:numId="13" w16cid:durableId="249581698">
    <w:abstractNumId w:val="13"/>
  </w:num>
  <w:num w:numId="14" w16cid:durableId="855728376">
    <w:abstractNumId w:val="21"/>
  </w:num>
  <w:num w:numId="15" w16cid:durableId="1617058844">
    <w:abstractNumId w:val="22"/>
  </w:num>
  <w:num w:numId="16" w16cid:durableId="877352198">
    <w:abstractNumId w:val="1"/>
  </w:num>
  <w:num w:numId="17" w16cid:durableId="132645851">
    <w:abstractNumId w:val="24"/>
  </w:num>
  <w:num w:numId="18" w16cid:durableId="962808540">
    <w:abstractNumId w:val="20"/>
  </w:num>
  <w:num w:numId="19" w16cid:durableId="504175170">
    <w:abstractNumId w:val="17"/>
  </w:num>
  <w:num w:numId="20" w16cid:durableId="1738017557">
    <w:abstractNumId w:val="0"/>
  </w:num>
  <w:num w:numId="21" w16cid:durableId="1501002717">
    <w:abstractNumId w:val="25"/>
  </w:num>
  <w:num w:numId="22" w16cid:durableId="1316109093">
    <w:abstractNumId w:val="16"/>
  </w:num>
  <w:num w:numId="23" w16cid:durableId="18550719">
    <w:abstractNumId w:val="19"/>
  </w:num>
  <w:num w:numId="24" w16cid:durableId="243339786">
    <w:abstractNumId w:val="15"/>
  </w:num>
  <w:num w:numId="25" w16cid:durableId="289480251">
    <w:abstractNumId w:val="23"/>
  </w:num>
  <w:num w:numId="26" w16cid:durableId="1870608425">
    <w:abstractNumId w:val="14"/>
  </w:num>
  <w:num w:numId="27" w16cid:durableId="20182709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6C"/>
    <w:rsid w:val="000007BB"/>
    <w:rsid w:val="000029F5"/>
    <w:rsid w:val="000032B4"/>
    <w:rsid w:val="00003668"/>
    <w:rsid w:val="00004F85"/>
    <w:rsid w:val="00005888"/>
    <w:rsid w:val="00006187"/>
    <w:rsid w:val="00006593"/>
    <w:rsid w:val="00010F43"/>
    <w:rsid w:val="00011D68"/>
    <w:rsid w:val="000127D5"/>
    <w:rsid w:val="000129A5"/>
    <w:rsid w:val="00013DEF"/>
    <w:rsid w:val="00014E4A"/>
    <w:rsid w:val="00017477"/>
    <w:rsid w:val="000202FD"/>
    <w:rsid w:val="000219AF"/>
    <w:rsid w:val="000226B0"/>
    <w:rsid w:val="00023A41"/>
    <w:rsid w:val="00023B6F"/>
    <w:rsid w:val="00025508"/>
    <w:rsid w:val="000263EE"/>
    <w:rsid w:val="00030131"/>
    <w:rsid w:val="00030F33"/>
    <w:rsid w:val="00031885"/>
    <w:rsid w:val="000322F9"/>
    <w:rsid w:val="00032AD1"/>
    <w:rsid w:val="00033869"/>
    <w:rsid w:val="000338CF"/>
    <w:rsid w:val="0003421D"/>
    <w:rsid w:val="00036C9E"/>
    <w:rsid w:val="0003734F"/>
    <w:rsid w:val="0003770C"/>
    <w:rsid w:val="00037861"/>
    <w:rsid w:val="000409D1"/>
    <w:rsid w:val="00040BFD"/>
    <w:rsid w:val="0004206A"/>
    <w:rsid w:val="0004215B"/>
    <w:rsid w:val="0004269E"/>
    <w:rsid w:val="0004390D"/>
    <w:rsid w:val="00044519"/>
    <w:rsid w:val="00044BF6"/>
    <w:rsid w:val="00045E66"/>
    <w:rsid w:val="0004751B"/>
    <w:rsid w:val="00047FF7"/>
    <w:rsid w:val="00050353"/>
    <w:rsid w:val="00050C37"/>
    <w:rsid w:val="000512B2"/>
    <w:rsid w:val="000544B8"/>
    <w:rsid w:val="00054663"/>
    <w:rsid w:val="00054669"/>
    <w:rsid w:val="00054F61"/>
    <w:rsid w:val="0005525D"/>
    <w:rsid w:val="000560C5"/>
    <w:rsid w:val="00057827"/>
    <w:rsid w:val="00060089"/>
    <w:rsid w:val="0006167C"/>
    <w:rsid w:val="000616C3"/>
    <w:rsid w:val="00061C23"/>
    <w:rsid w:val="0006372F"/>
    <w:rsid w:val="000648DF"/>
    <w:rsid w:val="00064F7D"/>
    <w:rsid w:val="000657AA"/>
    <w:rsid w:val="00066851"/>
    <w:rsid w:val="00066E39"/>
    <w:rsid w:val="000670D5"/>
    <w:rsid w:val="00067575"/>
    <w:rsid w:val="00070A02"/>
    <w:rsid w:val="00073497"/>
    <w:rsid w:val="00073BA7"/>
    <w:rsid w:val="00074152"/>
    <w:rsid w:val="000748BA"/>
    <w:rsid w:val="0007501D"/>
    <w:rsid w:val="00075B1F"/>
    <w:rsid w:val="00075EA5"/>
    <w:rsid w:val="000764D0"/>
    <w:rsid w:val="000770F0"/>
    <w:rsid w:val="00077141"/>
    <w:rsid w:val="00080026"/>
    <w:rsid w:val="000800ED"/>
    <w:rsid w:val="00081332"/>
    <w:rsid w:val="00081939"/>
    <w:rsid w:val="000828BE"/>
    <w:rsid w:val="00083527"/>
    <w:rsid w:val="00083538"/>
    <w:rsid w:val="00085E32"/>
    <w:rsid w:val="00087720"/>
    <w:rsid w:val="00087848"/>
    <w:rsid w:val="00090A59"/>
    <w:rsid w:val="00091304"/>
    <w:rsid w:val="00091EF3"/>
    <w:rsid w:val="00091FFD"/>
    <w:rsid w:val="00092143"/>
    <w:rsid w:val="00094FC6"/>
    <w:rsid w:val="0009535F"/>
    <w:rsid w:val="00097036"/>
    <w:rsid w:val="00097D56"/>
    <w:rsid w:val="00097EB3"/>
    <w:rsid w:val="000A19E5"/>
    <w:rsid w:val="000A1FFF"/>
    <w:rsid w:val="000A2589"/>
    <w:rsid w:val="000A2804"/>
    <w:rsid w:val="000A2879"/>
    <w:rsid w:val="000A33AB"/>
    <w:rsid w:val="000A49C6"/>
    <w:rsid w:val="000A7661"/>
    <w:rsid w:val="000B0590"/>
    <w:rsid w:val="000B1674"/>
    <w:rsid w:val="000B2028"/>
    <w:rsid w:val="000B211E"/>
    <w:rsid w:val="000B2EAB"/>
    <w:rsid w:val="000B38F1"/>
    <w:rsid w:val="000B3EA5"/>
    <w:rsid w:val="000B3F49"/>
    <w:rsid w:val="000B44C8"/>
    <w:rsid w:val="000B5054"/>
    <w:rsid w:val="000B50A7"/>
    <w:rsid w:val="000B52A1"/>
    <w:rsid w:val="000B5EB3"/>
    <w:rsid w:val="000B5FAB"/>
    <w:rsid w:val="000B6C97"/>
    <w:rsid w:val="000C0079"/>
    <w:rsid w:val="000C06E1"/>
    <w:rsid w:val="000C33F7"/>
    <w:rsid w:val="000C38E9"/>
    <w:rsid w:val="000C4D80"/>
    <w:rsid w:val="000C4F5B"/>
    <w:rsid w:val="000C53D7"/>
    <w:rsid w:val="000C7CD9"/>
    <w:rsid w:val="000D04E9"/>
    <w:rsid w:val="000D0CCE"/>
    <w:rsid w:val="000D15A0"/>
    <w:rsid w:val="000D1884"/>
    <w:rsid w:val="000D1A44"/>
    <w:rsid w:val="000D2442"/>
    <w:rsid w:val="000D2CD8"/>
    <w:rsid w:val="000D2F01"/>
    <w:rsid w:val="000D41FD"/>
    <w:rsid w:val="000D4B10"/>
    <w:rsid w:val="000D51F7"/>
    <w:rsid w:val="000D54AB"/>
    <w:rsid w:val="000D5959"/>
    <w:rsid w:val="000D5D60"/>
    <w:rsid w:val="000D67CE"/>
    <w:rsid w:val="000D6B3B"/>
    <w:rsid w:val="000D76BA"/>
    <w:rsid w:val="000D7DB3"/>
    <w:rsid w:val="000E01A3"/>
    <w:rsid w:val="000E12C8"/>
    <w:rsid w:val="000E1AA8"/>
    <w:rsid w:val="000E1E8C"/>
    <w:rsid w:val="000E382F"/>
    <w:rsid w:val="000E47EC"/>
    <w:rsid w:val="000E5762"/>
    <w:rsid w:val="000E667F"/>
    <w:rsid w:val="000E70B5"/>
    <w:rsid w:val="000F39D3"/>
    <w:rsid w:val="000F435A"/>
    <w:rsid w:val="000F50EE"/>
    <w:rsid w:val="000F5D1C"/>
    <w:rsid w:val="000F7044"/>
    <w:rsid w:val="000F796D"/>
    <w:rsid w:val="001017B5"/>
    <w:rsid w:val="00101E2E"/>
    <w:rsid w:val="00103DC6"/>
    <w:rsid w:val="00103ED7"/>
    <w:rsid w:val="001057D3"/>
    <w:rsid w:val="0010719D"/>
    <w:rsid w:val="00107F13"/>
    <w:rsid w:val="00110277"/>
    <w:rsid w:val="001111A6"/>
    <w:rsid w:val="00111D28"/>
    <w:rsid w:val="00111EAE"/>
    <w:rsid w:val="0011219A"/>
    <w:rsid w:val="0011273F"/>
    <w:rsid w:val="00112BEC"/>
    <w:rsid w:val="001130D8"/>
    <w:rsid w:val="001132AA"/>
    <w:rsid w:val="001132C7"/>
    <w:rsid w:val="00113ADB"/>
    <w:rsid w:val="0011415F"/>
    <w:rsid w:val="00115BF7"/>
    <w:rsid w:val="00116A52"/>
    <w:rsid w:val="00117463"/>
    <w:rsid w:val="001175A4"/>
    <w:rsid w:val="00120BA3"/>
    <w:rsid w:val="00121559"/>
    <w:rsid w:val="00122810"/>
    <w:rsid w:val="001238BA"/>
    <w:rsid w:val="00123CDD"/>
    <w:rsid w:val="00124176"/>
    <w:rsid w:val="001241FB"/>
    <w:rsid w:val="00124BD2"/>
    <w:rsid w:val="00125905"/>
    <w:rsid w:val="00125C2B"/>
    <w:rsid w:val="00127F14"/>
    <w:rsid w:val="001303F4"/>
    <w:rsid w:val="0013102F"/>
    <w:rsid w:val="001322C2"/>
    <w:rsid w:val="00133FFB"/>
    <w:rsid w:val="001363AB"/>
    <w:rsid w:val="00136D12"/>
    <w:rsid w:val="00137627"/>
    <w:rsid w:val="00137E51"/>
    <w:rsid w:val="00142610"/>
    <w:rsid w:val="001433A5"/>
    <w:rsid w:val="00144173"/>
    <w:rsid w:val="00146180"/>
    <w:rsid w:val="00146FCE"/>
    <w:rsid w:val="001470BC"/>
    <w:rsid w:val="001470D1"/>
    <w:rsid w:val="001509DF"/>
    <w:rsid w:val="00150CDF"/>
    <w:rsid w:val="00151275"/>
    <w:rsid w:val="0015173C"/>
    <w:rsid w:val="001518DB"/>
    <w:rsid w:val="00152274"/>
    <w:rsid w:val="001548DA"/>
    <w:rsid w:val="001555E5"/>
    <w:rsid w:val="0015593F"/>
    <w:rsid w:val="00155DAE"/>
    <w:rsid w:val="00156727"/>
    <w:rsid w:val="00156740"/>
    <w:rsid w:val="00157285"/>
    <w:rsid w:val="0016030C"/>
    <w:rsid w:val="00160507"/>
    <w:rsid w:val="0016050B"/>
    <w:rsid w:val="00161EA4"/>
    <w:rsid w:val="00162FFA"/>
    <w:rsid w:val="001630A5"/>
    <w:rsid w:val="00163B8F"/>
    <w:rsid w:val="00164ABD"/>
    <w:rsid w:val="0016508F"/>
    <w:rsid w:val="001658CD"/>
    <w:rsid w:val="00165FB4"/>
    <w:rsid w:val="00166B3D"/>
    <w:rsid w:val="00166C11"/>
    <w:rsid w:val="0016764F"/>
    <w:rsid w:val="00173EB2"/>
    <w:rsid w:val="001802D5"/>
    <w:rsid w:val="00180935"/>
    <w:rsid w:val="001829B7"/>
    <w:rsid w:val="00183C47"/>
    <w:rsid w:val="001843F2"/>
    <w:rsid w:val="00184E76"/>
    <w:rsid w:val="0018514B"/>
    <w:rsid w:val="00186F65"/>
    <w:rsid w:val="00187B89"/>
    <w:rsid w:val="00187D9D"/>
    <w:rsid w:val="00190F11"/>
    <w:rsid w:val="0019164A"/>
    <w:rsid w:val="00191E14"/>
    <w:rsid w:val="00193B2B"/>
    <w:rsid w:val="001943DF"/>
    <w:rsid w:val="00194EAE"/>
    <w:rsid w:val="00194F8D"/>
    <w:rsid w:val="001963E3"/>
    <w:rsid w:val="001A0A5B"/>
    <w:rsid w:val="001A0E96"/>
    <w:rsid w:val="001A0ECC"/>
    <w:rsid w:val="001A175D"/>
    <w:rsid w:val="001A1A80"/>
    <w:rsid w:val="001A26CB"/>
    <w:rsid w:val="001A37EF"/>
    <w:rsid w:val="001A3A60"/>
    <w:rsid w:val="001A42AB"/>
    <w:rsid w:val="001A5128"/>
    <w:rsid w:val="001A6332"/>
    <w:rsid w:val="001A6E86"/>
    <w:rsid w:val="001B0247"/>
    <w:rsid w:val="001B0321"/>
    <w:rsid w:val="001B14A8"/>
    <w:rsid w:val="001B3F2A"/>
    <w:rsid w:val="001B4A98"/>
    <w:rsid w:val="001B57D2"/>
    <w:rsid w:val="001B5D15"/>
    <w:rsid w:val="001B69FA"/>
    <w:rsid w:val="001B6B7C"/>
    <w:rsid w:val="001B7534"/>
    <w:rsid w:val="001B7766"/>
    <w:rsid w:val="001C0215"/>
    <w:rsid w:val="001C0A75"/>
    <w:rsid w:val="001C1D09"/>
    <w:rsid w:val="001C1EF9"/>
    <w:rsid w:val="001C2080"/>
    <w:rsid w:val="001C287A"/>
    <w:rsid w:val="001C416D"/>
    <w:rsid w:val="001C4773"/>
    <w:rsid w:val="001C5C9B"/>
    <w:rsid w:val="001C6550"/>
    <w:rsid w:val="001C7858"/>
    <w:rsid w:val="001D1D51"/>
    <w:rsid w:val="001D1DEE"/>
    <w:rsid w:val="001D26E1"/>
    <w:rsid w:val="001D3464"/>
    <w:rsid w:val="001D3A4A"/>
    <w:rsid w:val="001D4B06"/>
    <w:rsid w:val="001D5394"/>
    <w:rsid w:val="001D5D5A"/>
    <w:rsid w:val="001D7280"/>
    <w:rsid w:val="001D7769"/>
    <w:rsid w:val="001D7A33"/>
    <w:rsid w:val="001E0711"/>
    <w:rsid w:val="001E15CC"/>
    <w:rsid w:val="001E1A1F"/>
    <w:rsid w:val="001E20F0"/>
    <w:rsid w:val="001E2BCE"/>
    <w:rsid w:val="001E3E32"/>
    <w:rsid w:val="001E46AB"/>
    <w:rsid w:val="001E4D25"/>
    <w:rsid w:val="001E6D0B"/>
    <w:rsid w:val="001E73EB"/>
    <w:rsid w:val="001E77E1"/>
    <w:rsid w:val="001F00D0"/>
    <w:rsid w:val="001F0BFD"/>
    <w:rsid w:val="001F4858"/>
    <w:rsid w:val="001F5747"/>
    <w:rsid w:val="00200531"/>
    <w:rsid w:val="00200819"/>
    <w:rsid w:val="00201530"/>
    <w:rsid w:val="00201632"/>
    <w:rsid w:val="00202969"/>
    <w:rsid w:val="00202EEC"/>
    <w:rsid w:val="00205F45"/>
    <w:rsid w:val="00206D1B"/>
    <w:rsid w:val="00211EA7"/>
    <w:rsid w:val="00212C09"/>
    <w:rsid w:val="00213233"/>
    <w:rsid w:val="002169C0"/>
    <w:rsid w:val="00217956"/>
    <w:rsid w:val="00217ED0"/>
    <w:rsid w:val="00220A1A"/>
    <w:rsid w:val="00220C3C"/>
    <w:rsid w:val="00221F9E"/>
    <w:rsid w:val="00222A60"/>
    <w:rsid w:val="00225D7C"/>
    <w:rsid w:val="00226633"/>
    <w:rsid w:val="00227018"/>
    <w:rsid w:val="002270BD"/>
    <w:rsid w:val="0022743A"/>
    <w:rsid w:val="00227A61"/>
    <w:rsid w:val="002321B1"/>
    <w:rsid w:val="0023290E"/>
    <w:rsid w:val="00234053"/>
    <w:rsid w:val="00234380"/>
    <w:rsid w:val="00235679"/>
    <w:rsid w:val="00235947"/>
    <w:rsid w:val="00235E30"/>
    <w:rsid w:val="00236151"/>
    <w:rsid w:val="00236891"/>
    <w:rsid w:val="00240619"/>
    <w:rsid w:val="0024139E"/>
    <w:rsid w:val="00244A6D"/>
    <w:rsid w:val="00244D45"/>
    <w:rsid w:val="00244D56"/>
    <w:rsid w:val="0024522B"/>
    <w:rsid w:val="0024578D"/>
    <w:rsid w:val="002459E0"/>
    <w:rsid w:val="00245D05"/>
    <w:rsid w:val="0024674E"/>
    <w:rsid w:val="002477C4"/>
    <w:rsid w:val="00250A46"/>
    <w:rsid w:val="00250AEE"/>
    <w:rsid w:val="00251EFE"/>
    <w:rsid w:val="002525E3"/>
    <w:rsid w:val="00252700"/>
    <w:rsid w:val="00254DE7"/>
    <w:rsid w:val="002558E1"/>
    <w:rsid w:val="00255F63"/>
    <w:rsid w:val="00256AE6"/>
    <w:rsid w:val="002605FA"/>
    <w:rsid w:val="00260600"/>
    <w:rsid w:val="00260BBC"/>
    <w:rsid w:val="002615AB"/>
    <w:rsid w:val="0026179C"/>
    <w:rsid w:val="00261849"/>
    <w:rsid w:val="00262927"/>
    <w:rsid w:val="00263C4B"/>
    <w:rsid w:val="00264A0A"/>
    <w:rsid w:val="00266071"/>
    <w:rsid w:val="00266822"/>
    <w:rsid w:val="00266F81"/>
    <w:rsid w:val="00267DDF"/>
    <w:rsid w:val="002709E4"/>
    <w:rsid w:val="00270FAA"/>
    <w:rsid w:val="002714B0"/>
    <w:rsid w:val="00271711"/>
    <w:rsid w:val="00271C71"/>
    <w:rsid w:val="002737D5"/>
    <w:rsid w:val="00274911"/>
    <w:rsid w:val="00274E2F"/>
    <w:rsid w:val="0027521C"/>
    <w:rsid w:val="002754AA"/>
    <w:rsid w:val="002776C3"/>
    <w:rsid w:val="002803D0"/>
    <w:rsid w:val="00281133"/>
    <w:rsid w:val="00281562"/>
    <w:rsid w:val="00281F4F"/>
    <w:rsid w:val="00282D3A"/>
    <w:rsid w:val="002833D5"/>
    <w:rsid w:val="00283889"/>
    <w:rsid w:val="00285247"/>
    <w:rsid w:val="002858E0"/>
    <w:rsid w:val="00287B93"/>
    <w:rsid w:val="002901E5"/>
    <w:rsid w:val="002911C0"/>
    <w:rsid w:val="00291529"/>
    <w:rsid w:val="0029173A"/>
    <w:rsid w:val="0029206D"/>
    <w:rsid w:val="0029264E"/>
    <w:rsid w:val="0029298A"/>
    <w:rsid w:val="002944D7"/>
    <w:rsid w:val="00294525"/>
    <w:rsid w:val="002A0126"/>
    <w:rsid w:val="002A1882"/>
    <w:rsid w:val="002A1A85"/>
    <w:rsid w:val="002A4305"/>
    <w:rsid w:val="002A472F"/>
    <w:rsid w:val="002A4823"/>
    <w:rsid w:val="002A4F64"/>
    <w:rsid w:val="002A5B2C"/>
    <w:rsid w:val="002A5DBE"/>
    <w:rsid w:val="002A6CBA"/>
    <w:rsid w:val="002A720C"/>
    <w:rsid w:val="002A7645"/>
    <w:rsid w:val="002A7D68"/>
    <w:rsid w:val="002B26F8"/>
    <w:rsid w:val="002B2848"/>
    <w:rsid w:val="002B2E8A"/>
    <w:rsid w:val="002B39EA"/>
    <w:rsid w:val="002B3CEA"/>
    <w:rsid w:val="002B4506"/>
    <w:rsid w:val="002B6533"/>
    <w:rsid w:val="002B77A0"/>
    <w:rsid w:val="002C0D66"/>
    <w:rsid w:val="002C35F0"/>
    <w:rsid w:val="002C3DF2"/>
    <w:rsid w:val="002C3E88"/>
    <w:rsid w:val="002C5EDD"/>
    <w:rsid w:val="002C6669"/>
    <w:rsid w:val="002C7627"/>
    <w:rsid w:val="002D0EC1"/>
    <w:rsid w:val="002D101C"/>
    <w:rsid w:val="002D1C55"/>
    <w:rsid w:val="002D281B"/>
    <w:rsid w:val="002D2A36"/>
    <w:rsid w:val="002D3B08"/>
    <w:rsid w:val="002D481A"/>
    <w:rsid w:val="002D5668"/>
    <w:rsid w:val="002D7E3F"/>
    <w:rsid w:val="002E067C"/>
    <w:rsid w:val="002E13D6"/>
    <w:rsid w:val="002E1638"/>
    <w:rsid w:val="002E4087"/>
    <w:rsid w:val="002E4502"/>
    <w:rsid w:val="002E4FB0"/>
    <w:rsid w:val="002E5CD0"/>
    <w:rsid w:val="002E641E"/>
    <w:rsid w:val="002E7DCF"/>
    <w:rsid w:val="002F20DA"/>
    <w:rsid w:val="002F2140"/>
    <w:rsid w:val="002F2EC6"/>
    <w:rsid w:val="002F3942"/>
    <w:rsid w:val="002F4F5E"/>
    <w:rsid w:val="002F4FDF"/>
    <w:rsid w:val="002F5595"/>
    <w:rsid w:val="002F5D7D"/>
    <w:rsid w:val="002F68A8"/>
    <w:rsid w:val="002F690D"/>
    <w:rsid w:val="002F794C"/>
    <w:rsid w:val="00300901"/>
    <w:rsid w:val="003010EA"/>
    <w:rsid w:val="00302566"/>
    <w:rsid w:val="00303F1B"/>
    <w:rsid w:val="00304A08"/>
    <w:rsid w:val="00305B8B"/>
    <w:rsid w:val="00307FB0"/>
    <w:rsid w:val="0031126F"/>
    <w:rsid w:val="0031213C"/>
    <w:rsid w:val="00312D29"/>
    <w:rsid w:val="00313053"/>
    <w:rsid w:val="003138CE"/>
    <w:rsid w:val="00316FB3"/>
    <w:rsid w:val="00317AA8"/>
    <w:rsid w:val="00320081"/>
    <w:rsid w:val="00320870"/>
    <w:rsid w:val="00320C7B"/>
    <w:rsid w:val="003218C0"/>
    <w:rsid w:val="003229D0"/>
    <w:rsid w:val="003231E7"/>
    <w:rsid w:val="00323951"/>
    <w:rsid w:val="003248AE"/>
    <w:rsid w:val="00324921"/>
    <w:rsid w:val="00325FE5"/>
    <w:rsid w:val="0032626C"/>
    <w:rsid w:val="00327A90"/>
    <w:rsid w:val="00330763"/>
    <w:rsid w:val="00330B3C"/>
    <w:rsid w:val="00331000"/>
    <w:rsid w:val="00331DD4"/>
    <w:rsid w:val="0033362E"/>
    <w:rsid w:val="00334148"/>
    <w:rsid w:val="00334638"/>
    <w:rsid w:val="00334A41"/>
    <w:rsid w:val="00335F14"/>
    <w:rsid w:val="00336006"/>
    <w:rsid w:val="0033604E"/>
    <w:rsid w:val="00340126"/>
    <w:rsid w:val="003403E6"/>
    <w:rsid w:val="00340AF9"/>
    <w:rsid w:val="00342D37"/>
    <w:rsid w:val="003433F9"/>
    <w:rsid w:val="00344323"/>
    <w:rsid w:val="003444C5"/>
    <w:rsid w:val="003463C6"/>
    <w:rsid w:val="00346F33"/>
    <w:rsid w:val="0034725B"/>
    <w:rsid w:val="0034793A"/>
    <w:rsid w:val="00347984"/>
    <w:rsid w:val="00350C19"/>
    <w:rsid w:val="00350F4A"/>
    <w:rsid w:val="003512DC"/>
    <w:rsid w:val="00351E17"/>
    <w:rsid w:val="00352A41"/>
    <w:rsid w:val="00352EA5"/>
    <w:rsid w:val="003534AD"/>
    <w:rsid w:val="00354A16"/>
    <w:rsid w:val="00357CF4"/>
    <w:rsid w:val="00360576"/>
    <w:rsid w:val="003613EF"/>
    <w:rsid w:val="00363C8F"/>
    <w:rsid w:val="00364129"/>
    <w:rsid w:val="0036464B"/>
    <w:rsid w:val="00365038"/>
    <w:rsid w:val="00366BC0"/>
    <w:rsid w:val="00366F7C"/>
    <w:rsid w:val="00367B7D"/>
    <w:rsid w:val="00367F9A"/>
    <w:rsid w:val="003704BE"/>
    <w:rsid w:val="003717D6"/>
    <w:rsid w:val="00371B17"/>
    <w:rsid w:val="00371E28"/>
    <w:rsid w:val="00373234"/>
    <w:rsid w:val="00373478"/>
    <w:rsid w:val="003739BA"/>
    <w:rsid w:val="00373D02"/>
    <w:rsid w:val="0037497B"/>
    <w:rsid w:val="00374D99"/>
    <w:rsid w:val="00375746"/>
    <w:rsid w:val="00375A54"/>
    <w:rsid w:val="0037643F"/>
    <w:rsid w:val="00376BF3"/>
    <w:rsid w:val="00377652"/>
    <w:rsid w:val="00382177"/>
    <w:rsid w:val="0038217E"/>
    <w:rsid w:val="003834D1"/>
    <w:rsid w:val="0038412C"/>
    <w:rsid w:val="003849F5"/>
    <w:rsid w:val="00384D6E"/>
    <w:rsid w:val="0038522D"/>
    <w:rsid w:val="00385DD9"/>
    <w:rsid w:val="00386C1E"/>
    <w:rsid w:val="00387A48"/>
    <w:rsid w:val="00387FE2"/>
    <w:rsid w:val="00390580"/>
    <w:rsid w:val="00391DE1"/>
    <w:rsid w:val="00392951"/>
    <w:rsid w:val="003937A8"/>
    <w:rsid w:val="00393F67"/>
    <w:rsid w:val="0039478B"/>
    <w:rsid w:val="003950D9"/>
    <w:rsid w:val="00396C95"/>
    <w:rsid w:val="003A05DB"/>
    <w:rsid w:val="003A0701"/>
    <w:rsid w:val="003A2185"/>
    <w:rsid w:val="003A26DB"/>
    <w:rsid w:val="003A2D07"/>
    <w:rsid w:val="003A2DCE"/>
    <w:rsid w:val="003A3124"/>
    <w:rsid w:val="003A325F"/>
    <w:rsid w:val="003A34E8"/>
    <w:rsid w:val="003A5377"/>
    <w:rsid w:val="003A597E"/>
    <w:rsid w:val="003A5C39"/>
    <w:rsid w:val="003A7B8F"/>
    <w:rsid w:val="003A7F11"/>
    <w:rsid w:val="003B469B"/>
    <w:rsid w:val="003B4715"/>
    <w:rsid w:val="003B4DC2"/>
    <w:rsid w:val="003B5574"/>
    <w:rsid w:val="003B5742"/>
    <w:rsid w:val="003B68A4"/>
    <w:rsid w:val="003B730A"/>
    <w:rsid w:val="003B7905"/>
    <w:rsid w:val="003C0401"/>
    <w:rsid w:val="003C2740"/>
    <w:rsid w:val="003C2A3A"/>
    <w:rsid w:val="003C2C47"/>
    <w:rsid w:val="003C35A0"/>
    <w:rsid w:val="003C6801"/>
    <w:rsid w:val="003C7BDE"/>
    <w:rsid w:val="003D0A20"/>
    <w:rsid w:val="003D10EE"/>
    <w:rsid w:val="003D16E2"/>
    <w:rsid w:val="003D232A"/>
    <w:rsid w:val="003D3657"/>
    <w:rsid w:val="003D3E6E"/>
    <w:rsid w:val="003D44AB"/>
    <w:rsid w:val="003D4C85"/>
    <w:rsid w:val="003D5742"/>
    <w:rsid w:val="003D5E21"/>
    <w:rsid w:val="003D6B68"/>
    <w:rsid w:val="003E0027"/>
    <w:rsid w:val="003E17EE"/>
    <w:rsid w:val="003E1CC8"/>
    <w:rsid w:val="003E24FB"/>
    <w:rsid w:val="003E2C2C"/>
    <w:rsid w:val="003E4BD4"/>
    <w:rsid w:val="003E5A98"/>
    <w:rsid w:val="003E62E6"/>
    <w:rsid w:val="003E66B4"/>
    <w:rsid w:val="003E6F9F"/>
    <w:rsid w:val="003E70AC"/>
    <w:rsid w:val="003F079E"/>
    <w:rsid w:val="003F2077"/>
    <w:rsid w:val="003F23B8"/>
    <w:rsid w:val="003F2948"/>
    <w:rsid w:val="003F2D5F"/>
    <w:rsid w:val="003F4173"/>
    <w:rsid w:val="003F58A3"/>
    <w:rsid w:val="003F6949"/>
    <w:rsid w:val="00400D16"/>
    <w:rsid w:val="004019B3"/>
    <w:rsid w:val="00401C29"/>
    <w:rsid w:val="00402624"/>
    <w:rsid w:val="00402634"/>
    <w:rsid w:val="00402B54"/>
    <w:rsid w:val="0040414A"/>
    <w:rsid w:val="00404595"/>
    <w:rsid w:val="00405D31"/>
    <w:rsid w:val="00405DC8"/>
    <w:rsid w:val="0040612F"/>
    <w:rsid w:val="00406820"/>
    <w:rsid w:val="00407725"/>
    <w:rsid w:val="00410046"/>
    <w:rsid w:val="004100D7"/>
    <w:rsid w:val="0041179B"/>
    <w:rsid w:val="004117AA"/>
    <w:rsid w:val="00412A6D"/>
    <w:rsid w:val="0041389E"/>
    <w:rsid w:val="00414317"/>
    <w:rsid w:val="00415B79"/>
    <w:rsid w:val="004160CD"/>
    <w:rsid w:val="004165A6"/>
    <w:rsid w:val="00416C1C"/>
    <w:rsid w:val="00417CA9"/>
    <w:rsid w:val="00421568"/>
    <w:rsid w:val="00421593"/>
    <w:rsid w:val="0042347C"/>
    <w:rsid w:val="00423D3F"/>
    <w:rsid w:val="00426582"/>
    <w:rsid w:val="00427206"/>
    <w:rsid w:val="00430576"/>
    <w:rsid w:val="004319DC"/>
    <w:rsid w:val="00433875"/>
    <w:rsid w:val="0043441D"/>
    <w:rsid w:val="00435A91"/>
    <w:rsid w:val="0043692E"/>
    <w:rsid w:val="00437CCF"/>
    <w:rsid w:val="0044199B"/>
    <w:rsid w:val="00442049"/>
    <w:rsid w:val="00442433"/>
    <w:rsid w:val="00442BFB"/>
    <w:rsid w:val="00443E3B"/>
    <w:rsid w:val="0044671A"/>
    <w:rsid w:val="00446ED5"/>
    <w:rsid w:val="00446EED"/>
    <w:rsid w:val="0044794D"/>
    <w:rsid w:val="00450608"/>
    <w:rsid w:val="0045350F"/>
    <w:rsid w:val="00455EB7"/>
    <w:rsid w:val="00455FAF"/>
    <w:rsid w:val="004562B7"/>
    <w:rsid w:val="0045654C"/>
    <w:rsid w:val="00460CC8"/>
    <w:rsid w:val="00462983"/>
    <w:rsid w:val="0046335B"/>
    <w:rsid w:val="0046381D"/>
    <w:rsid w:val="00464C8E"/>
    <w:rsid w:val="00465EFE"/>
    <w:rsid w:val="00466A58"/>
    <w:rsid w:val="00467A8C"/>
    <w:rsid w:val="00467C09"/>
    <w:rsid w:val="00470421"/>
    <w:rsid w:val="00471B6D"/>
    <w:rsid w:val="0047283D"/>
    <w:rsid w:val="00472862"/>
    <w:rsid w:val="0047399C"/>
    <w:rsid w:val="004744B3"/>
    <w:rsid w:val="00475706"/>
    <w:rsid w:val="00475936"/>
    <w:rsid w:val="00475B3F"/>
    <w:rsid w:val="00477B75"/>
    <w:rsid w:val="00480403"/>
    <w:rsid w:val="00480A41"/>
    <w:rsid w:val="00482969"/>
    <w:rsid w:val="00483C07"/>
    <w:rsid w:val="00483DCE"/>
    <w:rsid w:val="00485F54"/>
    <w:rsid w:val="00486781"/>
    <w:rsid w:val="00486AA7"/>
    <w:rsid w:val="00487269"/>
    <w:rsid w:val="00490E1A"/>
    <w:rsid w:val="00490F70"/>
    <w:rsid w:val="004928F4"/>
    <w:rsid w:val="00493FBD"/>
    <w:rsid w:val="004940A4"/>
    <w:rsid w:val="00494F75"/>
    <w:rsid w:val="004969D1"/>
    <w:rsid w:val="00497102"/>
    <w:rsid w:val="004A0C90"/>
    <w:rsid w:val="004A1932"/>
    <w:rsid w:val="004A2A03"/>
    <w:rsid w:val="004A2AF7"/>
    <w:rsid w:val="004A35DD"/>
    <w:rsid w:val="004A3E47"/>
    <w:rsid w:val="004A574E"/>
    <w:rsid w:val="004A6F51"/>
    <w:rsid w:val="004B2BE6"/>
    <w:rsid w:val="004B3137"/>
    <w:rsid w:val="004B3814"/>
    <w:rsid w:val="004B5B09"/>
    <w:rsid w:val="004B63E4"/>
    <w:rsid w:val="004B64AB"/>
    <w:rsid w:val="004B717A"/>
    <w:rsid w:val="004B7FE1"/>
    <w:rsid w:val="004C04D4"/>
    <w:rsid w:val="004C09CC"/>
    <w:rsid w:val="004C23C7"/>
    <w:rsid w:val="004C2ECC"/>
    <w:rsid w:val="004C3684"/>
    <w:rsid w:val="004C3D72"/>
    <w:rsid w:val="004C7618"/>
    <w:rsid w:val="004C7C17"/>
    <w:rsid w:val="004D0D55"/>
    <w:rsid w:val="004D101B"/>
    <w:rsid w:val="004D1581"/>
    <w:rsid w:val="004D1C5F"/>
    <w:rsid w:val="004D35E3"/>
    <w:rsid w:val="004D3638"/>
    <w:rsid w:val="004D5035"/>
    <w:rsid w:val="004D749B"/>
    <w:rsid w:val="004E07C4"/>
    <w:rsid w:val="004E07C9"/>
    <w:rsid w:val="004E0D26"/>
    <w:rsid w:val="004E16F0"/>
    <w:rsid w:val="004E1AB2"/>
    <w:rsid w:val="004E1D87"/>
    <w:rsid w:val="004E23F2"/>
    <w:rsid w:val="004E307F"/>
    <w:rsid w:val="004E32F1"/>
    <w:rsid w:val="004E5FFE"/>
    <w:rsid w:val="004E7061"/>
    <w:rsid w:val="004E71D4"/>
    <w:rsid w:val="004F04B5"/>
    <w:rsid w:val="004F0D61"/>
    <w:rsid w:val="004F1477"/>
    <w:rsid w:val="004F166F"/>
    <w:rsid w:val="004F256D"/>
    <w:rsid w:val="004F4244"/>
    <w:rsid w:val="004F42D9"/>
    <w:rsid w:val="004F510B"/>
    <w:rsid w:val="004F5C60"/>
    <w:rsid w:val="004F5D68"/>
    <w:rsid w:val="004F734D"/>
    <w:rsid w:val="004F7E93"/>
    <w:rsid w:val="005001F3"/>
    <w:rsid w:val="00501CC1"/>
    <w:rsid w:val="005020B7"/>
    <w:rsid w:val="00502A4D"/>
    <w:rsid w:val="00502AEE"/>
    <w:rsid w:val="00502D7A"/>
    <w:rsid w:val="00504376"/>
    <w:rsid w:val="00505516"/>
    <w:rsid w:val="00506973"/>
    <w:rsid w:val="00506FA2"/>
    <w:rsid w:val="005071CC"/>
    <w:rsid w:val="005075A5"/>
    <w:rsid w:val="0051094D"/>
    <w:rsid w:val="00510A64"/>
    <w:rsid w:val="00510D2D"/>
    <w:rsid w:val="00512F14"/>
    <w:rsid w:val="00513B46"/>
    <w:rsid w:val="00514647"/>
    <w:rsid w:val="005150C3"/>
    <w:rsid w:val="00516700"/>
    <w:rsid w:val="00517C27"/>
    <w:rsid w:val="00517D90"/>
    <w:rsid w:val="00520068"/>
    <w:rsid w:val="005206EC"/>
    <w:rsid w:val="005208B3"/>
    <w:rsid w:val="005216E4"/>
    <w:rsid w:val="005228B5"/>
    <w:rsid w:val="00522A62"/>
    <w:rsid w:val="00524D7B"/>
    <w:rsid w:val="005252C4"/>
    <w:rsid w:val="00525892"/>
    <w:rsid w:val="00527509"/>
    <w:rsid w:val="005318A4"/>
    <w:rsid w:val="00531D88"/>
    <w:rsid w:val="0053305B"/>
    <w:rsid w:val="00533635"/>
    <w:rsid w:val="00535CFA"/>
    <w:rsid w:val="00535E82"/>
    <w:rsid w:val="00535F7D"/>
    <w:rsid w:val="005364FE"/>
    <w:rsid w:val="00536D1C"/>
    <w:rsid w:val="005404DC"/>
    <w:rsid w:val="0054173C"/>
    <w:rsid w:val="00541D52"/>
    <w:rsid w:val="0054207E"/>
    <w:rsid w:val="00542A8E"/>
    <w:rsid w:val="005433BA"/>
    <w:rsid w:val="00545655"/>
    <w:rsid w:val="00545800"/>
    <w:rsid w:val="00546AA8"/>
    <w:rsid w:val="00547C10"/>
    <w:rsid w:val="00550083"/>
    <w:rsid w:val="00551129"/>
    <w:rsid w:val="0055225C"/>
    <w:rsid w:val="00552698"/>
    <w:rsid w:val="00552ADE"/>
    <w:rsid w:val="0055457E"/>
    <w:rsid w:val="00554832"/>
    <w:rsid w:val="00554E9B"/>
    <w:rsid w:val="005551A8"/>
    <w:rsid w:val="00557411"/>
    <w:rsid w:val="00557F94"/>
    <w:rsid w:val="0056128B"/>
    <w:rsid w:val="00561C0F"/>
    <w:rsid w:val="00563F0C"/>
    <w:rsid w:val="00565EF9"/>
    <w:rsid w:val="00566B46"/>
    <w:rsid w:val="005671E4"/>
    <w:rsid w:val="0056742F"/>
    <w:rsid w:val="00567B5E"/>
    <w:rsid w:val="00571233"/>
    <w:rsid w:val="00571408"/>
    <w:rsid w:val="005728B3"/>
    <w:rsid w:val="00573A66"/>
    <w:rsid w:val="00574F34"/>
    <w:rsid w:val="00575894"/>
    <w:rsid w:val="00576AB4"/>
    <w:rsid w:val="00577067"/>
    <w:rsid w:val="00577CFB"/>
    <w:rsid w:val="0058289F"/>
    <w:rsid w:val="00583B90"/>
    <w:rsid w:val="00583FCF"/>
    <w:rsid w:val="00584585"/>
    <w:rsid w:val="00584E9B"/>
    <w:rsid w:val="00585BBF"/>
    <w:rsid w:val="00586260"/>
    <w:rsid w:val="00586298"/>
    <w:rsid w:val="0058745E"/>
    <w:rsid w:val="00590D88"/>
    <w:rsid w:val="00591CD4"/>
    <w:rsid w:val="00596346"/>
    <w:rsid w:val="005975AB"/>
    <w:rsid w:val="005A0644"/>
    <w:rsid w:val="005A174D"/>
    <w:rsid w:val="005A2366"/>
    <w:rsid w:val="005A3ED2"/>
    <w:rsid w:val="005A6347"/>
    <w:rsid w:val="005A6C16"/>
    <w:rsid w:val="005A79B1"/>
    <w:rsid w:val="005B146B"/>
    <w:rsid w:val="005B1878"/>
    <w:rsid w:val="005B18B1"/>
    <w:rsid w:val="005B190C"/>
    <w:rsid w:val="005B191F"/>
    <w:rsid w:val="005B362C"/>
    <w:rsid w:val="005B4799"/>
    <w:rsid w:val="005B6031"/>
    <w:rsid w:val="005B736A"/>
    <w:rsid w:val="005B78B3"/>
    <w:rsid w:val="005B7C82"/>
    <w:rsid w:val="005C067A"/>
    <w:rsid w:val="005C06C6"/>
    <w:rsid w:val="005C084D"/>
    <w:rsid w:val="005C1476"/>
    <w:rsid w:val="005C19ED"/>
    <w:rsid w:val="005C27E8"/>
    <w:rsid w:val="005C3444"/>
    <w:rsid w:val="005C379F"/>
    <w:rsid w:val="005C4F76"/>
    <w:rsid w:val="005C4FE6"/>
    <w:rsid w:val="005D087B"/>
    <w:rsid w:val="005D13FD"/>
    <w:rsid w:val="005D15BA"/>
    <w:rsid w:val="005D2455"/>
    <w:rsid w:val="005D30E0"/>
    <w:rsid w:val="005D32D4"/>
    <w:rsid w:val="005D5FA1"/>
    <w:rsid w:val="005D79CC"/>
    <w:rsid w:val="005E029A"/>
    <w:rsid w:val="005E38EA"/>
    <w:rsid w:val="005E3E6C"/>
    <w:rsid w:val="005E446A"/>
    <w:rsid w:val="005E4841"/>
    <w:rsid w:val="005E4A9A"/>
    <w:rsid w:val="005E6756"/>
    <w:rsid w:val="005E68E1"/>
    <w:rsid w:val="005E6AA2"/>
    <w:rsid w:val="005E712A"/>
    <w:rsid w:val="005E7B9A"/>
    <w:rsid w:val="005F0331"/>
    <w:rsid w:val="005F0C26"/>
    <w:rsid w:val="005F17B5"/>
    <w:rsid w:val="005F29E5"/>
    <w:rsid w:val="005F3F03"/>
    <w:rsid w:val="005F4CD4"/>
    <w:rsid w:val="005F4DD0"/>
    <w:rsid w:val="005F5FD8"/>
    <w:rsid w:val="005F6445"/>
    <w:rsid w:val="005F67B2"/>
    <w:rsid w:val="005F6A70"/>
    <w:rsid w:val="005F6FC7"/>
    <w:rsid w:val="005F7588"/>
    <w:rsid w:val="005F77DD"/>
    <w:rsid w:val="005F78AE"/>
    <w:rsid w:val="00600146"/>
    <w:rsid w:val="00600304"/>
    <w:rsid w:val="0060054E"/>
    <w:rsid w:val="006006E5"/>
    <w:rsid w:val="00600F19"/>
    <w:rsid w:val="00601023"/>
    <w:rsid w:val="00601C38"/>
    <w:rsid w:val="00601E9C"/>
    <w:rsid w:val="00602CA5"/>
    <w:rsid w:val="00603056"/>
    <w:rsid w:val="006031AA"/>
    <w:rsid w:val="00604508"/>
    <w:rsid w:val="00604B19"/>
    <w:rsid w:val="006052C9"/>
    <w:rsid w:val="006059B9"/>
    <w:rsid w:val="00606B1B"/>
    <w:rsid w:val="006074D6"/>
    <w:rsid w:val="00610DE3"/>
    <w:rsid w:val="00611422"/>
    <w:rsid w:val="006117C5"/>
    <w:rsid w:val="00612108"/>
    <w:rsid w:val="006124F1"/>
    <w:rsid w:val="00612FDA"/>
    <w:rsid w:val="00613D0E"/>
    <w:rsid w:val="00614344"/>
    <w:rsid w:val="00614875"/>
    <w:rsid w:val="00614C2A"/>
    <w:rsid w:val="0061714C"/>
    <w:rsid w:val="00617561"/>
    <w:rsid w:val="00620162"/>
    <w:rsid w:val="00620D1D"/>
    <w:rsid w:val="00621005"/>
    <w:rsid w:val="00621778"/>
    <w:rsid w:val="00622C91"/>
    <w:rsid w:val="00623567"/>
    <w:rsid w:val="0062559F"/>
    <w:rsid w:val="0062578C"/>
    <w:rsid w:val="00625954"/>
    <w:rsid w:val="00625F68"/>
    <w:rsid w:val="00631B5F"/>
    <w:rsid w:val="00633283"/>
    <w:rsid w:val="00633703"/>
    <w:rsid w:val="006355E6"/>
    <w:rsid w:val="006357D0"/>
    <w:rsid w:val="00637369"/>
    <w:rsid w:val="00640592"/>
    <w:rsid w:val="00642B74"/>
    <w:rsid w:val="00642C84"/>
    <w:rsid w:val="006436ED"/>
    <w:rsid w:val="0064467D"/>
    <w:rsid w:val="0064489D"/>
    <w:rsid w:val="00644FBC"/>
    <w:rsid w:val="006456D1"/>
    <w:rsid w:val="00645ED9"/>
    <w:rsid w:val="00646091"/>
    <w:rsid w:val="0064730A"/>
    <w:rsid w:val="00647371"/>
    <w:rsid w:val="0064754D"/>
    <w:rsid w:val="006507CC"/>
    <w:rsid w:val="00650AEE"/>
    <w:rsid w:val="00651B03"/>
    <w:rsid w:val="00651C0B"/>
    <w:rsid w:val="0065282E"/>
    <w:rsid w:val="00652D2A"/>
    <w:rsid w:val="00653E41"/>
    <w:rsid w:val="0065456D"/>
    <w:rsid w:val="006546F5"/>
    <w:rsid w:val="00654F8B"/>
    <w:rsid w:val="00655617"/>
    <w:rsid w:val="0065571A"/>
    <w:rsid w:val="006563DD"/>
    <w:rsid w:val="006616C4"/>
    <w:rsid w:val="00661D2D"/>
    <w:rsid w:val="0066307C"/>
    <w:rsid w:val="0066311F"/>
    <w:rsid w:val="00663604"/>
    <w:rsid w:val="00664F00"/>
    <w:rsid w:val="00665BEA"/>
    <w:rsid w:val="00665CA5"/>
    <w:rsid w:val="006663BD"/>
    <w:rsid w:val="00666611"/>
    <w:rsid w:val="00667CC9"/>
    <w:rsid w:val="00670AA8"/>
    <w:rsid w:val="00670DFF"/>
    <w:rsid w:val="00671801"/>
    <w:rsid w:val="00671854"/>
    <w:rsid w:val="006725E9"/>
    <w:rsid w:val="00672D8B"/>
    <w:rsid w:val="00673B01"/>
    <w:rsid w:val="00674DEF"/>
    <w:rsid w:val="00674DF9"/>
    <w:rsid w:val="00674E85"/>
    <w:rsid w:val="0067601A"/>
    <w:rsid w:val="00676184"/>
    <w:rsid w:val="0068196A"/>
    <w:rsid w:val="0068235E"/>
    <w:rsid w:val="00682931"/>
    <w:rsid w:val="00682FDA"/>
    <w:rsid w:val="006831BF"/>
    <w:rsid w:val="00683C0C"/>
    <w:rsid w:val="00684124"/>
    <w:rsid w:val="00685974"/>
    <w:rsid w:val="006863DF"/>
    <w:rsid w:val="00686C19"/>
    <w:rsid w:val="006874C3"/>
    <w:rsid w:val="006878DB"/>
    <w:rsid w:val="006900AB"/>
    <w:rsid w:val="0069047E"/>
    <w:rsid w:val="006922BF"/>
    <w:rsid w:val="00692DC5"/>
    <w:rsid w:val="00695CE7"/>
    <w:rsid w:val="0069659D"/>
    <w:rsid w:val="00696F71"/>
    <w:rsid w:val="00696FE2"/>
    <w:rsid w:val="00697903"/>
    <w:rsid w:val="006A0002"/>
    <w:rsid w:val="006A168D"/>
    <w:rsid w:val="006A212D"/>
    <w:rsid w:val="006A292C"/>
    <w:rsid w:val="006A3AD0"/>
    <w:rsid w:val="006A4A6A"/>
    <w:rsid w:val="006A5C1E"/>
    <w:rsid w:val="006A7A6F"/>
    <w:rsid w:val="006A7B7A"/>
    <w:rsid w:val="006A7DA7"/>
    <w:rsid w:val="006B3BFA"/>
    <w:rsid w:val="006B5305"/>
    <w:rsid w:val="006B5B73"/>
    <w:rsid w:val="006B6383"/>
    <w:rsid w:val="006C0189"/>
    <w:rsid w:val="006C04A3"/>
    <w:rsid w:val="006C1B42"/>
    <w:rsid w:val="006C1C3E"/>
    <w:rsid w:val="006C209A"/>
    <w:rsid w:val="006C223A"/>
    <w:rsid w:val="006C4FEB"/>
    <w:rsid w:val="006C5054"/>
    <w:rsid w:val="006C6561"/>
    <w:rsid w:val="006C72C1"/>
    <w:rsid w:val="006C7D1B"/>
    <w:rsid w:val="006D043A"/>
    <w:rsid w:val="006D360E"/>
    <w:rsid w:val="006D3C42"/>
    <w:rsid w:val="006D4151"/>
    <w:rsid w:val="006D481F"/>
    <w:rsid w:val="006D5FE9"/>
    <w:rsid w:val="006D765B"/>
    <w:rsid w:val="006E0300"/>
    <w:rsid w:val="006E07DE"/>
    <w:rsid w:val="006E1268"/>
    <w:rsid w:val="006E2115"/>
    <w:rsid w:val="006E2EFB"/>
    <w:rsid w:val="006E317F"/>
    <w:rsid w:val="006E3A10"/>
    <w:rsid w:val="006E53CD"/>
    <w:rsid w:val="006E57C2"/>
    <w:rsid w:val="006E5D37"/>
    <w:rsid w:val="006E6ADA"/>
    <w:rsid w:val="006E788E"/>
    <w:rsid w:val="006F0179"/>
    <w:rsid w:val="006F01E7"/>
    <w:rsid w:val="006F16D4"/>
    <w:rsid w:val="006F36A4"/>
    <w:rsid w:val="0070219C"/>
    <w:rsid w:val="00702A75"/>
    <w:rsid w:val="00702CD7"/>
    <w:rsid w:val="007032DC"/>
    <w:rsid w:val="007043CA"/>
    <w:rsid w:val="007043E4"/>
    <w:rsid w:val="00704E26"/>
    <w:rsid w:val="00705080"/>
    <w:rsid w:val="00705DB0"/>
    <w:rsid w:val="0070605E"/>
    <w:rsid w:val="00707480"/>
    <w:rsid w:val="0071009C"/>
    <w:rsid w:val="00710272"/>
    <w:rsid w:val="00711845"/>
    <w:rsid w:val="00711895"/>
    <w:rsid w:val="00711D26"/>
    <w:rsid w:val="00712EFB"/>
    <w:rsid w:val="00715D26"/>
    <w:rsid w:val="00716288"/>
    <w:rsid w:val="00716927"/>
    <w:rsid w:val="00716C57"/>
    <w:rsid w:val="007171FE"/>
    <w:rsid w:val="0072020E"/>
    <w:rsid w:val="00720E4C"/>
    <w:rsid w:val="007233EC"/>
    <w:rsid w:val="00723B50"/>
    <w:rsid w:val="00723EB4"/>
    <w:rsid w:val="00725D5B"/>
    <w:rsid w:val="00725DB9"/>
    <w:rsid w:val="007278E5"/>
    <w:rsid w:val="007305B2"/>
    <w:rsid w:val="00731295"/>
    <w:rsid w:val="00731D8B"/>
    <w:rsid w:val="00731FBC"/>
    <w:rsid w:val="007321FA"/>
    <w:rsid w:val="007330DF"/>
    <w:rsid w:val="00733432"/>
    <w:rsid w:val="00733970"/>
    <w:rsid w:val="00734D34"/>
    <w:rsid w:val="00734E30"/>
    <w:rsid w:val="00736581"/>
    <w:rsid w:val="00736725"/>
    <w:rsid w:val="00736F9A"/>
    <w:rsid w:val="007375BF"/>
    <w:rsid w:val="00741163"/>
    <w:rsid w:val="00741C22"/>
    <w:rsid w:val="00743DAB"/>
    <w:rsid w:val="00743E67"/>
    <w:rsid w:val="007447B2"/>
    <w:rsid w:val="007450CE"/>
    <w:rsid w:val="00745F39"/>
    <w:rsid w:val="00745FD8"/>
    <w:rsid w:val="00747A14"/>
    <w:rsid w:val="00747D50"/>
    <w:rsid w:val="00750ACE"/>
    <w:rsid w:val="007514CA"/>
    <w:rsid w:val="00752326"/>
    <w:rsid w:val="00752474"/>
    <w:rsid w:val="00754891"/>
    <w:rsid w:val="007563A2"/>
    <w:rsid w:val="007571C6"/>
    <w:rsid w:val="00760C8F"/>
    <w:rsid w:val="007623B6"/>
    <w:rsid w:val="007627F8"/>
    <w:rsid w:val="00763540"/>
    <w:rsid w:val="007638AE"/>
    <w:rsid w:val="0076697C"/>
    <w:rsid w:val="00770A1B"/>
    <w:rsid w:val="00771322"/>
    <w:rsid w:val="00771E4C"/>
    <w:rsid w:val="00772094"/>
    <w:rsid w:val="00772D37"/>
    <w:rsid w:val="007731FC"/>
    <w:rsid w:val="0077342A"/>
    <w:rsid w:val="007740C7"/>
    <w:rsid w:val="00774C1F"/>
    <w:rsid w:val="00776CA5"/>
    <w:rsid w:val="00780531"/>
    <w:rsid w:val="00780C94"/>
    <w:rsid w:val="00781010"/>
    <w:rsid w:val="0078179B"/>
    <w:rsid w:val="00783A6B"/>
    <w:rsid w:val="007843DF"/>
    <w:rsid w:val="0078520E"/>
    <w:rsid w:val="00785493"/>
    <w:rsid w:val="00785691"/>
    <w:rsid w:val="00785B4E"/>
    <w:rsid w:val="00785C1E"/>
    <w:rsid w:val="007876CC"/>
    <w:rsid w:val="00787857"/>
    <w:rsid w:val="007901D4"/>
    <w:rsid w:val="00790282"/>
    <w:rsid w:val="00791482"/>
    <w:rsid w:val="00794445"/>
    <w:rsid w:val="007944C1"/>
    <w:rsid w:val="00796C09"/>
    <w:rsid w:val="007975EF"/>
    <w:rsid w:val="00797D08"/>
    <w:rsid w:val="007A09F7"/>
    <w:rsid w:val="007A0CF8"/>
    <w:rsid w:val="007A1534"/>
    <w:rsid w:val="007A4389"/>
    <w:rsid w:val="007A44EB"/>
    <w:rsid w:val="007A60CC"/>
    <w:rsid w:val="007A624F"/>
    <w:rsid w:val="007A7141"/>
    <w:rsid w:val="007A7179"/>
    <w:rsid w:val="007A7610"/>
    <w:rsid w:val="007A7EE6"/>
    <w:rsid w:val="007B06B7"/>
    <w:rsid w:val="007B0773"/>
    <w:rsid w:val="007B238D"/>
    <w:rsid w:val="007B28BC"/>
    <w:rsid w:val="007B3412"/>
    <w:rsid w:val="007B3878"/>
    <w:rsid w:val="007B4568"/>
    <w:rsid w:val="007B4C66"/>
    <w:rsid w:val="007B6763"/>
    <w:rsid w:val="007B7241"/>
    <w:rsid w:val="007C077E"/>
    <w:rsid w:val="007C1B61"/>
    <w:rsid w:val="007C232C"/>
    <w:rsid w:val="007C26B9"/>
    <w:rsid w:val="007C3E7E"/>
    <w:rsid w:val="007C483D"/>
    <w:rsid w:val="007C4BEC"/>
    <w:rsid w:val="007C4F41"/>
    <w:rsid w:val="007C520B"/>
    <w:rsid w:val="007C6170"/>
    <w:rsid w:val="007C6B2C"/>
    <w:rsid w:val="007C6D65"/>
    <w:rsid w:val="007C720A"/>
    <w:rsid w:val="007C7613"/>
    <w:rsid w:val="007D0D78"/>
    <w:rsid w:val="007D33EC"/>
    <w:rsid w:val="007D4280"/>
    <w:rsid w:val="007D6417"/>
    <w:rsid w:val="007D6CCD"/>
    <w:rsid w:val="007D6FF4"/>
    <w:rsid w:val="007D7144"/>
    <w:rsid w:val="007D71C8"/>
    <w:rsid w:val="007D784B"/>
    <w:rsid w:val="007E1055"/>
    <w:rsid w:val="007E1A43"/>
    <w:rsid w:val="007E345D"/>
    <w:rsid w:val="007E4634"/>
    <w:rsid w:val="007E470D"/>
    <w:rsid w:val="007E4B3E"/>
    <w:rsid w:val="007E5DFE"/>
    <w:rsid w:val="007E606B"/>
    <w:rsid w:val="007E631B"/>
    <w:rsid w:val="007E6428"/>
    <w:rsid w:val="007E6A9F"/>
    <w:rsid w:val="007E6D52"/>
    <w:rsid w:val="007E705F"/>
    <w:rsid w:val="007F1E22"/>
    <w:rsid w:val="007F21E9"/>
    <w:rsid w:val="007F28CD"/>
    <w:rsid w:val="007F399B"/>
    <w:rsid w:val="007F5BA9"/>
    <w:rsid w:val="007F62BD"/>
    <w:rsid w:val="007F654D"/>
    <w:rsid w:val="007F7F64"/>
    <w:rsid w:val="00800101"/>
    <w:rsid w:val="00800477"/>
    <w:rsid w:val="00800877"/>
    <w:rsid w:val="00800B57"/>
    <w:rsid w:val="0080112C"/>
    <w:rsid w:val="008016D2"/>
    <w:rsid w:val="00801F29"/>
    <w:rsid w:val="0080312F"/>
    <w:rsid w:val="00803E06"/>
    <w:rsid w:val="008047F0"/>
    <w:rsid w:val="0080615B"/>
    <w:rsid w:val="00806C33"/>
    <w:rsid w:val="00807C71"/>
    <w:rsid w:val="008119A4"/>
    <w:rsid w:val="00812287"/>
    <w:rsid w:val="00812887"/>
    <w:rsid w:val="00812AA9"/>
    <w:rsid w:val="00812CC5"/>
    <w:rsid w:val="00813777"/>
    <w:rsid w:val="00816904"/>
    <w:rsid w:val="00816930"/>
    <w:rsid w:val="008171D2"/>
    <w:rsid w:val="008205B7"/>
    <w:rsid w:val="008208B8"/>
    <w:rsid w:val="00822E83"/>
    <w:rsid w:val="0082454D"/>
    <w:rsid w:val="00824D5A"/>
    <w:rsid w:val="00825B0D"/>
    <w:rsid w:val="00826296"/>
    <w:rsid w:val="00826524"/>
    <w:rsid w:val="0082662B"/>
    <w:rsid w:val="00827159"/>
    <w:rsid w:val="00830753"/>
    <w:rsid w:val="008316A2"/>
    <w:rsid w:val="008321CF"/>
    <w:rsid w:val="00833840"/>
    <w:rsid w:val="0083414D"/>
    <w:rsid w:val="00834C22"/>
    <w:rsid w:val="008356A8"/>
    <w:rsid w:val="00836B22"/>
    <w:rsid w:val="008426FD"/>
    <w:rsid w:val="008440B2"/>
    <w:rsid w:val="00844165"/>
    <w:rsid w:val="008444E3"/>
    <w:rsid w:val="008474C9"/>
    <w:rsid w:val="008475CC"/>
    <w:rsid w:val="00847BEE"/>
    <w:rsid w:val="00851394"/>
    <w:rsid w:val="0085226B"/>
    <w:rsid w:val="0085255B"/>
    <w:rsid w:val="008535AE"/>
    <w:rsid w:val="00853AE3"/>
    <w:rsid w:val="00854225"/>
    <w:rsid w:val="0085442F"/>
    <w:rsid w:val="00856593"/>
    <w:rsid w:val="00856877"/>
    <w:rsid w:val="00856D78"/>
    <w:rsid w:val="008608CF"/>
    <w:rsid w:val="00860D78"/>
    <w:rsid w:val="00861D7A"/>
    <w:rsid w:val="00862AB3"/>
    <w:rsid w:val="00862E72"/>
    <w:rsid w:val="00863CFB"/>
    <w:rsid w:val="0086400C"/>
    <w:rsid w:val="008641AD"/>
    <w:rsid w:val="008646FE"/>
    <w:rsid w:val="00864D05"/>
    <w:rsid w:val="0086503D"/>
    <w:rsid w:val="008660A4"/>
    <w:rsid w:val="00866325"/>
    <w:rsid w:val="00866FDF"/>
    <w:rsid w:val="00870288"/>
    <w:rsid w:val="0087063D"/>
    <w:rsid w:val="0087264F"/>
    <w:rsid w:val="008732D9"/>
    <w:rsid w:val="00873E48"/>
    <w:rsid w:val="0087443C"/>
    <w:rsid w:val="008748F3"/>
    <w:rsid w:val="00874C00"/>
    <w:rsid w:val="0087619B"/>
    <w:rsid w:val="008775CE"/>
    <w:rsid w:val="00880186"/>
    <w:rsid w:val="00880845"/>
    <w:rsid w:val="00880889"/>
    <w:rsid w:val="008818E9"/>
    <w:rsid w:val="0088278F"/>
    <w:rsid w:val="0088596C"/>
    <w:rsid w:val="0088690F"/>
    <w:rsid w:val="008871BF"/>
    <w:rsid w:val="00891636"/>
    <w:rsid w:val="008923AA"/>
    <w:rsid w:val="00892E72"/>
    <w:rsid w:val="00892FF4"/>
    <w:rsid w:val="00893335"/>
    <w:rsid w:val="00894C68"/>
    <w:rsid w:val="00895963"/>
    <w:rsid w:val="00896551"/>
    <w:rsid w:val="008972CC"/>
    <w:rsid w:val="00897C94"/>
    <w:rsid w:val="008A070B"/>
    <w:rsid w:val="008A1431"/>
    <w:rsid w:val="008A2279"/>
    <w:rsid w:val="008A26FF"/>
    <w:rsid w:val="008A3383"/>
    <w:rsid w:val="008A496E"/>
    <w:rsid w:val="008A5112"/>
    <w:rsid w:val="008A5D68"/>
    <w:rsid w:val="008A6E51"/>
    <w:rsid w:val="008A7857"/>
    <w:rsid w:val="008A797F"/>
    <w:rsid w:val="008A7EF7"/>
    <w:rsid w:val="008B021C"/>
    <w:rsid w:val="008B4964"/>
    <w:rsid w:val="008B69C6"/>
    <w:rsid w:val="008B6C6C"/>
    <w:rsid w:val="008C08E9"/>
    <w:rsid w:val="008C2B2F"/>
    <w:rsid w:val="008C2B9D"/>
    <w:rsid w:val="008C3D4F"/>
    <w:rsid w:val="008C4EB8"/>
    <w:rsid w:val="008C56F4"/>
    <w:rsid w:val="008C61A7"/>
    <w:rsid w:val="008C63DA"/>
    <w:rsid w:val="008C6766"/>
    <w:rsid w:val="008C682D"/>
    <w:rsid w:val="008C6AE5"/>
    <w:rsid w:val="008C6BB2"/>
    <w:rsid w:val="008D0208"/>
    <w:rsid w:val="008D0867"/>
    <w:rsid w:val="008D093D"/>
    <w:rsid w:val="008D0BAE"/>
    <w:rsid w:val="008D163E"/>
    <w:rsid w:val="008D45A9"/>
    <w:rsid w:val="008D515B"/>
    <w:rsid w:val="008D54E3"/>
    <w:rsid w:val="008D5C3D"/>
    <w:rsid w:val="008D6CA8"/>
    <w:rsid w:val="008E08DA"/>
    <w:rsid w:val="008E0EEF"/>
    <w:rsid w:val="008E13B3"/>
    <w:rsid w:val="008E196D"/>
    <w:rsid w:val="008E2A33"/>
    <w:rsid w:val="008E465F"/>
    <w:rsid w:val="008E46AE"/>
    <w:rsid w:val="008E70BE"/>
    <w:rsid w:val="008E71CF"/>
    <w:rsid w:val="008E7771"/>
    <w:rsid w:val="008F336E"/>
    <w:rsid w:val="008F3A7C"/>
    <w:rsid w:val="008F3D8E"/>
    <w:rsid w:val="008F4938"/>
    <w:rsid w:val="008F519D"/>
    <w:rsid w:val="008F64D8"/>
    <w:rsid w:val="008F6B0B"/>
    <w:rsid w:val="008F7251"/>
    <w:rsid w:val="008F7411"/>
    <w:rsid w:val="009000D2"/>
    <w:rsid w:val="009001EB"/>
    <w:rsid w:val="009006A1"/>
    <w:rsid w:val="00900EEE"/>
    <w:rsid w:val="00901ACD"/>
    <w:rsid w:val="00901FCB"/>
    <w:rsid w:val="00902E1A"/>
    <w:rsid w:val="009041C9"/>
    <w:rsid w:val="009042C2"/>
    <w:rsid w:val="009048ED"/>
    <w:rsid w:val="00905F17"/>
    <w:rsid w:val="009061CD"/>
    <w:rsid w:val="00906D0C"/>
    <w:rsid w:val="00907B76"/>
    <w:rsid w:val="00910AEB"/>
    <w:rsid w:val="009124A6"/>
    <w:rsid w:val="00913063"/>
    <w:rsid w:val="009147E2"/>
    <w:rsid w:val="00914848"/>
    <w:rsid w:val="00914BF8"/>
    <w:rsid w:val="009157FA"/>
    <w:rsid w:val="00915EEA"/>
    <w:rsid w:val="009166FE"/>
    <w:rsid w:val="0092082D"/>
    <w:rsid w:val="009208AE"/>
    <w:rsid w:val="00920C6D"/>
    <w:rsid w:val="00920F9E"/>
    <w:rsid w:val="009211FB"/>
    <w:rsid w:val="0092130E"/>
    <w:rsid w:val="00921343"/>
    <w:rsid w:val="0092210D"/>
    <w:rsid w:val="009232FB"/>
    <w:rsid w:val="00923488"/>
    <w:rsid w:val="00925EE4"/>
    <w:rsid w:val="009262CE"/>
    <w:rsid w:val="009263AF"/>
    <w:rsid w:val="00926784"/>
    <w:rsid w:val="0092729F"/>
    <w:rsid w:val="009303A5"/>
    <w:rsid w:val="00930802"/>
    <w:rsid w:val="009310CE"/>
    <w:rsid w:val="009318A7"/>
    <w:rsid w:val="009319D4"/>
    <w:rsid w:val="009328A3"/>
    <w:rsid w:val="00933D94"/>
    <w:rsid w:val="00933F91"/>
    <w:rsid w:val="009353DF"/>
    <w:rsid w:val="00936DA3"/>
    <w:rsid w:val="0094010C"/>
    <w:rsid w:val="009417AD"/>
    <w:rsid w:val="00943DBD"/>
    <w:rsid w:val="0094409B"/>
    <w:rsid w:val="00944A88"/>
    <w:rsid w:val="009452A9"/>
    <w:rsid w:val="00946202"/>
    <w:rsid w:val="00946EBA"/>
    <w:rsid w:val="00951866"/>
    <w:rsid w:val="00952D0D"/>
    <w:rsid w:val="00952E75"/>
    <w:rsid w:val="00953147"/>
    <w:rsid w:val="009535F6"/>
    <w:rsid w:val="00954233"/>
    <w:rsid w:val="0095433E"/>
    <w:rsid w:val="00955965"/>
    <w:rsid w:val="00955A10"/>
    <w:rsid w:val="00956C2E"/>
    <w:rsid w:val="00956E32"/>
    <w:rsid w:val="00960A0B"/>
    <w:rsid w:val="00960ADC"/>
    <w:rsid w:val="00960E0C"/>
    <w:rsid w:val="0096107B"/>
    <w:rsid w:val="00966F57"/>
    <w:rsid w:val="00967853"/>
    <w:rsid w:val="00967DFC"/>
    <w:rsid w:val="009704BE"/>
    <w:rsid w:val="00971EBC"/>
    <w:rsid w:val="009733AF"/>
    <w:rsid w:val="00973609"/>
    <w:rsid w:val="00974A1D"/>
    <w:rsid w:val="00974C7A"/>
    <w:rsid w:val="00974DAD"/>
    <w:rsid w:val="00974F76"/>
    <w:rsid w:val="00974FC1"/>
    <w:rsid w:val="00976D03"/>
    <w:rsid w:val="0097713E"/>
    <w:rsid w:val="00980347"/>
    <w:rsid w:val="0098044C"/>
    <w:rsid w:val="00981739"/>
    <w:rsid w:val="009841B2"/>
    <w:rsid w:val="00984E2D"/>
    <w:rsid w:val="00985E91"/>
    <w:rsid w:val="009863F5"/>
    <w:rsid w:val="0098687D"/>
    <w:rsid w:val="00986B1A"/>
    <w:rsid w:val="00986CC7"/>
    <w:rsid w:val="00986D45"/>
    <w:rsid w:val="00986E7D"/>
    <w:rsid w:val="009874B8"/>
    <w:rsid w:val="009915BF"/>
    <w:rsid w:val="009919A6"/>
    <w:rsid w:val="0099203E"/>
    <w:rsid w:val="0099246B"/>
    <w:rsid w:val="009932BA"/>
    <w:rsid w:val="00993631"/>
    <w:rsid w:val="00993912"/>
    <w:rsid w:val="009942C0"/>
    <w:rsid w:val="00994E6F"/>
    <w:rsid w:val="00995778"/>
    <w:rsid w:val="0099614D"/>
    <w:rsid w:val="0099736A"/>
    <w:rsid w:val="009A0691"/>
    <w:rsid w:val="009A0CA1"/>
    <w:rsid w:val="009A286A"/>
    <w:rsid w:val="009A3B5C"/>
    <w:rsid w:val="009A44D5"/>
    <w:rsid w:val="009A5A58"/>
    <w:rsid w:val="009A691A"/>
    <w:rsid w:val="009A7622"/>
    <w:rsid w:val="009B2738"/>
    <w:rsid w:val="009B3541"/>
    <w:rsid w:val="009B35F6"/>
    <w:rsid w:val="009B4A23"/>
    <w:rsid w:val="009B5132"/>
    <w:rsid w:val="009B5B70"/>
    <w:rsid w:val="009B62E9"/>
    <w:rsid w:val="009B6F32"/>
    <w:rsid w:val="009C0280"/>
    <w:rsid w:val="009C0557"/>
    <w:rsid w:val="009C10CC"/>
    <w:rsid w:val="009C1C93"/>
    <w:rsid w:val="009C1E1B"/>
    <w:rsid w:val="009C211B"/>
    <w:rsid w:val="009C2C44"/>
    <w:rsid w:val="009C2CFC"/>
    <w:rsid w:val="009C4527"/>
    <w:rsid w:val="009C4B85"/>
    <w:rsid w:val="009C4E85"/>
    <w:rsid w:val="009C4F22"/>
    <w:rsid w:val="009C59CF"/>
    <w:rsid w:val="009C5D43"/>
    <w:rsid w:val="009C61DD"/>
    <w:rsid w:val="009C642E"/>
    <w:rsid w:val="009C6643"/>
    <w:rsid w:val="009C6BAC"/>
    <w:rsid w:val="009D0EA8"/>
    <w:rsid w:val="009D212A"/>
    <w:rsid w:val="009D47B7"/>
    <w:rsid w:val="009D4D1F"/>
    <w:rsid w:val="009D5BCF"/>
    <w:rsid w:val="009D5F0F"/>
    <w:rsid w:val="009D64C5"/>
    <w:rsid w:val="009D7368"/>
    <w:rsid w:val="009E0CA8"/>
    <w:rsid w:val="009E0EE9"/>
    <w:rsid w:val="009E10A2"/>
    <w:rsid w:val="009E212D"/>
    <w:rsid w:val="009E263B"/>
    <w:rsid w:val="009E2ACA"/>
    <w:rsid w:val="009E3061"/>
    <w:rsid w:val="009E31A0"/>
    <w:rsid w:val="009E3857"/>
    <w:rsid w:val="009E42CF"/>
    <w:rsid w:val="009E49E2"/>
    <w:rsid w:val="009E4CD5"/>
    <w:rsid w:val="009E4D2B"/>
    <w:rsid w:val="009E5735"/>
    <w:rsid w:val="009E6909"/>
    <w:rsid w:val="009E7224"/>
    <w:rsid w:val="009E74EB"/>
    <w:rsid w:val="009F00F3"/>
    <w:rsid w:val="009F03F7"/>
    <w:rsid w:val="009F07EF"/>
    <w:rsid w:val="009F0842"/>
    <w:rsid w:val="009F097E"/>
    <w:rsid w:val="009F1B08"/>
    <w:rsid w:val="009F28A8"/>
    <w:rsid w:val="009F3FB1"/>
    <w:rsid w:val="009F4017"/>
    <w:rsid w:val="009F5239"/>
    <w:rsid w:val="009F69F3"/>
    <w:rsid w:val="00A00113"/>
    <w:rsid w:val="00A01639"/>
    <w:rsid w:val="00A01DA1"/>
    <w:rsid w:val="00A01F4E"/>
    <w:rsid w:val="00A02324"/>
    <w:rsid w:val="00A0289B"/>
    <w:rsid w:val="00A05A5D"/>
    <w:rsid w:val="00A07802"/>
    <w:rsid w:val="00A07824"/>
    <w:rsid w:val="00A103D2"/>
    <w:rsid w:val="00A1093F"/>
    <w:rsid w:val="00A10F60"/>
    <w:rsid w:val="00A1162E"/>
    <w:rsid w:val="00A11E6D"/>
    <w:rsid w:val="00A15579"/>
    <w:rsid w:val="00A202C8"/>
    <w:rsid w:val="00A202DF"/>
    <w:rsid w:val="00A21BFE"/>
    <w:rsid w:val="00A222AF"/>
    <w:rsid w:val="00A23F1F"/>
    <w:rsid w:val="00A24884"/>
    <w:rsid w:val="00A262BC"/>
    <w:rsid w:val="00A262F4"/>
    <w:rsid w:val="00A26D96"/>
    <w:rsid w:val="00A26F5D"/>
    <w:rsid w:val="00A27322"/>
    <w:rsid w:val="00A273D4"/>
    <w:rsid w:val="00A30078"/>
    <w:rsid w:val="00A306EE"/>
    <w:rsid w:val="00A30CFF"/>
    <w:rsid w:val="00A3240D"/>
    <w:rsid w:val="00A33A73"/>
    <w:rsid w:val="00A343ED"/>
    <w:rsid w:val="00A35F7D"/>
    <w:rsid w:val="00A36AFF"/>
    <w:rsid w:val="00A402BB"/>
    <w:rsid w:val="00A403B3"/>
    <w:rsid w:val="00A4072E"/>
    <w:rsid w:val="00A407FB"/>
    <w:rsid w:val="00A4086D"/>
    <w:rsid w:val="00A40DAA"/>
    <w:rsid w:val="00A41D5D"/>
    <w:rsid w:val="00A41F36"/>
    <w:rsid w:val="00A43224"/>
    <w:rsid w:val="00A44217"/>
    <w:rsid w:val="00A44442"/>
    <w:rsid w:val="00A46D1A"/>
    <w:rsid w:val="00A47ACF"/>
    <w:rsid w:val="00A47B41"/>
    <w:rsid w:val="00A5052A"/>
    <w:rsid w:val="00A5253C"/>
    <w:rsid w:val="00A53C67"/>
    <w:rsid w:val="00A53D40"/>
    <w:rsid w:val="00A5534C"/>
    <w:rsid w:val="00A56562"/>
    <w:rsid w:val="00A577D8"/>
    <w:rsid w:val="00A57DAA"/>
    <w:rsid w:val="00A600A2"/>
    <w:rsid w:val="00A60829"/>
    <w:rsid w:val="00A61292"/>
    <w:rsid w:val="00A616BC"/>
    <w:rsid w:val="00A61D5F"/>
    <w:rsid w:val="00A63462"/>
    <w:rsid w:val="00A63CF3"/>
    <w:rsid w:val="00A648AA"/>
    <w:rsid w:val="00A649D6"/>
    <w:rsid w:val="00A66131"/>
    <w:rsid w:val="00A66C89"/>
    <w:rsid w:val="00A67719"/>
    <w:rsid w:val="00A700C4"/>
    <w:rsid w:val="00A70196"/>
    <w:rsid w:val="00A71D24"/>
    <w:rsid w:val="00A7301C"/>
    <w:rsid w:val="00A73A98"/>
    <w:rsid w:val="00A743B2"/>
    <w:rsid w:val="00A74EA7"/>
    <w:rsid w:val="00A7603C"/>
    <w:rsid w:val="00A771F5"/>
    <w:rsid w:val="00A777BB"/>
    <w:rsid w:val="00A77E71"/>
    <w:rsid w:val="00A805F0"/>
    <w:rsid w:val="00A80A09"/>
    <w:rsid w:val="00A80BD4"/>
    <w:rsid w:val="00A811BA"/>
    <w:rsid w:val="00A82B3F"/>
    <w:rsid w:val="00A83553"/>
    <w:rsid w:val="00A83AAF"/>
    <w:rsid w:val="00A845FA"/>
    <w:rsid w:val="00A84B07"/>
    <w:rsid w:val="00A85ADF"/>
    <w:rsid w:val="00A87239"/>
    <w:rsid w:val="00A877F4"/>
    <w:rsid w:val="00A87B0B"/>
    <w:rsid w:val="00A9170A"/>
    <w:rsid w:val="00A91F7B"/>
    <w:rsid w:val="00A92E1D"/>
    <w:rsid w:val="00A92F06"/>
    <w:rsid w:val="00A935BE"/>
    <w:rsid w:val="00AA0449"/>
    <w:rsid w:val="00AA314A"/>
    <w:rsid w:val="00AA3521"/>
    <w:rsid w:val="00AA3AD7"/>
    <w:rsid w:val="00AA49E0"/>
    <w:rsid w:val="00AA4C36"/>
    <w:rsid w:val="00AA5931"/>
    <w:rsid w:val="00AA5E8C"/>
    <w:rsid w:val="00AA5EA2"/>
    <w:rsid w:val="00AA61B0"/>
    <w:rsid w:val="00AA7904"/>
    <w:rsid w:val="00AB0F0A"/>
    <w:rsid w:val="00AB193F"/>
    <w:rsid w:val="00AB505C"/>
    <w:rsid w:val="00AB640A"/>
    <w:rsid w:val="00AB7662"/>
    <w:rsid w:val="00AB7719"/>
    <w:rsid w:val="00AC1695"/>
    <w:rsid w:val="00AC1A33"/>
    <w:rsid w:val="00AC38CB"/>
    <w:rsid w:val="00AC3D15"/>
    <w:rsid w:val="00AC4206"/>
    <w:rsid w:val="00AC4AC9"/>
    <w:rsid w:val="00AC4D60"/>
    <w:rsid w:val="00AC4F85"/>
    <w:rsid w:val="00AC5B9C"/>
    <w:rsid w:val="00AC620B"/>
    <w:rsid w:val="00AC6500"/>
    <w:rsid w:val="00AC70DA"/>
    <w:rsid w:val="00AD0994"/>
    <w:rsid w:val="00AD210C"/>
    <w:rsid w:val="00AD31B2"/>
    <w:rsid w:val="00AD5B91"/>
    <w:rsid w:val="00AD5C46"/>
    <w:rsid w:val="00AD6FAB"/>
    <w:rsid w:val="00AE01AB"/>
    <w:rsid w:val="00AE0B2F"/>
    <w:rsid w:val="00AE0DC1"/>
    <w:rsid w:val="00AE2027"/>
    <w:rsid w:val="00AE2933"/>
    <w:rsid w:val="00AE6D56"/>
    <w:rsid w:val="00AF00DD"/>
    <w:rsid w:val="00AF048A"/>
    <w:rsid w:val="00AF0846"/>
    <w:rsid w:val="00AF1421"/>
    <w:rsid w:val="00AF1F90"/>
    <w:rsid w:val="00AF2524"/>
    <w:rsid w:val="00AF26D0"/>
    <w:rsid w:val="00AF449B"/>
    <w:rsid w:val="00AF54F2"/>
    <w:rsid w:val="00AF778C"/>
    <w:rsid w:val="00B00270"/>
    <w:rsid w:val="00B00B45"/>
    <w:rsid w:val="00B00FCF"/>
    <w:rsid w:val="00B03045"/>
    <w:rsid w:val="00B032E5"/>
    <w:rsid w:val="00B033BB"/>
    <w:rsid w:val="00B03DEF"/>
    <w:rsid w:val="00B03E15"/>
    <w:rsid w:val="00B04821"/>
    <w:rsid w:val="00B04831"/>
    <w:rsid w:val="00B05FEE"/>
    <w:rsid w:val="00B0685A"/>
    <w:rsid w:val="00B105E9"/>
    <w:rsid w:val="00B12516"/>
    <w:rsid w:val="00B14707"/>
    <w:rsid w:val="00B15C8B"/>
    <w:rsid w:val="00B211DA"/>
    <w:rsid w:val="00B270CB"/>
    <w:rsid w:val="00B30294"/>
    <w:rsid w:val="00B302E6"/>
    <w:rsid w:val="00B31B12"/>
    <w:rsid w:val="00B32151"/>
    <w:rsid w:val="00B32B3B"/>
    <w:rsid w:val="00B32C5D"/>
    <w:rsid w:val="00B346F4"/>
    <w:rsid w:val="00B34EE9"/>
    <w:rsid w:val="00B3571A"/>
    <w:rsid w:val="00B364A6"/>
    <w:rsid w:val="00B36F23"/>
    <w:rsid w:val="00B370CF"/>
    <w:rsid w:val="00B40744"/>
    <w:rsid w:val="00B40C59"/>
    <w:rsid w:val="00B41785"/>
    <w:rsid w:val="00B420E5"/>
    <w:rsid w:val="00B461FD"/>
    <w:rsid w:val="00B50FF7"/>
    <w:rsid w:val="00B53562"/>
    <w:rsid w:val="00B539A3"/>
    <w:rsid w:val="00B5650C"/>
    <w:rsid w:val="00B56901"/>
    <w:rsid w:val="00B56C58"/>
    <w:rsid w:val="00B57737"/>
    <w:rsid w:val="00B57773"/>
    <w:rsid w:val="00B57D7E"/>
    <w:rsid w:val="00B6008B"/>
    <w:rsid w:val="00B60260"/>
    <w:rsid w:val="00B60EAA"/>
    <w:rsid w:val="00B60F32"/>
    <w:rsid w:val="00B61440"/>
    <w:rsid w:val="00B61661"/>
    <w:rsid w:val="00B61DA2"/>
    <w:rsid w:val="00B64A22"/>
    <w:rsid w:val="00B64AD1"/>
    <w:rsid w:val="00B6548F"/>
    <w:rsid w:val="00B655F4"/>
    <w:rsid w:val="00B660F2"/>
    <w:rsid w:val="00B666AD"/>
    <w:rsid w:val="00B66C87"/>
    <w:rsid w:val="00B70BF7"/>
    <w:rsid w:val="00B71C17"/>
    <w:rsid w:val="00B720E9"/>
    <w:rsid w:val="00B72A83"/>
    <w:rsid w:val="00B73017"/>
    <w:rsid w:val="00B74820"/>
    <w:rsid w:val="00B74D46"/>
    <w:rsid w:val="00B75227"/>
    <w:rsid w:val="00B7634B"/>
    <w:rsid w:val="00B76938"/>
    <w:rsid w:val="00B77BA4"/>
    <w:rsid w:val="00B77C93"/>
    <w:rsid w:val="00B77F73"/>
    <w:rsid w:val="00B806AD"/>
    <w:rsid w:val="00B8090F"/>
    <w:rsid w:val="00B82182"/>
    <w:rsid w:val="00B82985"/>
    <w:rsid w:val="00B82E45"/>
    <w:rsid w:val="00B8388E"/>
    <w:rsid w:val="00B83B76"/>
    <w:rsid w:val="00B83D9B"/>
    <w:rsid w:val="00B846A0"/>
    <w:rsid w:val="00B85111"/>
    <w:rsid w:val="00B851FC"/>
    <w:rsid w:val="00B8588F"/>
    <w:rsid w:val="00B85C39"/>
    <w:rsid w:val="00B8619A"/>
    <w:rsid w:val="00B86A61"/>
    <w:rsid w:val="00B86B9A"/>
    <w:rsid w:val="00B87A48"/>
    <w:rsid w:val="00B9331A"/>
    <w:rsid w:val="00B93324"/>
    <w:rsid w:val="00B94091"/>
    <w:rsid w:val="00B941F1"/>
    <w:rsid w:val="00B94898"/>
    <w:rsid w:val="00B95729"/>
    <w:rsid w:val="00B95CDD"/>
    <w:rsid w:val="00B962D0"/>
    <w:rsid w:val="00B96464"/>
    <w:rsid w:val="00B96EFC"/>
    <w:rsid w:val="00B971B3"/>
    <w:rsid w:val="00B977A5"/>
    <w:rsid w:val="00B97828"/>
    <w:rsid w:val="00BA08E4"/>
    <w:rsid w:val="00BA11EA"/>
    <w:rsid w:val="00BA27E3"/>
    <w:rsid w:val="00BA3355"/>
    <w:rsid w:val="00BA3D66"/>
    <w:rsid w:val="00BA609F"/>
    <w:rsid w:val="00BA7228"/>
    <w:rsid w:val="00BA7624"/>
    <w:rsid w:val="00BA7D87"/>
    <w:rsid w:val="00BB00D9"/>
    <w:rsid w:val="00BB01B3"/>
    <w:rsid w:val="00BB29D5"/>
    <w:rsid w:val="00BB33A8"/>
    <w:rsid w:val="00BB51CA"/>
    <w:rsid w:val="00BB57F4"/>
    <w:rsid w:val="00BB5B14"/>
    <w:rsid w:val="00BB6B0D"/>
    <w:rsid w:val="00BB6E5C"/>
    <w:rsid w:val="00BB7D94"/>
    <w:rsid w:val="00BB7E27"/>
    <w:rsid w:val="00BC0042"/>
    <w:rsid w:val="00BC0DEB"/>
    <w:rsid w:val="00BC11E6"/>
    <w:rsid w:val="00BC17A1"/>
    <w:rsid w:val="00BC3476"/>
    <w:rsid w:val="00BC391C"/>
    <w:rsid w:val="00BC431F"/>
    <w:rsid w:val="00BC46F3"/>
    <w:rsid w:val="00BC4DBA"/>
    <w:rsid w:val="00BC509D"/>
    <w:rsid w:val="00BC5A00"/>
    <w:rsid w:val="00BC6CEE"/>
    <w:rsid w:val="00BC6D00"/>
    <w:rsid w:val="00BC6D27"/>
    <w:rsid w:val="00BC7298"/>
    <w:rsid w:val="00BD00F6"/>
    <w:rsid w:val="00BD1FE7"/>
    <w:rsid w:val="00BD202A"/>
    <w:rsid w:val="00BD2CFD"/>
    <w:rsid w:val="00BD356E"/>
    <w:rsid w:val="00BD4EA1"/>
    <w:rsid w:val="00BD50CE"/>
    <w:rsid w:val="00BD76A6"/>
    <w:rsid w:val="00BD779B"/>
    <w:rsid w:val="00BD7C70"/>
    <w:rsid w:val="00BE19A6"/>
    <w:rsid w:val="00BE38AC"/>
    <w:rsid w:val="00BE3FEB"/>
    <w:rsid w:val="00BE43BB"/>
    <w:rsid w:val="00BE517A"/>
    <w:rsid w:val="00BE51AE"/>
    <w:rsid w:val="00BE63B5"/>
    <w:rsid w:val="00BF0DF1"/>
    <w:rsid w:val="00BF1847"/>
    <w:rsid w:val="00BF2142"/>
    <w:rsid w:val="00BF274A"/>
    <w:rsid w:val="00BF2BFB"/>
    <w:rsid w:val="00BF3506"/>
    <w:rsid w:val="00BF56D9"/>
    <w:rsid w:val="00BF656B"/>
    <w:rsid w:val="00BF7D51"/>
    <w:rsid w:val="00BF7D87"/>
    <w:rsid w:val="00C0029C"/>
    <w:rsid w:val="00C00F50"/>
    <w:rsid w:val="00C00FC4"/>
    <w:rsid w:val="00C02573"/>
    <w:rsid w:val="00C02E24"/>
    <w:rsid w:val="00C031F8"/>
    <w:rsid w:val="00C036BC"/>
    <w:rsid w:val="00C0393C"/>
    <w:rsid w:val="00C04C8E"/>
    <w:rsid w:val="00C0511B"/>
    <w:rsid w:val="00C05C74"/>
    <w:rsid w:val="00C067CB"/>
    <w:rsid w:val="00C07293"/>
    <w:rsid w:val="00C119D9"/>
    <w:rsid w:val="00C127D0"/>
    <w:rsid w:val="00C12C35"/>
    <w:rsid w:val="00C15961"/>
    <w:rsid w:val="00C15FE8"/>
    <w:rsid w:val="00C1602E"/>
    <w:rsid w:val="00C165D2"/>
    <w:rsid w:val="00C16C55"/>
    <w:rsid w:val="00C20442"/>
    <w:rsid w:val="00C20970"/>
    <w:rsid w:val="00C20D2D"/>
    <w:rsid w:val="00C212AE"/>
    <w:rsid w:val="00C218C9"/>
    <w:rsid w:val="00C21EB5"/>
    <w:rsid w:val="00C22358"/>
    <w:rsid w:val="00C23E4F"/>
    <w:rsid w:val="00C23F1B"/>
    <w:rsid w:val="00C2653E"/>
    <w:rsid w:val="00C30096"/>
    <w:rsid w:val="00C30E32"/>
    <w:rsid w:val="00C316A2"/>
    <w:rsid w:val="00C32311"/>
    <w:rsid w:val="00C32627"/>
    <w:rsid w:val="00C358F3"/>
    <w:rsid w:val="00C3636C"/>
    <w:rsid w:val="00C36407"/>
    <w:rsid w:val="00C36445"/>
    <w:rsid w:val="00C369E4"/>
    <w:rsid w:val="00C37059"/>
    <w:rsid w:val="00C3795B"/>
    <w:rsid w:val="00C37F67"/>
    <w:rsid w:val="00C406AD"/>
    <w:rsid w:val="00C412D6"/>
    <w:rsid w:val="00C4290D"/>
    <w:rsid w:val="00C42FBD"/>
    <w:rsid w:val="00C45D71"/>
    <w:rsid w:val="00C472E2"/>
    <w:rsid w:val="00C47A78"/>
    <w:rsid w:val="00C50385"/>
    <w:rsid w:val="00C50B16"/>
    <w:rsid w:val="00C514BF"/>
    <w:rsid w:val="00C51C59"/>
    <w:rsid w:val="00C53BAE"/>
    <w:rsid w:val="00C53DAC"/>
    <w:rsid w:val="00C56F56"/>
    <w:rsid w:val="00C56F8C"/>
    <w:rsid w:val="00C5724C"/>
    <w:rsid w:val="00C57642"/>
    <w:rsid w:val="00C605F2"/>
    <w:rsid w:val="00C6080E"/>
    <w:rsid w:val="00C610DF"/>
    <w:rsid w:val="00C617A6"/>
    <w:rsid w:val="00C629F4"/>
    <w:rsid w:val="00C6341A"/>
    <w:rsid w:val="00C64BAA"/>
    <w:rsid w:val="00C64FD0"/>
    <w:rsid w:val="00C65412"/>
    <w:rsid w:val="00C6602B"/>
    <w:rsid w:val="00C664C0"/>
    <w:rsid w:val="00C669B8"/>
    <w:rsid w:val="00C70950"/>
    <w:rsid w:val="00C70F78"/>
    <w:rsid w:val="00C71525"/>
    <w:rsid w:val="00C71BA9"/>
    <w:rsid w:val="00C7248C"/>
    <w:rsid w:val="00C726CA"/>
    <w:rsid w:val="00C72EFA"/>
    <w:rsid w:val="00C72F6E"/>
    <w:rsid w:val="00C73825"/>
    <w:rsid w:val="00C73990"/>
    <w:rsid w:val="00C74B83"/>
    <w:rsid w:val="00C7617B"/>
    <w:rsid w:val="00C768CD"/>
    <w:rsid w:val="00C819CF"/>
    <w:rsid w:val="00C81B62"/>
    <w:rsid w:val="00C82E53"/>
    <w:rsid w:val="00C841E4"/>
    <w:rsid w:val="00C86385"/>
    <w:rsid w:val="00C9177C"/>
    <w:rsid w:val="00C92016"/>
    <w:rsid w:val="00C92AC7"/>
    <w:rsid w:val="00C92E1C"/>
    <w:rsid w:val="00C92F62"/>
    <w:rsid w:val="00C93289"/>
    <w:rsid w:val="00C93696"/>
    <w:rsid w:val="00C9393A"/>
    <w:rsid w:val="00C93BD3"/>
    <w:rsid w:val="00C93F2F"/>
    <w:rsid w:val="00C959F3"/>
    <w:rsid w:val="00C95E9F"/>
    <w:rsid w:val="00C979DA"/>
    <w:rsid w:val="00CA0027"/>
    <w:rsid w:val="00CA111E"/>
    <w:rsid w:val="00CA1FDF"/>
    <w:rsid w:val="00CA2180"/>
    <w:rsid w:val="00CA280D"/>
    <w:rsid w:val="00CA2BCB"/>
    <w:rsid w:val="00CA33C3"/>
    <w:rsid w:val="00CA417A"/>
    <w:rsid w:val="00CA42B8"/>
    <w:rsid w:val="00CA4F02"/>
    <w:rsid w:val="00CA5472"/>
    <w:rsid w:val="00CA747F"/>
    <w:rsid w:val="00CB0BFB"/>
    <w:rsid w:val="00CB21AF"/>
    <w:rsid w:val="00CB28A1"/>
    <w:rsid w:val="00CB2973"/>
    <w:rsid w:val="00CB2AA0"/>
    <w:rsid w:val="00CB2C28"/>
    <w:rsid w:val="00CB3298"/>
    <w:rsid w:val="00CB35CD"/>
    <w:rsid w:val="00CB367F"/>
    <w:rsid w:val="00CB3C30"/>
    <w:rsid w:val="00CB432D"/>
    <w:rsid w:val="00CB4377"/>
    <w:rsid w:val="00CB4B33"/>
    <w:rsid w:val="00CB74B2"/>
    <w:rsid w:val="00CB7FC0"/>
    <w:rsid w:val="00CC0304"/>
    <w:rsid w:val="00CC210E"/>
    <w:rsid w:val="00CC2C4E"/>
    <w:rsid w:val="00CC2D40"/>
    <w:rsid w:val="00CC2DFC"/>
    <w:rsid w:val="00CC2F13"/>
    <w:rsid w:val="00CC4AF2"/>
    <w:rsid w:val="00CC56DC"/>
    <w:rsid w:val="00CC649E"/>
    <w:rsid w:val="00CC6568"/>
    <w:rsid w:val="00CC6D65"/>
    <w:rsid w:val="00CC6FB3"/>
    <w:rsid w:val="00CD1DB1"/>
    <w:rsid w:val="00CD2D93"/>
    <w:rsid w:val="00CD3C00"/>
    <w:rsid w:val="00CD3F92"/>
    <w:rsid w:val="00CD48DA"/>
    <w:rsid w:val="00CD4B0C"/>
    <w:rsid w:val="00CD562E"/>
    <w:rsid w:val="00CD65F1"/>
    <w:rsid w:val="00CD7273"/>
    <w:rsid w:val="00CD73A2"/>
    <w:rsid w:val="00CD74B1"/>
    <w:rsid w:val="00CE060B"/>
    <w:rsid w:val="00CE0F62"/>
    <w:rsid w:val="00CE10A4"/>
    <w:rsid w:val="00CE1486"/>
    <w:rsid w:val="00CE172E"/>
    <w:rsid w:val="00CE23D0"/>
    <w:rsid w:val="00CE4A63"/>
    <w:rsid w:val="00CE658E"/>
    <w:rsid w:val="00CE67F4"/>
    <w:rsid w:val="00CE6C08"/>
    <w:rsid w:val="00CE6ECE"/>
    <w:rsid w:val="00CE72AE"/>
    <w:rsid w:val="00CE781C"/>
    <w:rsid w:val="00CE7D6D"/>
    <w:rsid w:val="00CF0BE8"/>
    <w:rsid w:val="00CF12E4"/>
    <w:rsid w:val="00CF2E82"/>
    <w:rsid w:val="00CF6449"/>
    <w:rsid w:val="00CF6DBE"/>
    <w:rsid w:val="00CF6ECB"/>
    <w:rsid w:val="00CF6F45"/>
    <w:rsid w:val="00D011BC"/>
    <w:rsid w:val="00D03537"/>
    <w:rsid w:val="00D03CFD"/>
    <w:rsid w:val="00D03FC9"/>
    <w:rsid w:val="00D040F7"/>
    <w:rsid w:val="00D04CDE"/>
    <w:rsid w:val="00D06A47"/>
    <w:rsid w:val="00D1213F"/>
    <w:rsid w:val="00D12488"/>
    <w:rsid w:val="00D12666"/>
    <w:rsid w:val="00D216F2"/>
    <w:rsid w:val="00D21D6C"/>
    <w:rsid w:val="00D229C8"/>
    <w:rsid w:val="00D22B73"/>
    <w:rsid w:val="00D23DE5"/>
    <w:rsid w:val="00D24A72"/>
    <w:rsid w:val="00D24AB3"/>
    <w:rsid w:val="00D24E6F"/>
    <w:rsid w:val="00D25317"/>
    <w:rsid w:val="00D254AB"/>
    <w:rsid w:val="00D25CEB"/>
    <w:rsid w:val="00D2603C"/>
    <w:rsid w:val="00D2682D"/>
    <w:rsid w:val="00D27252"/>
    <w:rsid w:val="00D3082E"/>
    <w:rsid w:val="00D32312"/>
    <w:rsid w:val="00D338A5"/>
    <w:rsid w:val="00D342E8"/>
    <w:rsid w:val="00D3490C"/>
    <w:rsid w:val="00D36571"/>
    <w:rsid w:val="00D367E2"/>
    <w:rsid w:val="00D37C0A"/>
    <w:rsid w:val="00D40C0C"/>
    <w:rsid w:val="00D4123B"/>
    <w:rsid w:val="00D42169"/>
    <w:rsid w:val="00D42498"/>
    <w:rsid w:val="00D437D7"/>
    <w:rsid w:val="00D43CB8"/>
    <w:rsid w:val="00D43CCF"/>
    <w:rsid w:val="00D451CF"/>
    <w:rsid w:val="00D50561"/>
    <w:rsid w:val="00D50854"/>
    <w:rsid w:val="00D50CAD"/>
    <w:rsid w:val="00D52A70"/>
    <w:rsid w:val="00D554E9"/>
    <w:rsid w:val="00D55F6F"/>
    <w:rsid w:val="00D571B0"/>
    <w:rsid w:val="00D605D1"/>
    <w:rsid w:val="00D61B77"/>
    <w:rsid w:val="00D61BA8"/>
    <w:rsid w:val="00D625FA"/>
    <w:rsid w:val="00D64BDE"/>
    <w:rsid w:val="00D6687D"/>
    <w:rsid w:val="00D66CDB"/>
    <w:rsid w:val="00D67426"/>
    <w:rsid w:val="00D67C1A"/>
    <w:rsid w:val="00D72A09"/>
    <w:rsid w:val="00D72DE0"/>
    <w:rsid w:val="00D7304D"/>
    <w:rsid w:val="00D73801"/>
    <w:rsid w:val="00D744E6"/>
    <w:rsid w:val="00D75159"/>
    <w:rsid w:val="00D76A29"/>
    <w:rsid w:val="00D801DC"/>
    <w:rsid w:val="00D80573"/>
    <w:rsid w:val="00D8068F"/>
    <w:rsid w:val="00D80CBF"/>
    <w:rsid w:val="00D82F7D"/>
    <w:rsid w:val="00D83A0B"/>
    <w:rsid w:val="00D83CC4"/>
    <w:rsid w:val="00D92022"/>
    <w:rsid w:val="00D92238"/>
    <w:rsid w:val="00D92D5B"/>
    <w:rsid w:val="00D946D0"/>
    <w:rsid w:val="00D946EF"/>
    <w:rsid w:val="00D94A33"/>
    <w:rsid w:val="00D950A6"/>
    <w:rsid w:val="00D95273"/>
    <w:rsid w:val="00D9687A"/>
    <w:rsid w:val="00D97673"/>
    <w:rsid w:val="00DA068B"/>
    <w:rsid w:val="00DA1B33"/>
    <w:rsid w:val="00DA3FBD"/>
    <w:rsid w:val="00DA5BAF"/>
    <w:rsid w:val="00DA65D9"/>
    <w:rsid w:val="00DA6D50"/>
    <w:rsid w:val="00DB0783"/>
    <w:rsid w:val="00DB1F8C"/>
    <w:rsid w:val="00DB313A"/>
    <w:rsid w:val="00DB32FC"/>
    <w:rsid w:val="00DB5AB3"/>
    <w:rsid w:val="00DB7273"/>
    <w:rsid w:val="00DC0D1C"/>
    <w:rsid w:val="00DC0E27"/>
    <w:rsid w:val="00DC1507"/>
    <w:rsid w:val="00DC1677"/>
    <w:rsid w:val="00DC3742"/>
    <w:rsid w:val="00DC3F5D"/>
    <w:rsid w:val="00DC423C"/>
    <w:rsid w:val="00DC47BC"/>
    <w:rsid w:val="00DC549F"/>
    <w:rsid w:val="00DC5EB7"/>
    <w:rsid w:val="00DC7440"/>
    <w:rsid w:val="00DD0396"/>
    <w:rsid w:val="00DD0D28"/>
    <w:rsid w:val="00DD0FD3"/>
    <w:rsid w:val="00DD4F3C"/>
    <w:rsid w:val="00DD5160"/>
    <w:rsid w:val="00DD695D"/>
    <w:rsid w:val="00DD6E93"/>
    <w:rsid w:val="00DD7525"/>
    <w:rsid w:val="00DE0F38"/>
    <w:rsid w:val="00DE0F87"/>
    <w:rsid w:val="00DE11BD"/>
    <w:rsid w:val="00DE15B3"/>
    <w:rsid w:val="00DE1784"/>
    <w:rsid w:val="00DE18C7"/>
    <w:rsid w:val="00DE1A93"/>
    <w:rsid w:val="00DE1E95"/>
    <w:rsid w:val="00DE228C"/>
    <w:rsid w:val="00DE232F"/>
    <w:rsid w:val="00DE44B4"/>
    <w:rsid w:val="00DE4AFA"/>
    <w:rsid w:val="00DE72BE"/>
    <w:rsid w:val="00DE7F01"/>
    <w:rsid w:val="00DF010C"/>
    <w:rsid w:val="00DF0EB5"/>
    <w:rsid w:val="00DF168F"/>
    <w:rsid w:val="00DF18E4"/>
    <w:rsid w:val="00DF19D0"/>
    <w:rsid w:val="00DF39FC"/>
    <w:rsid w:val="00DF61F5"/>
    <w:rsid w:val="00DF6514"/>
    <w:rsid w:val="00E00184"/>
    <w:rsid w:val="00E00BB2"/>
    <w:rsid w:val="00E01679"/>
    <w:rsid w:val="00E02098"/>
    <w:rsid w:val="00E0235D"/>
    <w:rsid w:val="00E02E6F"/>
    <w:rsid w:val="00E03617"/>
    <w:rsid w:val="00E062DF"/>
    <w:rsid w:val="00E071D6"/>
    <w:rsid w:val="00E10B6B"/>
    <w:rsid w:val="00E11BF1"/>
    <w:rsid w:val="00E1228B"/>
    <w:rsid w:val="00E12A0D"/>
    <w:rsid w:val="00E137D1"/>
    <w:rsid w:val="00E13CE7"/>
    <w:rsid w:val="00E14704"/>
    <w:rsid w:val="00E150AF"/>
    <w:rsid w:val="00E16BF9"/>
    <w:rsid w:val="00E178EB"/>
    <w:rsid w:val="00E205E2"/>
    <w:rsid w:val="00E2070B"/>
    <w:rsid w:val="00E21229"/>
    <w:rsid w:val="00E22367"/>
    <w:rsid w:val="00E22BBB"/>
    <w:rsid w:val="00E2536F"/>
    <w:rsid w:val="00E26743"/>
    <w:rsid w:val="00E26AF9"/>
    <w:rsid w:val="00E26FAA"/>
    <w:rsid w:val="00E27328"/>
    <w:rsid w:val="00E27369"/>
    <w:rsid w:val="00E2769E"/>
    <w:rsid w:val="00E27A7B"/>
    <w:rsid w:val="00E3033C"/>
    <w:rsid w:val="00E30960"/>
    <w:rsid w:val="00E34416"/>
    <w:rsid w:val="00E34A32"/>
    <w:rsid w:val="00E34BD7"/>
    <w:rsid w:val="00E352CD"/>
    <w:rsid w:val="00E35D89"/>
    <w:rsid w:val="00E36EF3"/>
    <w:rsid w:val="00E406EB"/>
    <w:rsid w:val="00E42133"/>
    <w:rsid w:val="00E42F9D"/>
    <w:rsid w:val="00E43DC5"/>
    <w:rsid w:val="00E4466B"/>
    <w:rsid w:val="00E45436"/>
    <w:rsid w:val="00E45BF7"/>
    <w:rsid w:val="00E45E61"/>
    <w:rsid w:val="00E46693"/>
    <w:rsid w:val="00E46B0D"/>
    <w:rsid w:val="00E473DA"/>
    <w:rsid w:val="00E5064A"/>
    <w:rsid w:val="00E5262F"/>
    <w:rsid w:val="00E52BBD"/>
    <w:rsid w:val="00E53CA3"/>
    <w:rsid w:val="00E551E3"/>
    <w:rsid w:val="00E552A3"/>
    <w:rsid w:val="00E55843"/>
    <w:rsid w:val="00E5615E"/>
    <w:rsid w:val="00E568DF"/>
    <w:rsid w:val="00E56C31"/>
    <w:rsid w:val="00E571A7"/>
    <w:rsid w:val="00E57443"/>
    <w:rsid w:val="00E60D62"/>
    <w:rsid w:val="00E62036"/>
    <w:rsid w:val="00E62D4B"/>
    <w:rsid w:val="00E6347D"/>
    <w:rsid w:val="00E65656"/>
    <w:rsid w:val="00E65757"/>
    <w:rsid w:val="00E659B5"/>
    <w:rsid w:val="00E705C1"/>
    <w:rsid w:val="00E70C3D"/>
    <w:rsid w:val="00E71A3E"/>
    <w:rsid w:val="00E71BAF"/>
    <w:rsid w:val="00E71F64"/>
    <w:rsid w:val="00E73370"/>
    <w:rsid w:val="00E74056"/>
    <w:rsid w:val="00E74690"/>
    <w:rsid w:val="00E75092"/>
    <w:rsid w:val="00E75CD2"/>
    <w:rsid w:val="00E7609C"/>
    <w:rsid w:val="00E76465"/>
    <w:rsid w:val="00E765AD"/>
    <w:rsid w:val="00E776CD"/>
    <w:rsid w:val="00E81787"/>
    <w:rsid w:val="00E82247"/>
    <w:rsid w:val="00E83551"/>
    <w:rsid w:val="00E8356D"/>
    <w:rsid w:val="00E835A7"/>
    <w:rsid w:val="00E836C9"/>
    <w:rsid w:val="00E85C07"/>
    <w:rsid w:val="00E85D37"/>
    <w:rsid w:val="00E862C0"/>
    <w:rsid w:val="00E8638D"/>
    <w:rsid w:val="00E9051E"/>
    <w:rsid w:val="00E92FD9"/>
    <w:rsid w:val="00E93554"/>
    <w:rsid w:val="00E93A71"/>
    <w:rsid w:val="00E93AEB"/>
    <w:rsid w:val="00E944C9"/>
    <w:rsid w:val="00E95EE5"/>
    <w:rsid w:val="00E971EC"/>
    <w:rsid w:val="00E9770A"/>
    <w:rsid w:val="00E977D6"/>
    <w:rsid w:val="00E97DF9"/>
    <w:rsid w:val="00E97EF2"/>
    <w:rsid w:val="00EA29FE"/>
    <w:rsid w:val="00EA302E"/>
    <w:rsid w:val="00EA3CCE"/>
    <w:rsid w:val="00EA4FE6"/>
    <w:rsid w:val="00EA5200"/>
    <w:rsid w:val="00EA5536"/>
    <w:rsid w:val="00EA5653"/>
    <w:rsid w:val="00EA5C33"/>
    <w:rsid w:val="00EA77CC"/>
    <w:rsid w:val="00EB098D"/>
    <w:rsid w:val="00EB2BA1"/>
    <w:rsid w:val="00EB2CE0"/>
    <w:rsid w:val="00EB411A"/>
    <w:rsid w:val="00EB4399"/>
    <w:rsid w:val="00EB48A7"/>
    <w:rsid w:val="00EB527B"/>
    <w:rsid w:val="00EB5678"/>
    <w:rsid w:val="00EB591B"/>
    <w:rsid w:val="00EB5A50"/>
    <w:rsid w:val="00EB6A57"/>
    <w:rsid w:val="00EC189C"/>
    <w:rsid w:val="00EC2E7E"/>
    <w:rsid w:val="00EC3981"/>
    <w:rsid w:val="00EC3E2A"/>
    <w:rsid w:val="00EC3F4C"/>
    <w:rsid w:val="00EC6D24"/>
    <w:rsid w:val="00EC758F"/>
    <w:rsid w:val="00EC77F9"/>
    <w:rsid w:val="00ED030B"/>
    <w:rsid w:val="00ED04B0"/>
    <w:rsid w:val="00ED375C"/>
    <w:rsid w:val="00ED5A6F"/>
    <w:rsid w:val="00ED7D68"/>
    <w:rsid w:val="00ED7F2B"/>
    <w:rsid w:val="00EE0670"/>
    <w:rsid w:val="00EE1788"/>
    <w:rsid w:val="00EE2510"/>
    <w:rsid w:val="00EE317D"/>
    <w:rsid w:val="00EE3E21"/>
    <w:rsid w:val="00EE4868"/>
    <w:rsid w:val="00EE586F"/>
    <w:rsid w:val="00EE5A3E"/>
    <w:rsid w:val="00EE5FC0"/>
    <w:rsid w:val="00EE70F7"/>
    <w:rsid w:val="00EE7612"/>
    <w:rsid w:val="00EF0398"/>
    <w:rsid w:val="00EF192A"/>
    <w:rsid w:val="00EF1E17"/>
    <w:rsid w:val="00EF1E57"/>
    <w:rsid w:val="00EF3246"/>
    <w:rsid w:val="00EF34B4"/>
    <w:rsid w:val="00EF5C5C"/>
    <w:rsid w:val="00EF5E31"/>
    <w:rsid w:val="00EF6B04"/>
    <w:rsid w:val="00F0058A"/>
    <w:rsid w:val="00F0236C"/>
    <w:rsid w:val="00F03E5C"/>
    <w:rsid w:val="00F04763"/>
    <w:rsid w:val="00F063FF"/>
    <w:rsid w:val="00F065FE"/>
    <w:rsid w:val="00F06908"/>
    <w:rsid w:val="00F06A4F"/>
    <w:rsid w:val="00F0781D"/>
    <w:rsid w:val="00F11154"/>
    <w:rsid w:val="00F121D9"/>
    <w:rsid w:val="00F12AB4"/>
    <w:rsid w:val="00F15981"/>
    <w:rsid w:val="00F171D0"/>
    <w:rsid w:val="00F1764B"/>
    <w:rsid w:val="00F17E18"/>
    <w:rsid w:val="00F20799"/>
    <w:rsid w:val="00F218E9"/>
    <w:rsid w:val="00F22048"/>
    <w:rsid w:val="00F259D8"/>
    <w:rsid w:val="00F25CAF"/>
    <w:rsid w:val="00F270A4"/>
    <w:rsid w:val="00F32681"/>
    <w:rsid w:val="00F32AC1"/>
    <w:rsid w:val="00F333CF"/>
    <w:rsid w:val="00F34E51"/>
    <w:rsid w:val="00F35084"/>
    <w:rsid w:val="00F419BC"/>
    <w:rsid w:val="00F41E0F"/>
    <w:rsid w:val="00F42375"/>
    <w:rsid w:val="00F423B6"/>
    <w:rsid w:val="00F42EC0"/>
    <w:rsid w:val="00F43ADE"/>
    <w:rsid w:val="00F44563"/>
    <w:rsid w:val="00F449A2"/>
    <w:rsid w:val="00F44A9D"/>
    <w:rsid w:val="00F45AB4"/>
    <w:rsid w:val="00F45C72"/>
    <w:rsid w:val="00F4703B"/>
    <w:rsid w:val="00F47A95"/>
    <w:rsid w:val="00F50B7D"/>
    <w:rsid w:val="00F51AB1"/>
    <w:rsid w:val="00F51F08"/>
    <w:rsid w:val="00F5244A"/>
    <w:rsid w:val="00F52BAF"/>
    <w:rsid w:val="00F53DEF"/>
    <w:rsid w:val="00F548F3"/>
    <w:rsid w:val="00F54F8F"/>
    <w:rsid w:val="00F554E2"/>
    <w:rsid w:val="00F56700"/>
    <w:rsid w:val="00F568E4"/>
    <w:rsid w:val="00F60349"/>
    <w:rsid w:val="00F610F1"/>
    <w:rsid w:val="00F611C8"/>
    <w:rsid w:val="00F6201D"/>
    <w:rsid w:val="00F647C4"/>
    <w:rsid w:val="00F64AE0"/>
    <w:rsid w:val="00F6757E"/>
    <w:rsid w:val="00F67809"/>
    <w:rsid w:val="00F7095B"/>
    <w:rsid w:val="00F70EA3"/>
    <w:rsid w:val="00F718FF"/>
    <w:rsid w:val="00F72D8F"/>
    <w:rsid w:val="00F733C9"/>
    <w:rsid w:val="00F736D8"/>
    <w:rsid w:val="00F736F7"/>
    <w:rsid w:val="00F74003"/>
    <w:rsid w:val="00F74A20"/>
    <w:rsid w:val="00F750D5"/>
    <w:rsid w:val="00F75C30"/>
    <w:rsid w:val="00F76352"/>
    <w:rsid w:val="00F76CF5"/>
    <w:rsid w:val="00F76EA3"/>
    <w:rsid w:val="00F76F22"/>
    <w:rsid w:val="00F770AA"/>
    <w:rsid w:val="00F8140A"/>
    <w:rsid w:val="00F82C2A"/>
    <w:rsid w:val="00F830D3"/>
    <w:rsid w:val="00F83720"/>
    <w:rsid w:val="00F83C3C"/>
    <w:rsid w:val="00F8466E"/>
    <w:rsid w:val="00F85013"/>
    <w:rsid w:val="00F85963"/>
    <w:rsid w:val="00F86E97"/>
    <w:rsid w:val="00F86ECA"/>
    <w:rsid w:val="00F90E58"/>
    <w:rsid w:val="00F91E9E"/>
    <w:rsid w:val="00F92764"/>
    <w:rsid w:val="00F93D98"/>
    <w:rsid w:val="00F9610E"/>
    <w:rsid w:val="00FA034B"/>
    <w:rsid w:val="00FA0C1D"/>
    <w:rsid w:val="00FA13D5"/>
    <w:rsid w:val="00FA1C2D"/>
    <w:rsid w:val="00FA21C5"/>
    <w:rsid w:val="00FA2CB5"/>
    <w:rsid w:val="00FA41F5"/>
    <w:rsid w:val="00FA4463"/>
    <w:rsid w:val="00FA5CAF"/>
    <w:rsid w:val="00FA7D0C"/>
    <w:rsid w:val="00FA7D30"/>
    <w:rsid w:val="00FA7E5E"/>
    <w:rsid w:val="00FA7FE5"/>
    <w:rsid w:val="00FB0016"/>
    <w:rsid w:val="00FB1EAD"/>
    <w:rsid w:val="00FB270E"/>
    <w:rsid w:val="00FB2C0E"/>
    <w:rsid w:val="00FB32CF"/>
    <w:rsid w:val="00FB3E08"/>
    <w:rsid w:val="00FB40B1"/>
    <w:rsid w:val="00FB4C82"/>
    <w:rsid w:val="00FB5B26"/>
    <w:rsid w:val="00FB603D"/>
    <w:rsid w:val="00FB6A17"/>
    <w:rsid w:val="00FB7226"/>
    <w:rsid w:val="00FB7300"/>
    <w:rsid w:val="00FB7333"/>
    <w:rsid w:val="00FB7DE0"/>
    <w:rsid w:val="00FC0F78"/>
    <w:rsid w:val="00FC148E"/>
    <w:rsid w:val="00FC23ED"/>
    <w:rsid w:val="00FC25C5"/>
    <w:rsid w:val="00FC387B"/>
    <w:rsid w:val="00FC3883"/>
    <w:rsid w:val="00FC4920"/>
    <w:rsid w:val="00FC7CFE"/>
    <w:rsid w:val="00FD003B"/>
    <w:rsid w:val="00FD180E"/>
    <w:rsid w:val="00FD19E6"/>
    <w:rsid w:val="00FD1B89"/>
    <w:rsid w:val="00FD1C96"/>
    <w:rsid w:val="00FD1DFE"/>
    <w:rsid w:val="00FD2173"/>
    <w:rsid w:val="00FD25EE"/>
    <w:rsid w:val="00FD2C5A"/>
    <w:rsid w:val="00FD51B3"/>
    <w:rsid w:val="00FD7359"/>
    <w:rsid w:val="00FD7702"/>
    <w:rsid w:val="00FD7C19"/>
    <w:rsid w:val="00FD7D6C"/>
    <w:rsid w:val="00FE11C1"/>
    <w:rsid w:val="00FE19C0"/>
    <w:rsid w:val="00FE1C32"/>
    <w:rsid w:val="00FE1DD3"/>
    <w:rsid w:val="00FE3164"/>
    <w:rsid w:val="00FE5349"/>
    <w:rsid w:val="00FE5B9C"/>
    <w:rsid w:val="00FE68A8"/>
    <w:rsid w:val="00FE6E8C"/>
    <w:rsid w:val="00FF0CD4"/>
    <w:rsid w:val="00FF124E"/>
    <w:rsid w:val="00FF1D73"/>
    <w:rsid w:val="00FF21E3"/>
    <w:rsid w:val="00FF5EE1"/>
    <w:rsid w:val="10D1564D"/>
    <w:rsid w:val="16C3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2C3F3"/>
  <w14:defaultImageDpi w14:val="32767"/>
  <w15:docId w15:val="{73833B50-F92E-42CD-AAA0-9FD2EDA3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uiPriority="99" w:unhideWhenUsed="1"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iPriority="99" w:qFormat="1"/>
    <w:lsdException w:name="Body Text First Indent" w:unhideWhenUsed="1"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uiPriority="99" w:qFormat="1"/>
    <w:lsdException w:name="HTML Address" w:qFormat="1"/>
    <w:lsdException w:name="HTML Cite" w:uiPriority="99" w:qFormat="1"/>
    <w:lsdException w:name="HTML Code" w:uiPriority="99" w:qFormat="1"/>
    <w:lsdException w:name="HTML Definition" w:uiPriority="99" w:qFormat="1"/>
    <w:lsdException w:name="HTML Keyboard" w:semiHidden="1" w:unhideWhenUsed="1"/>
    <w:lsdException w:name="HTML Preformatted" w:qFormat="1"/>
    <w:lsdException w:name="HTML Variable"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qFormat="1"/>
    <w:lsdException w:name="Table List 4" w:semiHidden="1" w:unhideWhenUsed="1"/>
    <w:lsdException w:name="Table List 5" w:semiHidden="1" w:unhideWhenUsed="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1">
    <w:name w:val="heading 1"/>
    <w:basedOn w:val="a3"/>
    <w:next w:val="a3"/>
    <w:link w:val="12"/>
    <w:qFormat/>
    <w:pPr>
      <w:keepNext/>
      <w:keepLines/>
      <w:spacing w:before="340" w:after="330" w:line="578" w:lineRule="auto"/>
      <w:outlineLvl w:val="0"/>
    </w:pPr>
    <w:rPr>
      <w:b/>
      <w:bCs/>
      <w:kern w:val="44"/>
      <w:sz w:val="44"/>
      <w:szCs w:val="44"/>
      <w:lang w:val="zh-CN"/>
    </w:rPr>
  </w:style>
  <w:style w:type="paragraph" w:styleId="21">
    <w:name w:val="heading 2"/>
    <w:basedOn w:val="a3"/>
    <w:next w:val="a3"/>
    <w:link w:val="22"/>
    <w:qFormat/>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2"/>
    <w:qFormat/>
    <w:pPr>
      <w:keepNext/>
      <w:keepLines/>
      <w:autoSpaceDE w:val="0"/>
      <w:autoSpaceDN w:val="0"/>
      <w:adjustRightInd w:val="0"/>
      <w:spacing w:beforeLines="50" w:before="156" w:afterLines="50" w:after="156"/>
      <w:jc w:val="left"/>
      <w:outlineLvl w:val="2"/>
    </w:pPr>
    <w:rPr>
      <w:rFonts w:eastAsia="仿宋_GB2312"/>
      <w:b/>
      <w:bCs/>
      <w:kern w:val="0"/>
      <w:sz w:val="28"/>
      <w:szCs w:val="28"/>
    </w:rPr>
  </w:style>
  <w:style w:type="paragraph" w:styleId="41">
    <w:name w:val="heading 4"/>
    <w:basedOn w:val="a3"/>
    <w:next w:val="a3"/>
    <w:link w:val="42"/>
    <w:qFormat/>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link w:val="52"/>
    <w:qFormat/>
    <w:pPr>
      <w:keepNext/>
      <w:keepLines/>
      <w:spacing w:before="280" w:after="290" w:line="376" w:lineRule="auto"/>
      <w:outlineLvl w:val="4"/>
    </w:pPr>
    <w:rPr>
      <w:b/>
      <w:bCs/>
      <w:sz w:val="28"/>
      <w:szCs w:val="28"/>
    </w:rPr>
  </w:style>
  <w:style w:type="paragraph" w:styleId="6">
    <w:name w:val="heading 6"/>
    <w:basedOn w:val="a3"/>
    <w:next w:val="a3"/>
    <w:link w:val="62"/>
    <w:qFormat/>
    <w:pPr>
      <w:keepNext/>
      <w:keepLines/>
      <w:spacing w:before="240" w:after="64" w:line="320" w:lineRule="auto"/>
      <w:outlineLvl w:val="5"/>
    </w:pPr>
    <w:rPr>
      <w:rFonts w:ascii="Arial" w:eastAsia="黑体" w:hAnsi="Arial"/>
      <w:b/>
      <w:bCs/>
      <w:sz w:val="24"/>
    </w:rPr>
  </w:style>
  <w:style w:type="paragraph" w:styleId="7">
    <w:name w:val="heading 7"/>
    <w:basedOn w:val="a3"/>
    <w:next w:val="a4"/>
    <w:link w:val="72"/>
    <w:qFormat/>
    <w:pPr>
      <w:keepNext/>
      <w:keepLines/>
      <w:widowControl/>
      <w:overflowPunct w:val="0"/>
      <w:autoSpaceDE w:val="0"/>
      <w:autoSpaceDN w:val="0"/>
      <w:adjustRightInd w:val="0"/>
      <w:snapToGrid w:val="0"/>
      <w:spacing w:beforeLines="20" w:before="48" w:line="220" w:lineRule="atLeast"/>
      <w:jc w:val="left"/>
      <w:textAlignment w:val="baseline"/>
      <w:outlineLvl w:val="6"/>
    </w:pPr>
    <w:rPr>
      <w:rFonts w:ascii="Arial Black" w:hAnsi="Arial Black"/>
      <w:spacing w:val="-5"/>
      <w:kern w:val="20"/>
      <w:sz w:val="18"/>
      <w:szCs w:val="20"/>
    </w:rPr>
  </w:style>
  <w:style w:type="paragraph" w:styleId="8">
    <w:name w:val="heading 8"/>
    <w:basedOn w:val="a3"/>
    <w:next w:val="a4"/>
    <w:link w:val="82"/>
    <w:qFormat/>
    <w:pPr>
      <w:keepNext/>
      <w:keepLines/>
      <w:widowControl/>
      <w:overflowPunct w:val="0"/>
      <w:autoSpaceDE w:val="0"/>
      <w:autoSpaceDN w:val="0"/>
      <w:adjustRightInd w:val="0"/>
      <w:snapToGrid w:val="0"/>
      <w:spacing w:beforeLines="20" w:before="48" w:line="220" w:lineRule="atLeast"/>
      <w:jc w:val="left"/>
      <w:textAlignment w:val="baseline"/>
      <w:outlineLvl w:val="7"/>
    </w:pPr>
    <w:rPr>
      <w:rFonts w:ascii="Arial Black" w:hAnsi="Arial Black"/>
      <w:spacing w:val="-5"/>
      <w:kern w:val="20"/>
      <w:sz w:val="18"/>
      <w:szCs w:val="20"/>
    </w:rPr>
  </w:style>
  <w:style w:type="paragraph" w:styleId="9">
    <w:name w:val="heading 9"/>
    <w:basedOn w:val="a3"/>
    <w:next w:val="a4"/>
    <w:link w:val="92"/>
    <w:qFormat/>
    <w:pPr>
      <w:keepNext/>
      <w:keepLines/>
      <w:widowControl/>
      <w:overflowPunct w:val="0"/>
      <w:autoSpaceDE w:val="0"/>
      <w:autoSpaceDN w:val="0"/>
      <w:adjustRightInd w:val="0"/>
      <w:snapToGrid w:val="0"/>
      <w:spacing w:beforeLines="20" w:before="48" w:line="220" w:lineRule="atLeast"/>
      <w:jc w:val="left"/>
      <w:textAlignment w:val="baseline"/>
      <w:outlineLvl w:val="8"/>
    </w:pPr>
    <w:rPr>
      <w:rFonts w:ascii="Arial Black" w:hAnsi="Arial Black"/>
      <w:spacing w:val="-5"/>
      <w:kern w:val="2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2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Body Text"/>
    <w:basedOn w:val="a3"/>
    <w:link w:val="24"/>
    <w:uiPriority w:val="99"/>
    <w:qFormat/>
    <w:pPr>
      <w:spacing w:beforeLines="30" w:before="93" w:afterLines="30" w:after="120" w:line="300" w:lineRule="auto"/>
      <w:ind w:firstLineChars="200" w:firstLine="480"/>
    </w:pPr>
    <w:rPr>
      <w:rFonts w:eastAsia="仿宋_GB2312"/>
      <w:kern w:val="28"/>
      <w:sz w:val="24"/>
      <w:lang w:val="zh-CN"/>
    </w:rPr>
  </w:style>
  <w:style w:type="paragraph" w:styleId="33">
    <w:name w:val="List 3"/>
    <w:basedOn w:val="a3"/>
    <w:qFormat/>
    <w:pPr>
      <w:ind w:leftChars="400" w:left="100" w:hangingChars="200" w:hanging="200"/>
    </w:pPr>
  </w:style>
  <w:style w:type="paragraph" w:styleId="TOC7">
    <w:name w:val="toc 7"/>
    <w:basedOn w:val="a3"/>
    <w:next w:val="a3"/>
    <w:uiPriority w:val="39"/>
    <w:unhideWhenUsed/>
    <w:qFormat/>
    <w:pPr>
      <w:ind w:left="1260"/>
      <w:jc w:val="left"/>
    </w:pPr>
    <w:rPr>
      <w:rFonts w:ascii="等线" w:eastAsia="等线" w:hAnsi="等线"/>
      <w:sz w:val="18"/>
      <w:szCs w:val="18"/>
    </w:rPr>
  </w:style>
  <w:style w:type="paragraph" w:styleId="2">
    <w:name w:val="List Number 2"/>
    <w:basedOn w:val="a3"/>
    <w:qFormat/>
    <w:pPr>
      <w:numPr>
        <w:numId w:val="1"/>
      </w:numPr>
    </w:pPr>
  </w:style>
  <w:style w:type="paragraph" w:styleId="a9">
    <w:name w:val="table of authorities"/>
    <w:basedOn w:val="a3"/>
    <w:next w:val="a3"/>
    <w:qFormat/>
    <w:pPr>
      <w:ind w:leftChars="200" w:left="420"/>
    </w:pPr>
  </w:style>
  <w:style w:type="paragraph" w:styleId="aa">
    <w:name w:val="Note Heading"/>
    <w:basedOn w:val="a3"/>
    <w:next w:val="a3"/>
    <w:link w:val="25"/>
    <w:qFormat/>
    <w:pPr>
      <w:jc w:val="center"/>
    </w:pPr>
  </w:style>
  <w:style w:type="paragraph" w:styleId="40">
    <w:name w:val="List Bullet 4"/>
    <w:basedOn w:val="a3"/>
    <w:qFormat/>
    <w:pPr>
      <w:numPr>
        <w:numId w:val="2"/>
      </w:numPr>
    </w:pPr>
  </w:style>
  <w:style w:type="paragraph" w:styleId="80">
    <w:name w:val="index 8"/>
    <w:basedOn w:val="a3"/>
    <w:next w:val="a3"/>
    <w:qFormat/>
    <w:pPr>
      <w:ind w:leftChars="1400" w:left="1400"/>
    </w:pPr>
  </w:style>
  <w:style w:type="paragraph" w:styleId="ab">
    <w:name w:val="E-mail Signature"/>
    <w:basedOn w:val="a3"/>
    <w:link w:val="26"/>
    <w:qFormat/>
  </w:style>
  <w:style w:type="paragraph" w:styleId="a">
    <w:name w:val="List Number"/>
    <w:basedOn w:val="a3"/>
    <w:qFormat/>
    <w:pPr>
      <w:numPr>
        <w:numId w:val="3"/>
      </w:numPr>
    </w:pPr>
  </w:style>
  <w:style w:type="paragraph" w:styleId="ac">
    <w:name w:val="Normal Indent"/>
    <w:basedOn w:val="a3"/>
    <w:uiPriority w:val="99"/>
    <w:qFormat/>
    <w:pPr>
      <w:ind w:firstLineChars="200" w:firstLine="420"/>
    </w:pPr>
  </w:style>
  <w:style w:type="paragraph" w:styleId="ad">
    <w:name w:val="caption"/>
    <w:basedOn w:val="a3"/>
    <w:next w:val="a3"/>
    <w:qFormat/>
    <w:rPr>
      <w:rFonts w:ascii="Arial" w:eastAsia="黑体" w:hAnsi="Arial" w:cs="Arial"/>
      <w:sz w:val="20"/>
      <w:szCs w:val="20"/>
    </w:rPr>
  </w:style>
  <w:style w:type="paragraph" w:styleId="53">
    <w:name w:val="index 5"/>
    <w:basedOn w:val="a3"/>
    <w:next w:val="a3"/>
    <w:qFormat/>
    <w:pPr>
      <w:ind w:leftChars="800" w:left="800"/>
    </w:pPr>
  </w:style>
  <w:style w:type="paragraph" w:styleId="a0">
    <w:name w:val="List Bullet"/>
    <w:basedOn w:val="a3"/>
    <w:qFormat/>
    <w:pPr>
      <w:numPr>
        <w:numId w:val="4"/>
      </w:numPr>
    </w:pPr>
  </w:style>
  <w:style w:type="paragraph" w:styleId="ae">
    <w:name w:val="envelope address"/>
    <w:basedOn w:val="a3"/>
    <w:qFormat/>
    <w:pPr>
      <w:snapToGrid w:val="0"/>
      <w:ind w:leftChars="1400" w:left="100"/>
    </w:pPr>
    <w:rPr>
      <w:rFonts w:ascii="Arial" w:hAnsi="Arial" w:cs="Arial"/>
      <w:sz w:val="24"/>
    </w:rPr>
  </w:style>
  <w:style w:type="paragraph" w:styleId="af">
    <w:name w:val="Document Map"/>
    <w:basedOn w:val="a3"/>
    <w:link w:val="27"/>
    <w:qFormat/>
    <w:rPr>
      <w:rFonts w:ascii="宋体"/>
      <w:sz w:val="18"/>
      <w:szCs w:val="18"/>
      <w:lang w:val="zh-CN"/>
    </w:rPr>
  </w:style>
  <w:style w:type="paragraph" w:styleId="af0">
    <w:name w:val="toa heading"/>
    <w:basedOn w:val="a3"/>
    <w:next w:val="a3"/>
    <w:qFormat/>
    <w:pPr>
      <w:spacing w:before="120"/>
    </w:pPr>
    <w:rPr>
      <w:rFonts w:ascii="Arial" w:hAnsi="Arial" w:cs="Arial"/>
      <w:sz w:val="24"/>
    </w:rPr>
  </w:style>
  <w:style w:type="paragraph" w:styleId="af1">
    <w:name w:val="annotation text"/>
    <w:basedOn w:val="a3"/>
    <w:link w:val="28"/>
    <w:uiPriority w:val="99"/>
    <w:qFormat/>
    <w:pPr>
      <w:jc w:val="left"/>
    </w:pPr>
  </w:style>
  <w:style w:type="paragraph" w:styleId="60">
    <w:name w:val="index 6"/>
    <w:basedOn w:val="a3"/>
    <w:next w:val="a3"/>
    <w:qFormat/>
    <w:pPr>
      <w:ind w:leftChars="1000" w:left="1000"/>
    </w:pPr>
  </w:style>
  <w:style w:type="paragraph" w:styleId="af2">
    <w:name w:val="Salutation"/>
    <w:basedOn w:val="a3"/>
    <w:next w:val="a3"/>
    <w:link w:val="29"/>
    <w:qFormat/>
  </w:style>
  <w:style w:type="paragraph" w:styleId="34">
    <w:name w:val="Body Text 3"/>
    <w:basedOn w:val="a3"/>
    <w:link w:val="320"/>
    <w:qFormat/>
    <w:pPr>
      <w:spacing w:after="120"/>
    </w:pPr>
    <w:rPr>
      <w:sz w:val="16"/>
      <w:szCs w:val="16"/>
      <w:lang w:val="zh-CN"/>
    </w:rPr>
  </w:style>
  <w:style w:type="paragraph" w:styleId="af3">
    <w:name w:val="Closing"/>
    <w:basedOn w:val="a3"/>
    <w:link w:val="2a"/>
    <w:qFormat/>
    <w:pPr>
      <w:ind w:leftChars="2100" w:left="100"/>
    </w:pPr>
  </w:style>
  <w:style w:type="paragraph" w:styleId="30">
    <w:name w:val="List Bullet 3"/>
    <w:basedOn w:val="a3"/>
    <w:qFormat/>
    <w:pPr>
      <w:numPr>
        <w:numId w:val="5"/>
      </w:numPr>
    </w:pPr>
  </w:style>
  <w:style w:type="paragraph" w:styleId="af4">
    <w:name w:val="Body Text Indent"/>
    <w:basedOn w:val="a3"/>
    <w:link w:val="2b"/>
    <w:qFormat/>
    <w:pPr>
      <w:spacing w:beforeLines="30" w:before="93" w:afterLines="30" w:after="120" w:line="300" w:lineRule="auto"/>
      <w:ind w:leftChars="200" w:left="420" w:firstLineChars="200" w:firstLine="480"/>
    </w:pPr>
    <w:rPr>
      <w:rFonts w:eastAsia="仿宋_GB2312"/>
      <w:kern w:val="28"/>
      <w:sz w:val="24"/>
    </w:rPr>
  </w:style>
  <w:style w:type="paragraph" w:styleId="3">
    <w:name w:val="List Number 3"/>
    <w:basedOn w:val="a3"/>
    <w:qFormat/>
    <w:pPr>
      <w:numPr>
        <w:numId w:val="6"/>
      </w:numPr>
    </w:pPr>
  </w:style>
  <w:style w:type="paragraph" w:styleId="2c">
    <w:name w:val="List 2"/>
    <w:basedOn w:val="a3"/>
    <w:qFormat/>
    <w:pPr>
      <w:ind w:leftChars="200" w:left="100" w:hangingChars="200" w:hanging="200"/>
    </w:pPr>
  </w:style>
  <w:style w:type="paragraph" w:styleId="af5">
    <w:name w:val="List Continue"/>
    <w:basedOn w:val="a3"/>
    <w:qFormat/>
    <w:pPr>
      <w:spacing w:after="120"/>
      <w:ind w:leftChars="200" w:left="420"/>
    </w:pPr>
  </w:style>
  <w:style w:type="paragraph" w:styleId="af6">
    <w:name w:val="Block Text"/>
    <w:basedOn w:val="a3"/>
    <w:qFormat/>
    <w:pPr>
      <w:spacing w:after="120"/>
      <w:ind w:leftChars="700" w:left="1440" w:rightChars="700" w:right="1440"/>
    </w:pPr>
  </w:style>
  <w:style w:type="paragraph" w:styleId="20">
    <w:name w:val="List Bullet 2"/>
    <w:basedOn w:val="a3"/>
    <w:qFormat/>
    <w:pPr>
      <w:numPr>
        <w:numId w:val="7"/>
      </w:numPr>
    </w:pPr>
  </w:style>
  <w:style w:type="paragraph" w:styleId="HTML">
    <w:name w:val="HTML Address"/>
    <w:basedOn w:val="a3"/>
    <w:link w:val="HTML2"/>
    <w:qFormat/>
    <w:pPr>
      <w:widowControl/>
      <w:jc w:val="left"/>
    </w:pPr>
    <w:rPr>
      <w:rFonts w:ascii="宋体" w:hAnsi="宋体" w:cs="宋体"/>
      <w:i/>
      <w:iCs/>
      <w:kern w:val="0"/>
      <w:sz w:val="24"/>
    </w:rPr>
  </w:style>
  <w:style w:type="paragraph" w:styleId="43">
    <w:name w:val="index 4"/>
    <w:basedOn w:val="a3"/>
    <w:next w:val="a3"/>
    <w:qFormat/>
    <w:pPr>
      <w:ind w:leftChars="600" w:left="600"/>
    </w:pPr>
  </w:style>
  <w:style w:type="paragraph" w:styleId="TOC5">
    <w:name w:val="toc 5"/>
    <w:basedOn w:val="a3"/>
    <w:next w:val="a3"/>
    <w:uiPriority w:val="39"/>
    <w:unhideWhenUsed/>
    <w:qFormat/>
    <w:pPr>
      <w:ind w:left="840"/>
      <w:jc w:val="left"/>
    </w:pPr>
    <w:rPr>
      <w:rFonts w:ascii="等线" w:eastAsia="等线" w:hAnsi="等线"/>
      <w:sz w:val="18"/>
      <w:szCs w:val="18"/>
    </w:rPr>
  </w:style>
  <w:style w:type="paragraph" w:styleId="TOC3">
    <w:name w:val="toc 3"/>
    <w:basedOn w:val="a3"/>
    <w:next w:val="a3"/>
    <w:link w:val="TOC30"/>
    <w:uiPriority w:val="39"/>
    <w:unhideWhenUsed/>
    <w:qFormat/>
    <w:pPr>
      <w:ind w:left="420"/>
      <w:jc w:val="left"/>
    </w:pPr>
    <w:rPr>
      <w:rFonts w:cs="Calibri"/>
      <w:i/>
      <w:iCs/>
      <w:kern w:val="0"/>
      <w:sz w:val="20"/>
      <w:szCs w:val="20"/>
    </w:rPr>
  </w:style>
  <w:style w:type="paragraph" w:styleId="af7">
    <w:name w:val="Plain Text"/>
    <w:basedOn w:val="a3"/>
    <w:link w:val="2d"/>
    <w:qFormat/>
    <w:pPr>
      <w:jc w:val="center"/>
    </w:pPr>
    <w:rPr>
      <w:rFonts w:eastAsia="仿宋_GB2312"/>
      <w:kern w:val="28"/>
      <w:sz w:val="24"/>
    </w:rPr>
  </w:style>
  <w:style w:type="paragraph" w:styleId="50">
    <w:name w:val="List Bullet 5"/>
    <w:basedOn w:val="a3"/>
    <w:qFormat/>
    <w:pPr>
      <w:numPr>
        <w:numId w:val="8"/>
      </w:numPr>
    </w:pPr>
  </w:style>
  <w:style w:type="paragraph" w:styleId="4">
    <w:name w:val="List Number 4"/>
    <w:basedOn w:val="a3"/>
    <w:qFormat/>
    <w:pPr>
      <w:numPr>
        <w:numId w:val="9"/>
      </w:numPr>
    </w:pPr>
  </w:style>
  <w:style w:type="paragraph" w:styleId="TOC8">
    <w:name w:val="toc 8"/>
    <w:basedOn w:val="a3"/>
    <w:next w:val="a3"/>
    <w:uiPriority w:val="39"/>
    <w:unhideWhenUsed/>
    <w:qFormat/>
    <w:pPr>
      <w:ind w:left="1470"/>
      <w:jc w:val="left"/>
    </w:pPr>
    <w:rPr>
      <w:rFonts w:ascii="等线" w:eastAsia="等线" w:hAnsi="等线"/>
      <w:sz w:val="18"/>
      <w:szCs w:val="18"/>
    </w:rPr>
  </w:style>
  <w:style w:type="paragraph" w:styleId="35">
    <w:name w:val="index 3"/>
    <w:basedOn w:val="a3"/>
    <w:next w:val="a3"/>
    <w:qFormat/>
    <w:pPr>
      <w:ind w:leftChars="400" w:left="400"/>
    </w:pPr>
  </w:style>
  <w:style w:type="paragraph" w:styleId="af8">
    <w:name w:val="Date"/>
    <w:basedOn w:val="a3"/>
    <w:next w:val="a3"/>
    <w:link w:val="2e"/>
    <w:uiPriority w:val="99"/>
    <w:qFormat/>
    <w:pPr>
      <w:spacing w:beforeLines="30" w:before="93" w:afterLines="30" w:after="93" w:line="300" w:lineRule="auto"/>
      <w:ind w:leftChars="2500" w:left="100" w:firstLineChars="200" w:firstLine="480"/>
    </w:pPr>
    <w:rPr>
      <w:rFonts w:eastAsia="仿宋_GB2312"/>
      <w:kern w:val="28"/>
      <w:sz w:val="24"/>
    </w:rPr>
  </w:style>
  <w:style w:type="paragraph" w:styleId="2f">
    <w:name w:val="Body Text Indent 2"/>
    <w:basedOn w:val="a3"/>
    <w:link w:val="220"/>
    <w:qFormat/>
    <w:pPr>
      <w:spacing w:beforeLines="30" w:before="93" w:afterLines="30" w:after="120" w:line="480" w:lineRule="auto"/>
      <w:ind w:leftChars="200" w:left="420" w:firstLineChars="200" w:firstLine="480"/>
    </w:pPr>
    <w:rPr>
      <w:rFonts w:eastAsia="仿宋_GB2312"/>
      <w:kern w:val="28"/>
      <w:sz w:val="24"/>
    </w:rPr>
  </w:style>
  <w:style w:type="paragraph" w:styleId="af9">
    <w:name w:val="endnote text"/>
    <w:basedOn w:val="a3"/>
    <w:link w:val="2f0"/>
    <w:qFormat/>
    <w:pPr>
      <w:snapToGrid w:val="0"/>
      <w:jc w:val="left"/>
    </w:pPr>
    <w:rPr>
      <w:lang w:val="zh-CN"/>
    </w:rPr>
  </w:style>
  <w:style w:type="paragraph" w:styleId="54">
    <w:name w:val="List Continue 5"/>
    <w:basedOn w:val="a3"/>
    <w:qFormat/>
    <w:pPr>
      <w:spacing w:after="120"/>
      <w:ind w:leftChars="1000" w:left="2100"/>
    </w:pPr>
  </w:style>
  <w:style w:type="paragraph" w:styleId="afa">
    <w:name w:val="Balloon Text"/>
    <w:basedOn w:val="a3"/>
    <w:link w:val="2f1"/>
    <w:uiPriority w:val="99"/>
    <w:qFormat/>
    <w:rPr>
      <w:sz w:val="18"/>
      <w:szCs w:val="18"/>
    </w:rPr>
  </w:style>
  <w:style w:type="paragraph" w:styleId="afb">
    <w:name w:val="footer"/>
    <w:basedOn w:val="a3"/>
    <w:link w:val="2f2"/>
    <w:uiPriority w:val="99"/>
    <w:qFormat/>
    <w:pPr>
      <w:tabs>
        <w:tab w:val="center" w:pos="4153"/>
        <w:tab w:val="right" w:pos="8306"/>
      </w:tabs>
      <w:snapToGrid w:val="0"/>
      <w:jc w:val="left"/>
    </w:pPr>
    <w:rPr>
      <w:sz w:val="18"/>
      <w:szCs w:val="18"/>
    </w:rPr>
  </w:style>
  <w:style w:type="paragraph" w:styleId="afc">
    <w:name w:val="envelope return"/>
    <w:basedOn w:val="a3"/>
    <w:qFormat/>
    <w:pPr>
      <w:snapToGrid w:val="0"/>
    </w:pPr>
    <w:rPr>
      <w:rFonts w:ascii="Arial" w:hAnsi="Arial" w:cs="Arial"/>
    </w:rPr>
  </w:style>
  <w:style w:type="paragraph" w:styleId="afd">
    <w:name w:val="header"/>
    <w:basedOn w:val="a3"/>
    <w:link w:val="2f3"/>
    <w:uiPriority w:val="99"/>
    <w:qFormat/>
    <w:pPr>
      <w:pBdr>
        <w:bottom w:val="single" w:sz="6" w:space="1" w:color="auto"/>
      </w:pBdr>
      <w:tabs>
        <w:tab w:val="center" w:pos="4153"/>
        <w:tab w:val="right" w:pos="8306"/>
      </w:tabs>
      <w:snapToGrid w:val="0"/>
      <w:spacing w:beforeLines="30" w:before="72" w:afterLines="30" w:after="72"/>
      <w:ind w:firstLineChars="200" w:firstLine="360"/>
      <w:jc w:val="center"/>
    </w:pPr>
    <w:rPr>
      <w:rFonts w:eastAsia="仿宋_GB2312"/>
      <w:kern w:val="28"/>
      <w:sz w:val="18"/>
      <w:szCs w:val="18"/>
      <w:lang w:val="zh-CN"/>
    </w:rPr>
  </w:style>
  <w:style w:type="paragraph" w:styleId="afe">
    <w:name w:val="Signature"/>
    <w:basedOn w:val="a3"/>
    <w:link w:val="2f4"/>
    <w:qFormat/>
    <w:pPr>
      <w:ind w:leftChars="2100" w:left="100"/>
    </w:pPr>
    <w:rPr>
      <w:lang w:val="zh-CN"/>
    </w:rPr>
  </w:style>
  <w:style w:type="paragraph" w:styleId="TOC1">
    <w:name w:val="toc 1"/>
    <w:basedOn w:val="a3"/>
    <w:next w:val="a3"/>
    <w:uiPriority w:val="39"/>
    <w:unhideWhenUsed/>
    <w:qFormat/>
    <w:pPr>
      <w:spacing w:before="120" w:after="120"/>
      <w:jc w:val="left"/>
    </w:pPr>
    <w:rPr>
      <w:rFonts w:ascii="等线" w:eastAsia="等线" w:hAnsi="等线"/>
      <w:b/>
      <w:bCs/>
      <w:caps/>
      <w:sz w:val="20"/>
      <w:szCs w:val="20"/>
    </w:rPr>
  </w:style>
  <w:style w:type="paragraph" w:styleId="44">
    <w:name w:val="List Continue 4"/>
    <w:basedOn w:val="a3"/>
    <w:qFormat/>
    <w:pPr>
      <w:spacing w:after="120"/>
      <w:ind w:leftChars="800" w:left="1680"/>
    </w:pPr>
  </w:style>
  <w:style w:type="paragraph" w:styleId="TOC4">
    <w:name w:val="toc 4"/>
    <w:basedOn w:val="a3"/>
    <w:next w:val="a3"/>
    <w:uiPriority w:val="39"/>
    <w:unhideWhenUsed/>
    <w:qFormat/>
    <w:pPr>
      <w:ind w:left="630"/>
      <w:jc w:val="left"/>
    </w:pPr>
    <w:rPr>
      <w:rFonts w:ascii="等线" w:eastAsia="等线" w:hAnsi="等线"/>
      <w:sz w:val="18"/>
      <w:szCs w:val="18"/>
    </w:rPr>
  </w:style>
  <w:style w:type="paragraph" w:styleId="aff">
    <w:name w:val="index heading"/>
    <w:basedOn w:val="a3"/>
    <w:next w:val="10"/>
    <w:qFormat/>
    <w:rPr>
      <w:rFonts w:ascii="Arial" w:hAnsi="Arial" w:cs="Arial"/>
      <w:b/>
      <w:bCs/>
    </w:rPr>
  </w:style>
  <w:style w:type="paragraph" w:styleId="10">
    <w:name w:val="index 1"/>
    <w:basedOn w:val="a3"/>
    <w:next w:val="a3"/>
    <w:qFormat/>
  </w:style>
  <w:style w:type="paragraph" w:styleId="aff0">
    <w:name w:val="Subtitle"/>
    <w:basedOn w:val="a3"/>
    <w:link w:val="2f5"/>
    <w:qFormat/>
    <w:pPr>
      <w:spacing w:before="240" w:after="60" w:line="312" w:lineRule="auto"/>
      <w:jc w:val="center"/>
      <w:outlineLvl w:val="1"/>
    </w:pPr>
    <w:rPr>
      <w:rFonts w:ascii="Arial" w:hAnsi="Arial"/>
      <w:b/>
      <w:bCs/>
      <w:kern w:val="28"/>
      <w:sz w:val="32"/>
      <w:szCs w:val="32"/>
      <w:lang w:val="zh-CN"/>
    </w:rPr>
  </w:style>
  <w:style w:type="paragraph" w:styleId="5">
    <w:name w:val="List Number 5"/>
    <w:basedOn w:val="a3"/>
    <w:qFormat/>
    <w:pPr>
      <w:numPr>
        <w:numId w:val="10"/>
      </w:numPr>
    </w:pPr>
  </w:style>
  <w:style w:type="paragraph" w:styleId="aff1">
    <w:name w:val="List"/>
    <w:qFormat/>
    <w:pPr>
      <w:keepNext/>
    </w:pPr>
    <w:rPr>
      <w:kern w:val="2"/>
      <w:sz w:val="21"/>
      <w:szCs w:val="24"/>
    </w:rPr>
  </w:style>
  <w:style w:type="paragraph" w:styleId="aff2">
    <w:name w:val="footnote text"/>
    <w:basedOn w:val="a3"/>
    <w:link w:val="36"/>
    <w:qFormat/>
    <w:pPr>
      <w:snapToGrid w:val="0"/>
      <w:jc w:val="left"/>
    </w:pPr>
    <w:rPr>
      <w:sz w:val="18"/>
      <w:szCs w:val="18"/>
    </w:rPr>
  </w:style>
  <w:style w:type="paragraph" w:styleId="TOC6">
    <w:name w:val="toc 6"/>
    <w:basedOn w:val="a3"/>
    <w:next w:val="a3"/>
    <w:uiPriority w:val="39"/>
    <w:unhideWhenUsed/>
    <w:qFormat/>
    <w:pPr>
      <w:ind w:left="1050"/>
      <w:jc w:val="left"/>
    </w:pPr>
    <w:rPr>
      <w:rFonts w:ascii="等线" w:eastAsia="等线" w:hAnsi="等线"/>
      <w:sz w:val="18"/>
      <w:szCs w:val="18"/>
    </w:rPr>
  </w:style>
  <w:style w:type="paragraph" w:styleId="55">
    <w:name w:val="List 5"/>
    <w:basedOn w:val="a3"/>
    <w:qFormat/>
    <w:pPr>
      <w:ind w:leftChars="800" w:left="100" w:hangingChars="200" w:hanging="200"/>
    </w:pPr>
  </w:style>
  <w:style w:type="paragraph" w:styleId="37">
    <w:name w:val="Body Text Indent 3"/>
    <w:basedOn w:val="a3"/>
    <w:link w:val="321"/>
    <w:qFormat/>
    <w:pPr>
      <w:spacing w:beforeLines="30" w:before="93" w:afterLines="30" w:after="120" w:line="300" w:lineRule="auto"/>
      <w:ind w:leftChars="200" w:left="420" w:firstLineChars="200" w:firstLine="480"/>
    </w:pPr>
    <w:rPr>
      <w:rFonts w:eastAsia="仿宋_GB2312"/>
      <w:kern w:val="28"/>
      <w:sz w:val="16"/>
      <w:szCs w:val="16"/>
    </w:rPr>
  </w:style>
  <w:style w:type="paragraph" w:styleId="70">
    <w:name w:val="index 7"/>
    <w:basedOn w:val="a3"/>
    <w:next w:val="a3"/>
    <w:qFormat/>
    <w:pPr>
      <w:ind w:leftChars="1200" w:left="1200"/>
    </w:pPr>
  </w:style>
  <w:style w:type="paragraph" w:styleId="90">
    <w:name w:val="index 9"/>
    <w:basedOn w:val="a3"/>
    <w:next w:val="a3"/>
    <w:qFormat/>
    <w:pPr>
      <w:ind w:leftChars="1600" w:left="1600"/>
    </w:pPr>
  </w:style>
  <w:style w:type="paragraph" w:styleId="aff3">
    <w:name w:val="table of figures"/>
    <w:basedOn w:val="a3"/>
    <w:next w:val="a3"/>
    <w:qFormat/>
    <w:pPr>
      <w:spacing w:beforeLines="30" w:before="93" w:afterLines="30" w:after="93" w:line="300" w:lineRule="auto"/>
      <w:ind w:leftChars="200" w:left="200" w:hangingChars="200" w:hanging="200"/>
    </w:pPr>
    <w:rPr>
      <w:rFonts w:eastAsia="仿宋_GB2312"/>
      <w:kern w:val="28"/>
      <w:sz w:val="24"/>
    </w:rPr>
  </w:style>
  <w:style w:type="paragraph" w:styleId="TOC2">
    <w:name w:val="toc 2"/>
    <w:basedOn w:val="a3"/>
    <w:next w:val="a3"/>
    <w:uiPriority w:val="39"/>
    <w:unhideWhenUsed/>
    <w:qFormat/>
    <w:pPr>
      <w:tabs>
        <w:tab w:val="right" w:leader="dot" w:pos="8296"/>
      </w:tabs>
      <w:ind w:left="210"/>
      <w:jc w:val="left"/>
    </w:pPr>
    <w:rPr>
      <w:rFonts w:eastAsia="仿宋_GB2312"/>
      <w:b/>
      <w:smallCaps/>
      <w:sz w:val="24"/>
    </w:rPr>
  </w:style>
  <w:style w:type="paragraph" w:styleId="TOC9">
    <w:name w:val="toc 9"/>
    <w:basedOn w:val="a3"/>
    <w:next w:val="a3"/>
    <w:uiPriority w:val="39"/>
    <w:unhideWhenUsed/>
    <w:qFormat/>
    <w:pPr>
      <w:ind w:left="1680"/>
      <w:jc w:val="left"/>
    </w:pPr>
    <w:rPr>
      <w:rFonts w:ascii="等线" w:eastAsia="等线" w:hAnsi="等线"/>
      <w:sz w:val="18"/>
      <w:szCs w:val="18"/>
    </w:rPr>
  </w:style>
  <w:style w:type="paragraph" w:styleId="2f6">
    <w:name w:val="Body Text 2"/>
    <w:basedOn w:val="a3"/>
    <w:link w:val="221"/>
    <w:qFormat/>
    <w:rPr>
      <w:sz w:val="24"/>
    </w:rPr>
  </w:style>
  <w:style w:type="paragraph" w:styleId="45">
    <w:name w:val="List 4"/>
    <w:basedOn w:val="a3"/>
    <w:qFormat/>
    <w:pPr>
      <w:ind w:leftChars="600" w:left="100" w:hangingChars="200" w:hanging="200"/>
    </w:pPr>
  </w:style>
  <w:style w:type="paragraph" w:styleId="2f7">
    <w:name w:val="List Continue 2"/>
    <w:basedOn w:val="a3"/>
    <w:qFormat/>
    <w:pPr>
      <w:spacing w:after="120"/>
      <w:ind w:leftChars="400" w:left="840"/>
    </w:pPr>
  </w:style>
  <w:style w:type="paragraph" w:styleId="aff4">
    <w:name w:val="Message Header"/>
    <w:basedOn w:val="a3"/>
    <w:link w:val="2f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zh-CN"/>
    </w:rPr>
  </w:style>
  <w:style w:type="paragraph" w:styleId="HTML0">
    <w:name w:val="HTML Preformatted"/>
    <w:basedOn w:val="a3"/>
    <w:link w:val="HTML20"/>
    <w:qFormat/>
    <w:rPr>
      <w:rFonts w:ascii="Courier New" w:hAnsi="Courier New" w:cs="Courier New"/>
      <w:sz w:val="20"/>
      <w:szCs w:val="20"/>
    </w:rPr>
  </w:style>
  <w:style w:type="paragraph" w:styleId="aff5">
    <w:name w:val="Normal (Web)"/>
    <w:basedOn w:val="a3"/>
    <w:uiPriority w:val="99"/>
    <w:qFormat/>
    <w:pPr>
      <w:widowControl/>
      <w:spacing w:before="100" w:beforeAutospacing="1" w:after="100" w:afterAutospacing="1"/>
      <w:jc w:val="left"/>
    </w:pPr>
    <w:rPr>
      <w:rFonts w:ascii="宋体" w:hAnsi="宋体" w:cs="宋体"/>
      <w:kern w:val="0"/>
      <w:sz w:val="24"/>
    </w:rPr>
  </w:style>
  <w:style w:type="paragraph" w:styleId="38">
    <w:name w:val="List Continue 3"/>
    <w:basedOn w:val="a3"/>
    <w:qFormat/>
    <w:pPr>
      <w:spacing w:after="120"/>
      <w:ind w:leftChars="600" w:left="1260"/>
    </w:pPr>
  </w:style>
  <w:style w:type="paragraph" w:styleId="2f9">
    <w:name w:val="index 2"/>
    <w:basedOn w:val="a3"/>
    <w:next w:val="a3"/>
    <w:qFormat/>
    <w:pPr>
      <w:ind w:leftChars="200" w:left="200"/>
    </w:pPr>
  </w:style>
  <w:style w:type="paragraph" w:styleId="aff6">
    <w:name w:val="Title"/>
    <w:basedOn w:val="a3"/>
    <w:link w:val="2fa"/>
    <w:qFormat/>
    <w:pPr>
      <w:spacing w:before="240" w:after="60"/>
      <w:jc w:val="center"/>
      <w:outlineLvl w:val="0"/>
    </w:pPr>
    <w:rPr>
      <w:rFonts w:ascii="Arial" w:hAnsi="Arial" w:cs="Arial"/>
      <w:b/>
      <w:bCs/>
      <w:sz w:val="32"/>
      <w:szCs w:val="32"/>
    </w:rPr>
  </w:style>
  <w:style w:type="paragraph" w:styleId="aff7">
    <w:name w:val="annotation subject"/>
    <w:basedOn w:val="af1"/>
    <w:next w:val="af1"/>
    <w:link w:val="2fb"/>
    <w:uiPriority w:val="99"/>
    <w:qFormat/>
    <w:rPr>
      <w:b/>
      <w:bCs/>
    </w:rPr>
  </w:style>
  <w:style w:type="paragraph" w:styleId="aff8">
    <w:name w:val="Body Text First Indent"/>
    <w:basedOn w:val="a4"/>
    <w:link w:val="aff9"/>
    <w:unhideWhenUsed/>
    <w:qFormat/>
    <w:pPr>
      <w:spacing w:beforeLines="0" w:before="0" w:afterLines="0" w:line="240" w:lineRule="auto"/>
      <w:ind w:firstLineChars="100" w:firstLine="420"/>
    </w:pPr>
    <w:rPr>
      <w:lang w:val="en-US"/>
    </w:rPr>
  </w:style>
  <w:style w:type="paragraph" w:styleId="2fc">
    <w:name w:val="Body Text First Indent 2"/>
    <w:basedOn w:val="af4"/>
    <w:link w:val="2fd"/>
    <w:unhideWhenUsed/>
    <w:qFormat/>
    <w:pPr>
      <w:spacing w:beforeLines="0" w:before="0" w:afterLines="0" w:line="240" w:lineRule="auto"/>
      <w:ind w:firstLine="420"/>
    </w:pPr>
    <w:rPr>
      <w:kern w:val="0"/>
      <w:sz w:val="20"/>
    </w:rPr>
  </w:style>
  <w:style w:type="table" w:styleId="affa">
    <w:name w:val="Table Grid"/>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Theme"/>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Elegant"/>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39">
    <w:name w:val="Table List 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71">
    <w:name w:val="Table List 7"/>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d">
    <w:name w:val="Table Contemporary"/>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e">
    <w:name w:val="Table Professional"/>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
    <w:name w:val="Strong"/>
    <w:qFormat/>
    <w:rPr>
      <w:b/>
    </w:rPr>
  </w:style>
  <w:style w:type="character" w:styleId="afff0">
    <w:name w:val="endnote reference"/>
    <w:uiPriority w:val="99"/>
    <w:unhideWhenUsed/>
    <w:qFormat/>
    <w:rPr>
      <w:vertAlign w:val="superscript"/>
    </w:rPr>
  </w:style>
  <w:style w:type="character" w:styleId="afff1">
    <w:name w:val="page number"/>
    <w:basedOn w:val="a5"/>
    <w:qFormat/>
  </w:style>
  <w:style w:type="character" w:styleId="afff2">
    <w:name w:val="FollowedHyperlink"/>
    <w:uiPriority w:val="99"/>
    <w:qFormat/>
    <w:rPr>
      <w:color w:val="800080"/>
      <w:u w:val="single"/>
    </w:rPr>
  </w:style>
  <w:style w:type="character" w:styleId="afff3">
    <w:name w:val="Emphasis"/>
    <w:qFormat/>
    <w:rPr>
      <w:i/>
      <w:iCs/>
    </w:rPr>
  </w:style>
  <w:style w:type="character" w:styleId="afff4">
    <w:name w:val="line number"/>
    <w:qFormat/>
  </w:style>
  <w:style w:type="character" w:styleId="afff5">
    <w:name w:val="Hyperlink"/>
    <w:uiPriority w:val="99"/>
    <w:qFormat/>
    <w:rPr>
      <w:color w:val="0000FF"/>
      <w:u w:val="single"/>
    </w:rPr>
  </w:style>
  <w:style w:type="character" w:styleId="afff6">
    <w:name w:val="annotation reference"/>
    <w:qFormat/>
    <w:rPr>
      <w:sz w:val="21"/>
      <w:szCs w:val="21"/>
    </w:rPr>
  </w:style>
  <w:style w:type="character" w:styleId="afff7">
    <w:name w:val="footnote reference"/>
    <w:qFormat/>
    <w:rPr>
      <w:rFonts w:eastAsia="宋体"/>
      <w:kern w:val="2"/>
      <w:sz w:val="24"/>
      <w:vertAlign w:val="superscript"/>
      <w:lang w:val="en-US" w:eastAsia="zh-CN" w:bidi="ar-SA"/>
    </w:rPr>
  </w:style>
  <w:style w:type="character" w:customStyle="1" w:styleId="22">
    <w:name w:val="标题 2 字符2"/>
    <w:link w:val="21"/>
    <w:uiPriority w:val="9"/>
    <w:qFormat/>
    <w:rPr>
      <w:rFonts w:ascii="Arial" w:eastAsia="黑体" w:hAnsi="Arial"/>
      <w:b/>
      <w:bCs/>
      <w:kern w:val="2"/>
      <w:sz w:val="32"/>
      <w:szCs w:val="32"/>
      <w:lang w:val="en-US" w:eastAsia="zh-CN" w:bidi="ar-SA"/>
    </w:rPr>
  </w:style>
  <w:style w:type="paragraph" w:customStyle="1" w:styleId="CharChar23">
    <w:name w:val="Char Char23"/>
    <w:basedOn w:val="a3"/>
    <w:qFormat/>
    <w:pPr>
      <w:adjustRightInd w:val="0"/>
      <w:snapToGrid w:val="0"/>
      <w:spacing w:line="380" w:lineRule="exact"/>
    </w:pPr>
    <w:rPr>
      <w:sz w:val="24"/>
      <w:szCs w:val="20"/>
    </w:rPr>
  </w:style>
  <w:style w:type="character" w:customStyle="1" w:styleId="32">
    <w:name w:val="标题 3 字符2"/>
    <w:link w:val="31"/>
    <w:qFormat/>
    <w:rPr>
      <w:rFonts w:eastAsia="仿宋_GB2312"/>
      <w:b/>
      <w:bCs/>
      <w:sz w:val="28"/>
      <w:szCs w:val="28"/>
      <w:lang w:val="en-US" w:eastAsia="zh-CN" w:bidi="ar-SA"/>
    </w:rPr>
  </w:style>
  <w:style w:type="character" w:customStyle="1" w:styleId="42">
    <w:name w:val="标题 4 字符2"/>
    <w:link w:val="41"/>
    <w:uiPriority w:val="99"/>
    <w:qFormat/>
    <w:rPr>
      <w:rFonts w:ascii="Arial" w:eastAsia="黑体" w:hAnsi="Arial"/>
      <w:b/>
      <w:bCs/>
      <w:kern w:val="2"/>
      <w:sz w:val="28"/>
      <w:szCs w:val="28"/>
      <w:lang w:val="en-US" w:eastAsia="zh-CN" w:bidi="ar-SA"/>
    </w:rPr>
  </w:style>
  <w:style w:type="character" w:customStyle="1" w:styleId="52">
    <w:name w:val="标题 5 字符2"/>
    <w:link w:val="51"/>
    <w:uiPriority w:val="9"/>
    <w:qFormat/>
    <w:rPr>
      <w:rFonts w:eastAsia="宋体"/>
      <w:b/>
      <w:bCs/>
      <w:kern w:val="2"/>
      <w:sz w:val="28"/>
      <w:szCs w:val="28"/>
      <w:lang w:val="en-US" w:eastAsia="zh-CN" w:bidi="ar-SA"/>
    </w:rPr>
  </w:style>
  <w:style w:type="character" w:customStyle="1" w:styleId="62">
    <w:name w:val="标题 6 字符2"/>
    <w:link w:val="6"/>
    <w:uiPriority w:val="9"/>
    <w:qFormat/>
    <w:rPr>
      <w:rFonts w:ascii="Arial" w:eastAsia="黑体" w:hAnsi="Arial"/>
      <w:b/>
      <w:bCs/>
      <w:kern w:val="2"/>
      <w:sz w:val="24"/>
      <w:szCs w:val="24"/>
      <w:lang w:val="en-US" w:eastAsia="zh-CN" w:bidi="ar-SA"/>
    </w:rPr>
  </w:style>
  <w:style w:type="character" w:customStyle="1" w:styleId="24">
    <w:name w:val="正文文本 字符2"/>
    <w:link w:val="a4"/>
    <w:qFormat/>
    <w:rPr>
      <w:rFonts w:eastAsia="仿宋_GB2312"/>
      <w:kern w:val="28"/>
      <w:sz w:val="24"/>
      <w:szCs w:val="24"/>
    </w:rPr>
  </w:style>
  <w:style w:type="character" w:customStyle="1" w:styleId="72">
    <w:name w:val="标题 7 字符2"/>
    <w:link w:val="7"/>
    <w:uiPriority w:val="9"/>
    <w:qFormat/>
    <w:rPr>
      <w:rFonts w:ascii="Arial Black" w:eastAsia="宋体" w:hAnsi="Arial Black"/>
      <w:spacing w:val="-5"/>
      <w:kern w:val="20"/>
      <w:sz w:val="18"/>
      <w:lang w:val="en-US" w:eastAsia="zh-CN" w:bidi="ar-SA"/>
    </w:rPr>
  </w:style>
  <w:style w:type="character" w:customStyle="1" w:styleId="82">
    <w:name w:val="标题 8 字符2"/>
    <w:link w:val="8"/>
    <w:uiPriority w:val="9"/>
    <w:qFormat/>
    <w:rPr>
      <w:rFonts w:ascii="Arial Black" w:eastAsia="宋体" w:hAnsi="Arial Black"/>
      <w:spacing w:val="-5"/>
      <w:kern w:val="20"/>
      <w:sz w:val="18"/>
      <w:lang w:val="en-US" w:eastAsia="zh-CN" w:bidi="ar-SA"/>
    </w:rPr>
  </w:style>
  <w:style w:type="character" w:customStyle="1" w:styleId="92">
    <w:name w:val="标题 9 字符2"/>
    <w:link w:val="9"/>
    <w:uiPriority w:val="9"/>
    <w:qFormat/>
    <w:rPr>
      <w:rFonts w:ascii="Arial Black" w:eastAsia="宋体" w:hAnsi="Arial Black"/>
      <w:spacing w:val="-5"/>
      <w:kern w:val="20"/>
      <w:sz w:val="18"/>
      <w:lang w:val="en-US" w:eastAsia="zh-CN" w:bidi="ar-SA"/>
    </w:rPr>
  </w:style>
  <w:style w:type="paragraph" w:customStyle="1" w:styleId="afff8">
    <w:name w:val="表标题"/>
    <w:basedOn w:val="a3"/>
    <w:next w:val="af7"/>
    <w:qFormat/>
    <w:pPr>
      <w:keepNext/>
      <w:snapToGrid w:val="0"/>
      <w:jc w:val="center"/>
      <w:textAlignment w:val="baseline"/>
    </w:pPr>
    <w:rPr>
      <w:rFonts w:ascii="宋体" w:hAnsi="宋体"/>
      <w:b/>
      <w:bCs/>
      <w:kern w:val="28"/>
      <w:sz w:val="24"/>
    </w:rPr>
  </w:style>
  <w:style w:type="character" w:customStyle="1" w:styleId="2d">
    <w:name w:val="纯文本 字符2"/>
    <w:link w:val="af7"/>
    <w:qFormat/>
    <w:rPr>
      <w:rFonts w:eastAsia="仿宋_GB2312"/>
      <w:kern w:val="28"/>
      <w:sz w:val="24"/>
      <w:szCs w:val="24"/>
      <w:lang w:val="en-US" w:eastAsia="zh-CN" w:bidi="ar-SA"/>
    </w:rPr>
  </w:style>
  <w:style w:type="paragraph" w:customStyle="1" w:styleId="a2">
    <w:name w:val="图标题"/>
    <w:basedOn w:val="a3"/>
    <w:qFormat/>
    <w:pPr>
      <w:numPr>
        <w:numId w:val="11"/>
      </w:numPr>
      <w:spacing w:beforeLines="30" w:before="30" w:afterLines="30" w:after="30" w:line="300" w:lineRule="auto"/>
      <w:ind w:left="0"/>
      <w:jc w:val="center"/>
    </w:pPr>
    <w:rPr>
      <w:rFonts w:eastAsia="仿宋_GB2312"/>
      <w:b/>
      <w:kern w:val="28"/>
      <w:sz w:val="24"/>
    </w:rPr>
  </w:style>
  <w:style w:type="paragraph" w:customStyle="1" w:styleId="11">
    <w:name w:val="目录 11"/>
    <w:basedOn w:val="a3"/>
    <w:next w:val="a3"/>
    <w:uiPriority w:val="39"/>
    <w:qFormat/>
    <w:pPr>
      <w:tabs>
        <w:tab w:val="right" w:leader="dot" w:pos="8478"/>
      </w:tabs>
      <w:spacing w:before="120" w:after="120" w:line="560" w:lineRule="exact"/>
      <w:jc w:val="left"/>
    </w:pPr>
    <w:rPr>
      <w:b/>
      <w:bCs/>
      <w:caps/>
      <w:sz w:val="20"/>
      <w:szCs w:val="20"/>
    </w:rPr>
  </w:style>
  <w:style w:type="character" w:customStyle="1" w:styleId="2f2">
    <w:name w:val="页脚 字符2"/>
    <w:link w:val="afb"/>
    <w:uiPriority w:val="99"/>
    <w:qFormat/>
    <w:rPr>
      <w:rFonts w:eastAsia="宋体"/>
      <w:kern w:val="2"/>
      <w:sz w:val="18"/>
      <w:szCs w:val="18"/>
      <w:lang w:val="en-US" w:eastAsia="zh-CN" w:bidi="ar-SA"/>
    </w:rPr>
  </w:style>
  <w:style w:type="paragraph" w:customStyle="1" w:styleId="210">
    <w:name w:val="目录 21"/>
    <w:basedOn w:val="a3"/>
    <w:next w:val="a3"/>
    <w:uiPriority w:val="39"/>
    <w:qFormat/>
    <w:pPr>
      <w:tabs>
        <w:tab w:val="right" w:leader="dot" w:pos="8478"/>
      </w:tabs>
      <w:spacing w:line="540" w:lineRule="exact"/>
      <w:ind w:left="210"/>
      <w:jc w:val="left"/>
    </w:pPr>
    <w:rPr>
      <w:smallCaps/>
      <w:sz w:val="20"/>
      <w:szCs w:val="20"/>
    </w:rPr>
  </w:style>
  <w:style w:type="character" w:customStyle="1" w:styleId="2f3">
    <w:name w:val="页眉 字符2"/>
    <w:link w:val="afd"/>
    <w:uiPriority w:val="99"/>
    <w:qFormat/>
    <w:rPr>
      <w:rFonts w:eastAsia="仿宋_GB2312"/>
      <w:kern w:val="28"/>
      <w:sz w:val="18"/>
      <w:szCs w:val="18"/>
    </w:rPr>
  </w:style>
  <w:style w:type="character" w:customStyle="1" w:styleId="2f1">
    <w:name w:val="批注框文本 字符2"/>
    <w:link w:val="afa"/>
    <w:uiPriority w:val="99"/>
    <w:qFormat/>
    <w:rPr>
      <w:rFonts w:eastAsia="宋体"/>
      <w:kern w:val="2"/>
      <w:sz w:val="18"/>
      <w:szCs w:val="18"/>
      <w:lang w:val="en-US" w:eastAsia="zh-CN" w:bidi="ar-SA"/>
    </w:rPr>
  </w:style>
  <w:style w:type="paragraph" w:customStyle="1" w:styleId="310">
    <w:name w:val="目录 31"/>
    <w:basedOn w:val="a3"/>
    <w:next w:val="a3"/>
    <w:link w:val="3Char"/>
    <w:uiPriority w:val="39"/>
    <w:qFormat/>
    <w:pPr>
      <w:ind w:left="420"/>
      <w:jc w:val="left"/>
    </w:pPr>
    <w:rPr>
      <w:i/>
      <w:iCs/>
      <w:sz w:val="20"/>
      <w:szCs w:val="20"/>
      <w:lang w:val="zh-CN"/>
    </w:rPr>
  </w:style>
  <w:style w:type="paragraph" w:customStyle="1" w:styleId="410">
    <w:name w:val="目录 41"/>
    <w:basedOn w:val="a3"/>
    <w:next w:val="a3"/>
    <w:uiPriority w:val="39"/>
    <w:qFormat/>
    <w:pPr>
      <w:ind w:left="630"/>
      <w:jc w:val="left"/>
    </w:pPr>
    <w:rPr>
      <w:sz w:val="18"/>
      <w:szCs w:val="18"/>
    </w:rPr>
  </w:style>
  <w:style w:type="paragraph" w:customStyle="1" w:styleId="sun">
    <w:name w:val="sun"/>
    <w:basedOn w:val="a3"/>
    <w:qFormat/>
    <w:pPr>
      <w:adjustRightInd w:val="0"/>
      <w:spacing w:line="360" w:lineRule="auto"/>
      <w:ind w:firstLine="567"/>
      <w:textAlignment w:val="baseline"/>
    </w:pPr>
    <w:rPr>
      <w:kern w:val="28"/>
      <w:sz w:val="24"/>
      <w:szCs w:val="20"/>
    </w:rPr>
  </w:style>
  <w:style w:type="paragraph" w:customStyle="1" w:styleId="xl24">
    <w:name w:val="xl24"/>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
    <w:name w:val="Char Char Char Char"/>
    <w:basedOn w:val="a3"/>
    <w:qFormat/>
    <w:rPr>
      <w:rFonts w:ascii="Tahoma" w:hAnsi="Tahoma"/>
      <w:sz w:val="24"/>
      <w:szCs w:val="20"/>
    </w:rPr>
  </w:style>
  <w:style w:type="character" w:customStyle="1" w:styleId="27">
    <w:name w:val="文档结构图 字符2"/>
    <w:link w:val="af"/>
    <w:uiPriority w:val="99"/>
    <w:qFormat/>
    <w:rPr>
      <w:rFonts w:ascii="宋体"/>
      <w:kern w:val="2"/>
      <w:sz w:val="18"/>
      <w:szCs w:val="18"/>
    </w:rPr>
  </w:style>
  <w:style w:type="paragraph" w:customStyle="1" w:styleId="510">
    <w:name w:val="目录 51"/>
    <w:basedOn w:val="a3"/>
    <w:next w:val="a3"/>
    <w:uiPriority w:val="39"/>
    <w:qFormat/>
    <w:pPr>
      <w:ind w:left="840"/>
      <w:jc w:val="left"/>
    </w:pPr>
    <w:rPr>
      <w:sz w:val="18"/>
      <w:szCs w:val="18"/>
    </w:rPr>
  </w:style>
  <w:style w:type="paragraph" w:customStyle="1" w:styleId="61">
    <w:name w:val="目录 61"/>
    <w:basedOn w:val="a3"/>
    <w:next w:val="a3"/>
    <w:uiPriority w:val="39"/>
    <w:qFormat/>
    <w:pPr>
      <w:ind w:left="1050"/>
      <w:jc w:val="left"/>
    </w:pPr>
    <w:rPr>
      <w:sz w:val="18"/>
      <w:szCs w:val="18"/>
    </w:rPr>
  </w:style>
  <w:style w:type="paragraph" w:customStyle="1" w:styleId="710">
    <w:name w:val="目录 71"/>
    <w:basedOn w:val="a3"/>
    <w:next w:val="a3"/>
    <w:uiPriority w:val="39"/>
    <w:qFormat/>
    <w:pPr>
      <w:ind w:left="1260"/>
      <w:jc w:val="left"/>
    </w:pPr>
    <w:rPr>
      <w:sz w:val="18"/>
      <w:szCs w:val="18"/>
    </w:rPr>
  </w:style>
  <w:style w:type="paragraph" w:customStyle="1" w:styleId="81">
    <w:name w:val="目录 81"/>
    <w:basedOn w:val="a3"/>
    <w:next w:val="a3"/>
    <w:uiPriority w:val="39"/>
    <w:qFormat/>
    <w:pPr>
      <w:ind w:left="1470"/>
      <w:jc w:val="left"/>
    </w:pPr>
    <w:rPr>
      <w:sz w:val="18"/>
      <w:szCs w:val="18"/>
    </w:rPr>
  </w:style>
  <w:style w:type="paragraph" w:customStyle="1" w:styleId="91">
    <w:name w:val="目录 91"/>
    <w:basedOn w:val="a3"/>
    <w:next w:val="a3"/>
    <w:uiPriority w:val="39"/>
    <w:qFormat/>
    <w:pPr>
      <w:ind w:left="1680"/>
      <w:jc w:val="left"/>
    </w:pPr>
    <w:rPr>
      <w:sz w:val="18"/>
      <w:szCs w:val="18"/>
    </w:rPr>
  </w:style>
  <w:style w:type="paragraph" w:customStyle="1" w:styleId="2fe">
    <w:name w:val="正文缩进2字符"/>
    <w:basedOn w:val="a3"/>
    <w:qFormat/>
    <w:pPr>
      <w:spacing w:line="460" w:lineRule="exact"/>
      <w:jc w:val="center"/>
    </w:pPr>
    <w:rPr>
      <w:rFonts w:eastAsia="仿宋_GB2312"/>
      <w:bCs/>
      <w:kern w:val="28"/>
      <w:szCs w:val="21"/>
    </w:rPr>
  </w:style>
  <w:style w:type="paragraph" w:customStyle="1" w:styleId="afff9">
    <w:name w:val="表格"/>
    <w:basedOn w:val="a3"/>
    <w:qFormat/>
    <w:pPr>
      <w:widowControl/>
      <w:spacing w:line="300" w:lineRule="auto"/>
      <w:jc w:val="left"/>
    </w:pPr>
    <w:rPr>
      <w:rFonts w:ascii="宋体"/>
      <w:color w:val="000000"/>
      <w:kern w:val="28"/>
      <w:szCs w:val="20"/>
    </w:rPr>
  </w:style>
  <w:style w:type="paragraph" w:customStyle="1" w:styleId="502">
    <w:name w:val="样式 标题 5 + 段前: 0.2 行"/>
    <w:basedOn w:val="51"/>
    <w:link w:val="502Char"/>
    <w:qFormat/>
    <w:pPr>
      <w:suppressLineNumbers/>
      <w:autoSpaceDE w:val="0"/>
      <w:autoSpaceDN w:val="0"/>
      <w:snapToGrid w:val="0"/>
      <w:spacing w:beforeLines="50" w:before="120" w:after="0" w:line="300" w:lineRule="auto"/>
      <w:jc w:val="left"/>
      <w:textAlignment w:val="baseline"/>
    </w:pPr>
    <w:rPr>
      <w:rFonts w:ascii="仿宋_GB2312" w:eastAsia="仿宋_GB2312"/>
      <w:kern w:val="28"/>
      <w:sz w:val="24"/>
      <w:szCs w:val="24"/>
    </w:rPr>
  </w:style>
  <w:style w:type="character" w:customStyle="1" w:styleId="502Char">
    <w:name w:val="样式 标题 5 + 段前: 0.2 行 Char"/>
    <w:link w:val="502"/>
    <w:qFormat/>
    <w:rPr>
      <w:rFonts w:ascii="仿宋_GB2312" w:eastAsia="仿宋_GB2312"/>
      <w:b/>
      <w:bCs/>
      <w:kern w:val="28"/>
      <w:sz w:val="24"/>
      <w:szCs w:val="24"/>
      <w:lang w:val="en-US" w:eastAsia="zh-CN" w:bidi="ar-SA"/>
    </w:rPr>
  </w:style>
  <w:style w:type="paragraph" w:customStyle="1" w:styleId="13">
    <w:name w:val="样式1"/>
    <w:basedOn w:val="a3"/>
    <w:qFormat/>
    <w:pPr>
      <w:tabs>
        <w:tab w:val="left" w:pos="2320"/>
      </w:tabs>
      <w:spacing w:beforeLines="30" w:before="93" w:afterLines="30" w:after="93" w:line="300" w:lineRule="auto"/>
      <w:ind w:left="2320" w:firstLineChars="200" w:hanging="580"/>
    </w:pPr>
    <w:rPr>
      <w:rFonts w:eastAsia="仿宋_GB2312"/>
      <w:kern w:val="28"/>
      <w:sz w:val="24"/>
    </w:rPr>
  </w:style>
  <w:style w:type="paragraph" w:customStyle="1" w:styleId="2ff">
    <w:name w:val="样式2"/>
    <w:basedOn w:val="21"/>
    <w:qFormat/>
    <w:pPr>
      <w:keepNext w:val="0"/>
      <w:tabs>
        <w:tab w:val="left" w:pos="0"/>
      </w:tabs>
      <w:spacing w:beforeLines="50" w:before="120" w:afterLines="50" w:after="120" w:line="300" w:lineRule="auto"/>
      <w:ind w:left="480"/>
      <w:jc w:val="left"/>
    </w:pPr>
    <w:rPr>
      <w:rFonts w:ascii="仿宋_GB2312" w:eastAsia="仿宋_GB2312" w:hAnsi="Times New Roman"/>
      <w:bCs w:val="0"/>
      <w:kern w:val="44"/>
      <w:sz w:val="30"/>
      <w:szCs w:val="30"/>
    </w:rPr>
  </w:style>
  <w:style w:type="paragraph" w:customStyle="1" w:styleId="3a">
    <w:name w:val="样式3"/>
    <w:basedOn w:val="21"/>
    <w:qFormat/>
    <w:pPr>
      <w:keepNext w:val="0"/>
      <w:tabs>
        <w:tab w:val="left" w:pos="0"/>
        <w:tab w:val="left" w:pos="840"/>
      </w:tabs>
      <w:spacing w:beforeLines="50" w:before="120" w:afterLines="50" w:after="120" w:line="300" w:lineRule="auto"/>
      <w:ind w:left="840" w:hanging="420"/>
      <w:jc w:val="left"/>
    </w:pPr>
    <w:rPr>
      <w:rFonts w:ascii="仿宋_GB2312" w:eastAsia="仿宋_GB2312" w:hAnsi="Times New Roman"/>
      <w:bCs w:val="0"/>
      <w:kern w:val="44"/>
      <w:sz w:val="30"/>
      <w:szCs w:val="30"/>
    </w:rPr>
  </w:style>
  <w:style w:type="paragraph" w:customStyle="1" w:styleId="46">
    <w:name w:val="样式4"/>
    <w:basedOn w:val="a3"/>
    <w:qFormat/>
    <w:pPr>
      <w:tabs>
        <w:tab w:val="left" w:pos="1320"/>
      </w:tabs>
      <w:spacing w:beforeLines="30" w:before="93" w:afterLines="30" w:after="93" w:line="300" w:lineRule="auto"/>
      <w:ind w:left="1320" w:hanging="420"/>
    </w:pPr>
    <w:rPr>
      <w:rFonts w:eastAsia="仿宋_GB2312"/>
      <w:kern w:val="28"/>
      <w:sz w:val="24"/>
    </w:rPr>
  </w:style>
  <w:style w:type="paragraph" w:customStyle="1" w:styleId="56">
    <w:name w:val="样式5"/>
    <w:basedOn w:val="3a"/>
    <w:qFormat/>
    <w:pPr>
      <w:tabs>
        <w:tab w:val="clear" w:pos="840"/>
      </w:tabs>
      <w:ind w:left="0" w:firstLine="0"/>
    </w:pPr>
  </w:style>
  <w:style w:type="character" w:customStyle="1" w:styleId="321">
    <w:name w:val="正文文本缩进 3 字符2"/>
    <w:link w:val="37"/>
    <w:uiPriority w:val="99"/>
    <w:qFormat/>
    <w:rPr>
      <w:rFonts w:eastAsia="仿宋_GB2312"/>
      <w:kern w:val="28"/>
      <w:sz w:val="16"/>
      <w:szCs w:val="16"/>
      <w:lang w:val="en-US" w:eastAsia="zh-CN" w:bidi="ar-SA"/>
    </w:rPr>
  </w:style>
  <w:style w:type="paragraph" w:customStyle="1" w:styleId="02">
    <w:name w:val="样式 表标题 + 段前: 0.2 行"/>
    <w:basedOn w:val="afff8"/>
    <w:qFormat/>
    <w:pPr>
      <w:spacing w:beforeLines="50" w:before="156" w:line="360" w:lineRule="auto"/>
      <w:ind w:right="74"/>
    </w:pPr>
    <w:rPr>
      <w:szCs w:val="20"/>
    </w:rPr>
  </w:style>
  <w:style w:type="paragraph" w:customStyle="1" w:styleId="602">
    <w:name w:val="样式 标题 6 + 段前: 0.2 行"/>
    <w:basedOn w:val="6"/>
    <w:qFormat/>
    <w:pPr>
      <w:widowControl/>
      <w:tabs>
        <w:tab w:val="left" w:pos="0"/>
      </w:tabs>
      <w:overflowPunct w:val="0"/>
      <w:autoSpaceDE w:val="0"/>
      <w:autoSpaceDN w:val="0"/>
      <w:adjustRightInd w:val="0"/>
      <w:snapToGrid w:val="0"/>
      <w:spacing w:beforeLines="20" w:before="62" w:after="0" w:line="360" w:lineRule="auto"/>
      <w:jc w:val="left"/>
      <w:textAlignment w:val="baseline"/>
    </w:pPr>
    <w:rPr>
      <w:rFonts w:ascii="Arial Black" w:eastAsia="宋体" w:hAnsi="Arial Black"/>
      <w:b w:val="0"/>
      <w:bCs w:val="0"/>
      <w:spacing w:val="-5"/>
      <w:kern w:val="20"/>
    </w:rPr>
  </w:style>
  <w:style w:type="character" w:customStyle="1" w:styleId="220">
    <w:name w:val="正文文本缩进 2 字符2"/>
    <w:link w:val="2f"/>
    <w:uiPriority w:val="99"/>
    <w:qFormat/>
    <w:rPr>
      <w:rFonts w:eastAsia="仿宋_GB2312"/>
      <w:kern w:val="28"/>
      <w:sz w:val="24"/>
      <w:szCs w:val="24"/>
      <w:lang w:val="en-US" w:eastAsia="zh-CN" w:bidi="ar-SA"/>
    </w:rPr>
  </w:style>
  <w:style w:type="character" w:customStyle="1" w:styleId="2b">
    <w:name w:val="正文文本缩进 字符2"/>
    <w:link w:val="af4"/>
    <w:uiPriority w:val="99"/>
    <w:qFormat/>
    <w:rPr>
      <w:rFonts w:eastAsia="仿宋_GB2312"/>
      <w:kern w:val="28"/>
      <w:sz w:val="24"/>
      <w:szCs w:val="24"/>
      <w:lang w:val="en-US" w:eastAsia="zh-CN" w:bidi="ar-SA"/>
    </w:rPr>
  </w:style>
  <w:style w:type="character" w:customStyle="1" w:styleId="2e">
    <w:name w:val="日期 字符2"/>
    <w:link w:val="af8"/>
    <w:uiPriority w:val="99"/>
    <w:qFormat/>
    <w:rPr>
      <w:rFonts w:eastAsia="仿宋_GB2312"/>
      <w:kern w:val="28"/>
      <w:sz w:val="24"/>
      <w:szCs w:val="24"/>
      <w:lang w:val="en-US" w:eastAsia="zh-CN" w:bidi="ar-SA"/>
    </w:rPr>
  </w:style>
  <w:style w:type="paragraph" w:customStyle="1" w:styleId="390">
    <w:name w:val="样式 列表 + 段前: 3.9 磅"/>
    <w:basedOn w:val="aff1"/>
    <w:qFormat/>
    <w:pPr>
      <w:ind w:leftChars="-45" w:left="-77" w:hangingChars="17" w:hanging="31"/>
      <w:jc w:val="center"/>
    </w:pPr>
    <w:rPr>
      <w:sz w:val="18"/>
      <w:szCs w:val="20"/>
    </w:rPr>
  </w:style>
  <w:style w:type="character" w:customStyle="1" w:styleId="1Char">
    <w:name w:val="标题 1 Char"/>
    <w:qFormat/>
    <w:rPr>
      <w:rFonts w:ascii="仿宋_GB2312" w:eastAsia="仿宋_GB2312"/>
      <w:b/>
      <w:bCs/>
      <w:spacing w:val="-14"/>
      <w:kern w:val="48"/>
      <w:sz w:val="32"/>
      <w:szCs w:val="30"/>
      <w:lang w:val="en-US" w:eastAsia="zh-CN" w:bidi="ar-SA"/>
    </w:rPr>
  </w:style>
  <w:style w:type="paragraph" w:customStyle="1" w:styleId="14">
    <w:name w:val="正文首行缩进1"/>
    <w:basedOn w:val="a4"/>
    <w:link w:val="Char"/>
    <w:qFormat/>
    <w:pPr>
      <w:ind w:firstLineChars="100" w:firstLine="420"/>
    </w:pPr>
    <w:rPr>
      <w:lang w:val="en-US"/>
    </w:rPr>
  </w:style>
  <w:style w:type="character" w:customStyle="1" w:styleId="Char">
    <w:name w:val="正文首行缩进 Char"/>
    <w:link w:val="14"/>
    <w:qFormat/>
    <w:rPr>
      <w:rFonts w:eastAsia="仿宋_GB2312"/>
      <w:kern w:val="28"/>
      <w:sz w:val="24"/>
      <w:szCs w:val="24"/>
      <w:lang w:val="en-US" w:eastAsia="zh-CN" w:bidi="ar-SA"/>
    </w:rPr>
  </w:style>
  <w:style w:type="paragraph" w:customStyle="1" w:styleId="50202">
    <w:name w:val="样式 标题 5 + 段前: 0.2 行 段后: 0.2 行"/>
    <w:basedOn w:val="51"/>
    <w:qFormat/>
    <w:pPr>
      <w:spacing w:beforeLines="20" w:before="20" w:afterLines="20" w:after="20" w:line="377" w:lineRule="auto"/>
      <w:jc w:val="left"/>
    </w:pPr>
    <w:rPr>
      <w:rFonts w:ascii="Arial" w:eastAsia="仿宋_GB2312" w:hAnsi="Arial" w:cs="宋体"/>
      <w:sz w:val="24"/>
      <w:szCs w:val="20"/>
    </w:rPr>
  </w:style>
  <w:style w:type="paragraph" w:customStyle="1" w:styleId="2Char">
    <w:name w:val="2 Char"/>
    <w:basedOn w:val="a3"/>
    <w:qFormat/>
    <w:rPr>
      <w:rFonts w:ascii="Tahoma" w:hAnsi="Tahoma"/>
      <w:sz w:val="24"/>
      <w:szCs w:val="20"/>
    </w:rPr>
  </w:style>
  <w:style w:type="paragraph" w:customStyle="1" w:styleId="57">
    <w:name w:val="5正文"/>
    <w:basedOn w:val="a3"/>
    <w:qFormat/>
    <w:pPr>
      <w:spacing w:line="300" w:lineRule="auto"/>
      <w:ind w:firstLineChars="200" w:firstLine="200"/>
    </w:pPr>
    <w:rPr>
      <w:kern w:val="0"/>
    </w:rPr>
  </w:style>
  <w:style w:type="paragraph" w:customStyle="1" w:styleId="2CharCharCharChar">
    <w:name w:val="2 Char Char Char Char"/>
    <w:basedOn w:val="a3"/>
    <w:qFormat/>
    <w:rPr>
      <w:rFonts w:ascii="Tahoma" w:hAnsi="Tahoma"/>
      <w:sz w:val="24"/>
      <w:szCs w:val="20"/>
    </w:rPr>
  </w:style>
  <w:style w:type="paragraph" w:customStyle="1" w:styleId="Char0">
    <w:name w:val="Char"/>
    <w:basedOn w:val="a3"/>
    <w:qFormat/>
    <w:rPr>
      <w:rFonts w:ascii="Tahoma" w:hAnsi="Tahoma"/>
      <w:sz w:val="24"/>
      <w:szCs w:val="20"/>
    </w:rPr>
  </w:style>
  <w:style w:type="paragraph" w:customStyle="1" w:styleId="5011">
    <w:name w:val="样式 标题 5 + 宋体 小四 黑色 悬挂缩进: 0.11 字符"/>
    <w:basedOn w:val="51"/>
    <w:qFormat/>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2-2TimesNewRoman0">
    <w:name w:val="样式 标题 2标题-2 + (西文) Times New Roman (中文) 宋体 小三 黑色 段前: 0 磅 段..."/>
    <w:basedOn w:val="41"/>
    <w:next w:val="a4"/>
    <w:qFormat/>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Char111">
    <w:name w:val="Char111"/>
    <w:basedOn w:val="a3"/>
    <w:uiPriority w:val="99"/>
    <w:qFormat/>
    <w:rPr>
      <w:rFonts w:ascii="Tahoma" w:hAnsi="Tahoma"/>
      <w:sz w:val="24"/>
      <w:szCs w:val="20"/>
    </w:rPr>
  </w:style>
  <w:style w:type="paragraph" w:customStyle="1" w:styleId="a1">
    <w:name w:val="铝土矿正文"/>
    <w:basedOn w:val="a3"/>
    <w:qFormat/>
    <w:pPr>
      <w:numPr>
        <w:numId w:val="12"/>
      </w:numPr>
      <w:tabs>
        <w:tab w:val="clear" w:pos="1728"/>
      </w:tabs>
      <w:spacing w:line="370" w:lineRule="exact"/>
      <w:ind w:left="0" w:firstLineChars="200" w:firstLine="200"/>
    </w:pPr>
    <w:rPr>
      <w:sz w:val="24"/>
    </w:rPr>
  </w:style>
  <w:style w:type="paragraph" w:customStyle="1" w:styleId="lgy">
    <w:name w:val="lgy"/>
    <w:basedOn w:val="a3"/>
    <w:qFormat/>
    <w:pPr>
      <w:numPr>
        <w:numId w:val="13"/>
      </w:numPr>
      <w:spacing w:line="360" w:lineRule="auto"/>
    </w:pPr>
    <w:rPr>
      <w:rFonts w:ascii="宋体"/>
      <w:sz w:val="24"/>
      <w:szCs w:val="20"/>
    </w:rPr>
  </w:style>
  <w:style w:type="character" w:customStyle="1" w:styleId="221">
    <w:name w:val="正文文本 2 字符2"/>
    <w:link w:val="2f6"/>
    <w:uiPriority w:val="99"/>
    <w:qFormat/>
    <w:rPr>
      <w:rFonts w:eastAsia="宋体"/>
      <w:kern w:val="2"/>
      <w:sz w:val="24"/>
      <w:szCs w:val="24"/>
      <w:lang w:val="en-US" w:eastAsia="zh-CN" w:bidi="ar-SA"/>
    </w:rPr>
  </w:style>
  <w:style w:type="paragraph" w:customStyle="1" w:styleId="afffa">
    <w:name w:val="框图"/>
    <w:basedOn w:val="a3"/>
    <w:qFormat/>
    <w:pPr>
      <w:spacing w:line="300" w:lineRule="exact"/>
      <w:ind w:left="-749" w:firstLine="749"/>
      <w:jc w:val="center"/>
    </w:pPr>
    <w:rPr>
      <w:rFonts w:ascii="宋体" w:hAnsi="宋体"/>
      <w:snapToGrid w:val="0"/>
      <w:spacing w:val="-8"/>
      <w:kern w:val="10"/>
      <w:position w:val="6"/>
      <w:szCs w:val="21"/>
    </w:rPr>
  </w:style>
  <w:style w:type="paragraph" w:customStyle="1" w:styleId="zgx">
    <w:name w:val="zgx"/>
    <w:basedOn w:val="a3"/>
    <w:qFormat/>
    <w:pPr>
      <w:adjustRightInd w:val="0"/>
      <w:spacing w:line="360" w:lineRule="auto"/>
      <w:ind w:firstLine="454"/>
      <w:textAlignment w:val="baseline"/>
    </w:pPr>
    <w:rPr>
      <w:kern w:val="28"/>
      <w:sz w:val="24"/>
      <w:szCs w:val="20"/>
    </w:rPr>
  </w:style>
  <w:style w:type="character" w:customStyle="1" w:styleId="28">
    <w:name w:val="批注文字 字符2"/>
    <w:link w:val="af1"/>
    <w:qFormat/>
    <w:rPr>
      <w:rFonts w:eastAsia="宋体"/>
      <w:kern w:val="2"/>
      <w:sz w:val="21"/>
      <w:szCs w:val="24"/>
      <w:lang w:val="en-US" w:eastAsia="zh-CN" w:bidi="ar-SA"/>
    </w:rPr>
  </w:style>
  <w:style w:type="paragraph" w:customStyle="1" w:styleId="xl40">
    <w:name w:val="xl40"/>
    <w:basedOn w:val="a3"/>
    <w:next w:val="a3"/>
    <w:qFormat/>
    <w:pPr>
      <w:autoSpaceDE w:val="0"/>
      <w:autoSpaceDN w:val="0"/>
      <w:adjustRightInd w:val="0"/>
      <w:jc w:val="left"/>
    </w:pPr>
    <w:rPr>
      <w:rFonts w:ascii="仿宋_GB2312" w:eastAsia="仿宋_GB2312"/>
      <w:kern w:val="0"/>
      <w:sz w:val="24"/>
    </w:rPr>
  </w:style>
  <w:style w:type="paragraph" w:customStyle="1" w:styleId="CharChar1CharCharCharCharCharCharCharCharCharChar">
    <w:name w:val="Char Char1 Char Char Char Char Char Char Char Char Char Char"/>
    <w:basedOn w:val="a3"/>
    <w:qFormat/>
    <w:rPr>
      <w:rFonts w:ascii="Tahoma" w:hAnsi="Tahoma"/>
      <w:sz w:val="24"/>
      <w:szCs w:val="20"/>
    </w:rPr>
  </w:style>
  <w:style w:type="character" w:customStyle="1" w:styleId="36">
    <w:name w:val="脚注文本 字符3"/>
    <w:link w:val="aff2"/>
    <w:qFormat/>
    <w:rPr>
      <w:rFonts w:eastAsia="宋体"/>
      <w:kern w:val="2"/>
      <w:sz w:val="18"/>
      <w:szCs w:val="18"/>
      <w:lang w:val="en-US" w:eastAsia="zh-CN" w:bidi="ar-SA"/>
    </w:rPr>
  </w:style>
  <w:style w:type="character" w:customStyle="1" w:styleId="2fb">
    <w:name w:val="批注主题 字符2"/>
    <w:link w:val="aff7"/>
    <w:uiPriority w:val="99"/>
    <w:qFormat/>
    <w:rPr>
      <w:rFonts w:eastAsia="宋体"/>
      <w:b/>
      <w:bCs/>
      <w:kern w:val="2"/>
      <w:sz w:val="21"/>
      <w:szCs w:val="24"/>
      <w:lang w:val="en-US" w:eastAsia="zh-CN" w:bidi="ar-SA"/>
    </w:rPr>
  </w:style>
  <w:style w:type="paragraph" w:customStyle="1" w:styleId="afffb">
    <w:name w:val="正文普宁"/>
    <w:basedOn w:val="a3"/>
    <w:link w:val="Char1"/>
    <w:qFormat/>
    <w:pPr>
      <w:spacing w:afterLines="50" w:after="50"/>
      <w:ind w:firstLineChars="200" w:firstLine="200"/>
    </w:pPr>
  </w:style>
  <w:style w:type="character" w:customStyle="1" w:styleId="Char1">
    <w:name w:val="正文普宁 Char"/>
    <w:link w:val="afffb"/>
    <w:qFormat/>
    <w:rPr>
      <w:rFonts w:eastAsia="宋体"/>
      <w:kern w:val="2"/>
      <w:sz w:val="21"/>
      <w:szCs w:val="24"/>
      <w:lang w:val="en-US" w:eastAsia="zh-CN" w:bidi="ar-SA"/>
    </w:rPr>
  </w:style>
  <w:style w:type="paragraph" w:customStyle="1" w:styleId="afffc">
    <w:name w:val="样式 黑体 黑色"/>
    <w:basedOn w:val="a3"/>
    <w:next w:val="a3"/>
    <w:link w:val="Char2"/>
    <w:qFormat/>
    <w:pPr>
      <w:ind w:firstLineChars="50" w:firstLine="105"/>
    </w:pPr>
    <w:rPr>
      <w:rFonts w:ascii="黑体" w:eastAsia="黑体"/>
      <w:bCs/>
      <w:color w:val="000000"/>
      <w:kern w:val="0"/>
    </w:rPr>
  </w:style>
  <w:style w:type="character" w:customStyle="1" w:styleId="Char2">
    <w:name w:val="样式 黑体 黑色 Char"/>
    <w:link w:val="afffc"/>
    <w:qFormat/>
    <w:rPr>
      <w:rFonts w:ascii="黑体" w:eastAsia="黑体"/>
      <w:bCs/>
      <w:color w:val="000000"/>
      <w:sz w:val="21"/>
      <w:szCs w:val="24"/>
      <w:lang w:val="en-US" w:eastAsia="zh-CN" w:bidi="ar-SA"/>
    </w:rPr>
  </w:style>
  <w:style w:type="paragraph" w:customStyle="1" w:styleId="15">
    <w:name w:val="正文样式1"/>
    <w:basedOn w:val="a3"/>
    <w:next w:val="a3"/>
    <w:link w:val="1Char0"/>
    <w:qFormat/>
    <w:pPr>
      <w:spacing w:line="312" w:lineRule="auto"/>
      <w:ind w:firstLineChars="200" w:firstLine="420"/>
    </w:pPr>
    <w:rPr>
      <w:rFonts w:ascii="宋体" w:hAnsi="宋体"/>
      <w:szCs w:val="21"/>
    </w:rPr>
  </w:style>
  <w:style w:type="character" w:customStyle="1" w:styleId="1Char0">
    <w:name w:val="正文样式1 Char"/>
    <w:link w:val="15"/>
    <w:qFormat/>
    <w:rPr>
      <w:rFonts w:ascii="宋体" w:eastAsia="宋体" w:hAnsi="宋体"/>
      <w:kern w:val="2"/>
      <w:sz w:val="21"/>
      <w:szCs w:val="21"/>
      <w:lang w:val="en-US" w:eastAsia="zh-CN" w:bidi="ar-SA"/>
    </w:rPr>
  </w:style>
  <w:style w:type="paragraph" w:customStyle="1" w:styleId="Char2CharCharCharCharCharCharCharChar">
    <w:name w:val="Char2 Char Char Char Char Char Char Char Char"/>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3"/>
    <w:qFormat/>
    <w:pPr>
      <w:spacing w:line="360" w:lineRule="auto"/>
      <w:ind w:firstLineChars="200" w:firstLine="200"/>
    </w:pPr>
    <w:rPr>
      <w:rFonts w:ascii="宋体" w:hAnsi="宋体" w:cs="宋体"/>
      <w:sz w:val="24"/>
    </w:rPr>
  </w:style>
  <w:style w:type="paragraph" w:customStyle="1" w:styleId="2ff0">
    <w:name w:val="正文样式2"/>
    <w:basedOn w:val="a3"/>
    <w:next w:val="a3"/>
    <w:link w:val="2Char0"/>
    <w:qFormat/>
    <w:pPr>
      <w:spacing w:line="360" w:lineRule="auto"/>
      <w:ind w:firstLineChars="196" w:firstLine="413"/>
      <w:jc w:val="left"/>
    </w:pPr>
    <w:rPr>
      <w:b/>
    </w:rPr>
  </w:style>
  <w:style w:type="character" w:customStyle="1" w:styleId="2Char0">
    <w:name w:val="正文样式2 Char"/>
    <w:link w:val="2ff0"/>
    <w:qFormat/>
    <w:rPr>
      <w:rFonts w:eastAsia="宋体"/>
      <w:b/>
      <w:kern w:val="2"/>
      <w:sz w:val="21"/>
      <w:szCs w:val="24"/>
      <w:lang w:val="en-US" w:eastAsia="zh-CN" w:bidi="ar-SA"/>
    </w:rPr>
  </w:style>
  <w:style w:type="paragraph" w:customStyle="1" w:styleId="Char10">
    <w:name w:val="Char1"/>
    <w:basedOn w:val="a3"/>
    <w:qFormat/>
    <w:rPr>
      <w:sz w:val="24"/>
      <w:szCs w:val="20"/>
    </w:rPr>
  </w:style>
  <w:style w:type="paragraph" w:customStyle="1" w:styleId="Char1CharCharCharCharCharCharCharCharCharCharCharChar">
    <w:name w:val="Char1 Char Char Char Char Char Char Char Char Char Char Char Char"/>
    <w:basedOn w:val="a3"/>
    <w:qFormat/>
    <w:pPr>
      <w:snapToGrid w:val="0"/>
      <w:spacing w:line="360" w:lineRule="auto"/>
      <w:ind w:firstLineChars="200" w:firstLine="200"/>
    </w:pPr>
    <w:rPr>
      <w:rFonts w:eastAsia="仿宋_GB2312"/>
      <w:sz w:val="24"/>
    </w:rPr>
  </w:style>
  <w:style w:type="character" w:customStyle="1" w:styleId="CharChar33">
    <w:name w:val="Char Char33"/>
    <w:qFormat/>
    <w:rPr>
      <w:rFonts w:eastAsia="宋体"/>
      <w:b/>
      <w:bCs/>
      <w:kern w:val="2"/>
      <w:sz w:val="28"/>
      <w:szCs w:val="28"/>
      <w:lang w:val="en-US" w:eastAsia="zh-CN" w:bidi="ar-SA"/>
    </w:rPr>
  </w:style>
  <w:style w:type="character" w:customStyle="1" w:styleId="25">
    <w:name w:val="注释标题 字符2"/>
    <w:link w:val="aa"/>
    <w:uiPriority w:val="99"/>
    <w:qFormat/>
    <w:rPr>
      <w:rFonts w:eastAsia="宋体"/>
      <w:kern w:val="2"/>
      <w:sz w:val="21"/>
      <w:szCs w:val="24"/>
      <w:lang w:val="en-US" w:eastAsia="zh-CN" w:bidi="ar-SA"/>
    </w:rPr>
  </w:style>
  <w:style w:type="character" w:customStyle="1" w:styleId="2a">
    <w:name w:val="结束语 字符2"/>
    <w:link w:val="af3"/>
    <w:uiPriority w:val="99"/>
    <w:qFormat/>
    <w:rPr>
      <w:rFonts w:eastAsia="宋体"/>
      <w:kern w:val="2"/>
      <w:sz w:val="21"/>
      <w:szCs w:val="24"/>
      <w:lang w:val="en-US" w:eastAsia="zh-CN" w:bidi="ar-SA"/>
    </w:rPr>
  </w:style>
  <w:style w:type="character" w:customStyle="1" w:styleId="29">
    <w:name w:val="称呼 字符2"/>
    <w:link w:val="af2"/>
    <w:uiPriority w:val="99"/>
    <w:qFormat/>
    <w:rPr>
      <w:rFonts w:eastAsia="宋体"/>
      <w:kern w:val="2"/>
      <w:sz w:val="21"/>
      <w:szCs w:val="24"/>
      <w:lang w:val="en-US" w:eastAsia="zh-CN" w:bidi="ar-SA"/>
    </w:rPr>
  </w:style>
  <w:style w:type="character" w:customStyle="1" w:styleId="23">
    <w:name w:val="宏文本 字符2"/>
    <w:link w:val="a8"/>
    <w:uiPriority w:val="99"/>
    <w:qFormat/>
    <w:rPr>
      <w:rFonts w:ascii="Courier New" w:hAnsi="Courier New" w:cs="Courier New"/>
      <w:kern w:val="2"/>
      <w:sz w:val="24"/>
      <w:szCs w:val="24"/>
      <w:lang w:val="en-US" w:eastAsia="zh-CN" w:bidi="ar-SA"/>
    </w:rPr>
  </w:style>
  <w:style w:type="character" w:customStyle="1" w:styleId="2fa">
    <w:name w:val="标题 字符2"/>
    <w:link w:val="aff6"/>
    <w:uiPriority w:val="10"/>
    <w:qFormat/>
    <w:rPr>
      <w:rFonts w:ascii="Arial" w:eastAsia="宋体" w:hAnsi="Arial" w:cs="Arial"/>
      <w:b/>
      <w:bCs/>
      <w:kern w:val="2"/>
      <w:sz w:val="32"/>
      <w:szCs w:val="32"/>
      <w:lang w:val="en-US" w:eastAsia="zh-CN" w:bidi="ar-SA"/>
    </w:rPr>
  </w:style>
  <w:style w:type="character" w:customStyle="1" w:styleId="26">
    <w:name w:val="电子邮件签名 字符2"/>
    <w:link w:val="ab"/>
    <w:uiPriority w:val="99"/>
    <w:qFormat/>
    <w:rPr>
      <w:rFonts w:eastAsia="宋体"/>
      <w:kern w:val="2"/>
      <w:sz w:val="21"/>
      <w:szCs w:val="24"/>
      <w:lang w:val="en-US" w:eastAsia="zh-CN" w:bidi="ar-SA"/>
    </w:rPr>
  </w:style>
  <w:style w:type="character" w:customStyle="1" w:styleId="HTML2">
    <w:name w:val="HTML 地址 字符2"/>
    <w:link w:val="HTML"/>
    <w:uiPriority w:val="99"/>
    <w:qFormat/>
    <w:rPr>
      <w:rFonts w:ascii="宋体" w:eastAsia="宋体" w:hAnsi="宋体" w:cs="宋体"/>
      <w:i/>
      <w:iCs/>
      <w:sz w:val="24"/>
      <w:szCs w:val="24"/>
      <w:lang w:val="en-US" w:eastAsia="zh-CN" w:bidi="ar-SA"/>
    </w:rPr>
  </w:style>
  <w:style w:type="character" w:customStyle="1" w:styleId="HTML20">
    <w:name w:val="HTML 预设格式 字符2"/>
    <w:link w:val="HTML0"/>
    <w:uiPriority w:val="99"/>
    <w:qFormat/>
    <w:rPr>
      <w:rFonts w:ascii="Courier New" w:eastAsia="宋体" w:hAnsi="Courier New" w:cs="Courier New"/>
      <w:kern w:val="2"/>
      <w:lang w:val="en-US" w:eastAsia="zh-CN" w:bidi="ar-SA"/>
    </w:rPr>
  </w:style>
  <w:style w:type="paragraph" w:customStyle="1" w:styleId="afffd">
    <w:name w:val="正文+宋体"/>
    <w:basedOn w:val="a4"/>
    <w:link w:val="Char3"/>
    <w:qFormat/>
    <w:pPr>
      <w:spacing w:beforeLines="0" w:before="0" w:afterLines="0" w:after="0" w:line="240" w:lineRule="auto"/>
      <w:ind w:firstLineChars="0" w:firstLine="510"/>
    </w:pPr>
    <w:rPr>
      <w:rFonts w:ascii="楷体_GB2312" w:eastAsia="楷体_GB2312" w:hAnsi="宋体"/>
      <w:b/>
      <w:bCs/>
      <w:kern w:val="2"/>
      <w:sz w:val="28"/>
      <w:szCs w:val="20"/>
      <w:lang w:val="en-US"/>
    </w:rPr>
  </w:style>
  <w:style w:type="character" w:customStyle="1" w:styleId="Char3">
    <w:name w:val="正文+宋体 Char"/>
    <w:link w:val="afffd"/>
    <w:qFormat/>
    <w:rPr>
      <w:rFonts w:ascii="楷体_GB2312" w:eastAsia="楷体_GB2312" w:hAnsi="宋体"/>
      <w:b/>
      <w:bCs/>
      <w:kern w:val="2"/>
      <w:sz w:val="28"/>
      <w:lang w:val="en-US" w:eastAsia="zh-CN" w:bidi="ar-SA"/>
    </w:rPr>
  </w:style>
  <w:style w:type="character" w:customStyle="1" w:styleId="12">
    <w:name w:val="标题 1 字符2"/>
    <w:link w:val="1"/>
    <w:qFormat/>
    <w:rPr>
      <w:b/>
      <w:bCs/>
      <w:kern w:val="44"/>
      <w:sz w:val="44"/>
      <w:szCs w:val="44"/>
    </w:rPr>
  </w:style>
  <w:style w:type="character" w:customStyle="1" w:styleId="CharChar1">
    <w:name w:val="Char Char1"/>
    <w:qFormat/>
    <w:rPr>
      <w:b/>
      <w:bCs/>
      <w:kern w:val="2"/>
      <w:sz w:val="32"/>
      <w:szCs w:val="32"/>
    </w:rPr>
  </w:style>
  <w:style w:type="paragraph" w:customStyle="1" w:styleId="CharCharCharCharCharCharCharCharCharCharCharChar1Char">
    <w:name w:val="Char Char Char Char Char Char 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111">
    <w:name w:val="Char Char111"/>
    <w:qFormat/>
    <w:rPr>
      <w:rFonts w:ascii="Arial" w:eastAsia="黑体" w:hAnsi="Arial"/>
      <w:b/>
      <w:bCs/>
      <w:kern w:val="28"/>
      <w:sz w:val="28"/>
      <w:szCs w:val="28"/>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3"/>
    <w:qFormat/>
    <w:rPr>
      <w:rFonts w:ascii="Tahoma" w:hAnsi="Tahoma"/>
      <w:sz w:val="24"/>
      <w:szCs w:val="20"/>
    </w:rPr>
  </w:style>
  <w:style w:type="paragraph" w:customStyle="1" w:styleId="CharCharChar1">
    <w:name w:val="Char Char Char1"/>
    <w:basedOn w:val="a3"/>
    <w:qFormat/>
    <w:rPr>
      <w:rFonts w:ascii="Tahoma" w:hAnsi="Tahoma"/>
      <w:sz w:val="24"/>
      <w:szCs w:val="20"/>
    </w:rPr>
  </w:style>
  <w:style w:type="paragraph" w:customStyle="1" w:styleId="47">
    <w:name w:val="标题4"/>
    <w:basedOn w:val="41"/>
    <w:qFormat/>
    <w:pPr>
      <w:spacing w:beforeLines="30" w:before="93" w:afterLines="30" w:after="93" w:line="360" w:lineRule="auto"/>
      <w:ind w:left="480" w:firstLine="562"/>
    </w:pPr>
    <w:rPr>
      <w:rFonts w:ascii="Times New Roman" w:eastAsia="楷体_GB2312" w:hAnsi="Times New Roman"/>
      <w:kern w:val="28"/>
    </w:rPr>
  </w:style>
  <w:style w:type="character" w:customStyle="1" w:styleId="CharChar2">
    <w:name w:val="Char Char2"/>
    <w:qFormat/>
    <w:rPr>
      <w:rFonts w:ascii="黑体" w:eastAsia="黑体"/>
      <w:b/>
      <w:bCs/>
      <w:kern w:val="44"/>
      <w:sz w:val="28"/>
      <w:szCs w:val="28"/>
      <w:lang w:val="en-US" w:eastAsia="zh-CN" w:bidi="ar-SA"/>
    </w:rPr>
  </w:style>
  <w:style w:type="paragraph" w:customStyle="1" w:styleId="16">
    <w:name w:val="1"/>
    <w:basedOn w:val="a3"/>
    <w:next w:val="37"/>
    <w:qFormat/>
    <w:pPr>
      <w:ind w:firstLineChars="200" w:firstLine="480"/>
      <w:jc w:val="left"/>
    </w:pPr>
    <w:rPr>
      <w:rFonts w:ascii="宋体" w:hAnsi="宋体"/>
      <w:sz w:val="24"/>
    </w:rPr>
  </w:style>
  <w:style w:type="character" w:customStyle="1" w:styleId="5Char">
    <w:name w:val="5正文 Char"/>
    <w:qFormat/>
    <w:rPr>
      <w:rFonts w:eastAsia="宋体"/>
      <w:sz w:val="21"/>
      <w:szCs w:val="24"/>
      <w:lang w:val="en-US" w:eastAsia="zh-CN" w:bidi="ar-SA"/>
    </w:rPr>
  </w:style>
  <w:style w:type="character" w:customStyle="1" w:styleId="hj1">
    <w:name w:val="hj1"/>
    <w:qFormat/>
    <w:rPr>
      <w:sz w:val="20"/>
      <w:szCs w:val="20"/>
    </w:rPr>
  </w:style>
  <w:style w:type="character" w:customStyle="1" w:styleId="font31">
    <w:name w:val="font31"/>
    <w:qFormat/>
    <w:rPr>
      <w:rFonts w:ascii="ˎ̥" w:hAnsi="ˎ̥" w:hint="default"/>
      <w:color w:val="1C3B7B"/>
      <w:sz w:val="21"/>
      <w:szCs w:val="21"/>
    </w:rPr>
  </w:style>
  <w:style w:type="paragraph" w:customStyle="1" w:styleId="2CharCharChar">
    <w:name w:val="2 Char Char Char"/>
    <w:basedOn w:val="a3"/>
    <w:qFormat/>
    <w:rPr>
      <w:rFonts w:ascii="Tahoma" w:hAnsi="Tahoma"/>
      <w:sz w:val="24"/>
      <w:szCs w:val="20"/>
    </w:rPr>
  </w:style>
  <w:style w:type="paragraph" w:customStyle="1" w:styleId="CharCharCharChar11">
    <w:name w:val="Char Char Char Char11"/>
    <w:basedOn w:val="a3"/>
    <w:uiPriority w:val="99"/>
    <w:qFormat/>
    <w:pPr>
      <w:numPr>
        <w:numId w:val="14"/>
      </w:numPr>
      <w:ind w:left="1980" w:firstLineChars="200" w:firstLine="643"/>
      <w:outlineLvl w:val="0"/>
    </w:pPr>
    <w:rPr>
      <w:rFonts w:ascii="黑体" w:eastAsia="黑体"/>
      <w:b/>
      <w:color w:val="333333"/>
      <w:sz w:val="32"/>
      <w:szCs w:val="32"/>
    </w:rPr>
  </w:style>
  <w:style w:type="character" w:customStyle="1" w:styleId="font1">
    <w:name w:val="font1"/>
    <w:qFormat/>
    <w:rPr>
      <w:sz w:val="20"/>
      <w:szCs w:val="20"/>
    </w:rPr>
  </w:style>
  <w:style w:type="paragraph" w:customStyle="1" w:styleId="xl25">
    <w:name w:val="xl25"/>
    <w:basedOn w:val="a3"/>
    <w:qFormat/>
    <w:pPr>
      <w:widowControl/>
      <w:spacing w:before="100" w:beforeAutospacing="1" w:after="100" w:afterAutospacing="1"/>
      <w:jc w:val="center"/>
    </w:pPr>
    <w:rPr>
      <w:rFonts w:ascii="宋体" w:hAnsi="宋体"/>
      <w:kern w:val="0"/>
      <w:sz w:val="18"/>
      <w:szCs w:val="18"/>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1">
    <w:name w:val="xl31"/>
    <w:basedOn w:val="a3"/>
    <w:qFormat/>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xl32">
    <w:name w:val="xl32"/>
    <w:basedOn w:val="a3"/>
    <w:qFormat/>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5h">
    <w:name w:val="5h"/>
    <w:qFormat/>
    <w:rPr>
      <w:rFonts w:eastAsia="楷体"/>
      <w:spacing w:val="0"/>
      <w:position w:val="0"/>
      <w:sz w:val="21"/>
    </w:rPr>
  </w:style>
  <w:style w:type="paragraph" w:customStyle="1" w:styleId="CharCharCharCharCharCharCharCharCharCharCharCharCharCharChar">
    <w:name w:val="Char Char Char Char Char Char Char Char Char Char Char Char Char Char Char"/>
    <w:basedOn w:val="a3"/>
    <w:qFormat/>
    <w:rPr>
      <w:rFonts w:ascii="Tahoma" w:hAnsi="Tahoma"/>
      <w:sz w:val="24"/>
      <w:szCs w:val="20"/>
    </w:rPr>
  </w:style>
  <w:style w:type="paragraph" w:customStyle="1" w:styleId="Style55">
    <w:name w:val="_Style 55"/>
    <w:basedOn w:val="a3"/>
    <w:next w:val="2f6"/>
    <w:qFormat/>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qFormat/>
    <w:rPr>
      <w:rFonts w:eastAsia="仿宋_GB2312"/>
      <w:kern w:val="28"/>
      <w:sz w:val="24"/>
      <w:szCs w:val="20"/>
    </w:rPr>
  </w:style>
  <w:style w:type="paragraph" w:customStyle="1" w:styleId="CharCharCharCharCharCharCharCharCharCharCharChar">
    <w:name w:val="Char Char Char Char Char Char Char Char Char Char Char Char"/>
    <w:basedOn w:val="a3"/>
    <w:qFormat/>
    <w:rPr>
      <w:rFonts w:ascii="Tahoma" w:hAnsi="Tahoma"/>
      <w:sz w:val="24"/>
      <w:szCs w:val="20"/>
    </w:rPr>
  </w:style>
  <w:style w:type="paragraph" w:customStyle="1" w:styleId="CharCharChar">
    <w:name w:val="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21">
    <w:name w:val="Char121"/>
    <w:basedOn w:val="a3"/>
    <w:uiPriority w:val="99"/>
    <w:qFormat/>
    <w:rPr>
      <w:rFonts w:ascii="Tahoma" w:hAnsi="Tahoma"/>
      <w:sz w:val="24"/>
      <w:szCs w:val="20"/>
    </w:rPr>
  </w:style>
  <w:style w:type="paragraph" w:customStyle="1" w:styleId="074">
    <w:name w:val="样式 幼圆 首行缩进:  0.74 厘米"/>
    <w:basedOn w:val="a3"/>
    <w:qFormat/>
    <w:pPr>
      <w:spacing w:line="360" w:lineRule="auto"/>
    </w:pPr>
    <w:rPr>
      <w:rFonts w:ascii="幼圆"/>
      <w:sz w:val="24"/>
      <w:szCs w:val="20"/>
    </w:rPr>
  </w:style>
  <w:style w:type="paragraph" w:customStyle="1" w:styleId="2175">
    <w:name w:val="样式 幼圆 (符号) 宋体 左  2 字符 首行缩进:  1.75 字符"/>
    <w:basedOn w:val="a3"/>
    <w:qFormat/>
    <w:pPr>
      <w:spacing w:line="360" w:lineRule="auto"/>
      <w:ind w:leftChars="200" w:left="480" w:firstLineChars="175" w:firstLine="420"/>
    </w:pPr>
    <w:rPr>
      <w:rFonts w:ascii="幼圆"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qFormat/>
    <w:rPr>
      <w:rFonts w:ascii="Tahoma" w:hAnsi="Tahoma"/>
      <w:sz w:val="24"/>
      <w:szCs w:val="20"/>
    </w:rPr>
  </w:style>
  <w:style w:type="character" w:customStyle="1" w:styleId="gailan-zhengwen1">
    <w:name w:val="gailan-zhengwen1"/>
    <w:qFormat/>
    <w:rPr>
      <w:rFonts w:ascii="ˎ̥" w:hAnsi="ˎ̥" w:hint="default"/>
      <w:color w:val="012305"/>
      <w:sz w:val="18"/>
      <w:szCs w:val="18"/>
      <w:u w:val="none"/>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afffe">
    <w:name w:val="段"/>
    <w:qFormat/>
    <w:pPr>
      <w:autoSpaceDE w:val="0"/>
      <w:autoSpaceDN w:val="0"/>
      <w:ind w:firstLineChars="200" w:firstLine="200"/>
      <w:jc w:val="both"/>
    </w:pPr>
    <w:rPr>
      <w:rFonts w:ascii="宋体"/>
      <w:sz w:val="21"/>
    </w:rPr>
  </w:style>
  <w:style w:type="paragraph" w:customStyle="1" w:styleId="affff">
    <w:name w:val="主题词"/>
    <w:basedOn w:val="a3"/>
    <w:qFormat/>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qFormat/>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11">
    <w:name w:val="Char Char1 Char Char Char Char Char Char Char Char Char Char11"/>
    <w:basedOn w:val="a3"/>
    <w:uiPriority w:val="99"/>
    <w:qFormat/>
    <w:rPr>
      <w:rFonts w:ascii="Tahoma" w:hAnsi="Tahoma"/>
      <w:sz w:val="24"/>
      <w:szCs w:val="20"/>
    </w:rPr>
  </w:style>
  <w:style w:type="character" w:customStyle="1" w:styleId="CharCharChar2">
    <w:name w:val="Char Char Char2"/>
    <w:qFormat/>
    <w:rPr>
      <w:rFonts w:ascii="仿宋_GB2312" w:eastAsia="仿宋_GB2312"/>
      <w:b/>
      <w:bCs/>
      <w:kern w:val="44"/>
      <w:sz w:val="24"/>
      <w:szCs w:val="28"/>
      <w:lang w:val="en-US" w:eastAsia="zh-CN" w:bidi="ar-SA"/>
    </w:rPr>
  </w:style>
  <w:style w:type="character" w:customStyle="1" w:styleId="CharChar3">
    <w:name w:val="Char Char3"/>
    <w:qFormat/>
    <w:rPr>
      <w:rFonts w:ascii="宋体" w:eastAsia="仿宋_GB2312" w:hAnsi="宋体"/>
      <w:b/>
      <w:kern w:val="24"/>
      <w:sz w:val="28"/>
      <w:lang w:val="en-US" w:eastAsia="zh-CN" w:bidi="ar-SA"/>
    </w:rPr>
  </w:style>
  <w:style w:type="paragraph" w:customStyle="1" w:styleId="2ff1">
    <w:name w:val="2"/>
    <w:basedOn w:val="a3"/>
    <w:next w:val="2f6"/>
    <w:qFormat/>
    <w:pPr>
      <w:jc w:val="center"/>
    </w:pPr>
    <w:rPr>
      <w:rFonts w:eastAsia="楷体_GB2312"/>
      <w:spacing w:val="-10"/>
      <w:sz w:val="24"/>
      <w:szCs w:val="20"/>
    </w:rPr>
  </w:style>
  <w:style w:type="paragraph" w:customStyle="1" w:styleId="CharCharCharCharCharChar">
    <w:name w:val="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3"/>
    <w:qFormat/>
    <w:rPr>
      <w:rFonts w:ascii="Tahoma" w:hAnsi="Tahoma"/>
      <w:sz w:val="24"/>
      <w:szCs w:val="20"/>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titleblack141">
    <w:name w:val="title_black_141"/>
    <w:qFormat/>
    <w:rPr>
      <w:color w:val="000000"/>
      <w:sz w:val="21"/>
      <w:szCs w:val="21"/>
      <w:u w:val="none"/>
    </w:rPr>
  </w:style>
  <w:style w:type="table" w:customStyle="1" w:styleId="17">
    <w:name w:val="网格型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网格型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图"/>
    <w:basedOn w:val="a3"/>
    <w:next w:val="a2"/>
    <w:qFormat/>
    <w:pPr>
      <w:keepNext/>
      <w:adjustRightInd w:val="0"/>
      <w:snapToGrid w:val="0"/>
      <w:spacing w:line="324" w:lineRule="auto"/>
      <w:jc w:val="center"/>
    </w:pPr>
    <w:rPr>
      <w:rFonts w:ascii="仿宋_GB2312" w:eastAsia="仿宋_GB2312" w:hAnsi="宋体"/>
      <w:b/>
      <w:sz w:val="24"/>
    </w:rPr>
  </w:style>
  <w:style w:type="paragraph" w:customStyle="1" w:styleId="affff1">
    <w:name w:val="表文"/>
    <w:basedOn w:val="a3"/>
    <w:qFormat/>
    <w:pPr>
      <w:keepNext/>
      <w:adjustRightInd w:val="0"/>
      <w:snapToGrid w:val="0"/>
      <w:spacing w:before="60" w:line="324" w:lineRule="auto"/>
      <w:ind w:firstLineChars="225" w:firstLine="540"/>
      <w:jc w:val="center"/>
    </w:pPr>
    <w:rPr>
      <w:rFonts w:ascii="宋体" w:hAnsi="宋体"/>
      <w:szCs w:val="20"/>
    </w:rPr>
  </w:style>
  <w:style w:type="paragraph" w:customStyle="1" w:styleId="affff2">
    <w:name w:val="表单位"/>
    <w:basedOn w:val="a3"/>
    <w:next w:val="a3"/>
    <w:qFormat/>
    <w:pPr>
      <w:keepNext/>
      <w:adjustRightInd w:val="0"/>
      <w:snapToGrid w:val="0"/>
      <w:spacing w:before="72" w:after="72" w:line="324" w:lineRule="auto"/>
      <w:ind w:firstLineChars="225" w:firstLine="540"/>
      <w:jc w:val="right"/>
    </w:pPr>
    <w:rPr>
      <w:rFonts w:ascii="仿宋_GB2312" w:eastAsia="仿宋_GB2312" w:hAnsi="宋体"/>
      <w:sz w:val="24"/>
    </w:rPr>
  </w:style>
  <w:style w:type="paragraph" w:customStyle="1" w:styleId="6021">
    <w:name w:val="样式 标题 6 + 段前: 0.2 行1"/>
    <w:basedOn w:val="6"/>
    <w:qFormat/>
    <w:pPr>
      <w:widowControl/>
      <w:tabs>
        <w:tab w:val="left" w:pos="0"/>
      </w:tabs>
      <w:overflowPunct w:val="0"/>
      <w:autoSpaceDE w:val="0"/>
      <w:autoSpaceDN w:val="0"/>
      <w:adjustRightInd w:val="0"/>
      <w:snapToGrid w:val="0"/>
      <w:spacing w:beforeLines="20" w:before="62"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affff3">
    <w:name w:val="一级标题"/>
    <w:basedOn w:val="1"/>
    <w:next w:val="a3"/>
    <w:qFormat/>
    <w:pPr>
      <w:spacing w:beforeLines="150" w:before="360" w:after="0" w:line="500" w:lineRule="exact"/>
      <w:ind w:left="720"/>
      <w:outlineLvl w:val="1"/>
    </w:pPr>
    <w:rPr>
      <w:rFonts w:hAnsi="宋体"/>
      <w:bCs w:val="0"/>
      <w:sz w:val="28"/>
    </w:rPr>
  </w:style>
  <w:style w:type="table" w:customStyle="1" w:styleId="48">
    <w:name w:val="网格型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a3"/>
    <w:qFormat/>
    <w:rPr>
      <w:rFonts w:ascii="Tahoma" w:hAnsi="Tahoma"/>
      <w:sz w:val="24"/>
      <w:szCs w:val="20"/>
    </w:rPr>
  </w:style>
  <w:style w:type="paragraph" w:customStyle="1" w:styleId="Char2CharCharCharCharChar1Char">
    <w:name w:val="Char2 Char Char Char Char Char1 Char"/>
    <w:basedOn w:val="a3"/>
    <w:qFormat/>
    <w:pPr>
      <w:tabs>
        <w:tab w:val="left" w:pos="900"/>
      </w:tabs>
      <w:ind w:left="900" w:hanging="420"/>
    </w:pPr>
    <w:rPr>
      <w:sz w:val="24"/>
    </w:rPr>
  </w:style>
  <w:style w:type="paragraph" w:customStyle="1" w:styleId="18">
    <w:name w:val="列出段落1"/>
    <w:basedOn w:val="a3"/>
    <w:uiPriority w:val="34"/>
    <w:qFormat/>
    <w:pPr>
      <w:ind w:firstLineChars="200" w:firstLine="420"/>
    </w:pPr>
    <w:rPr>
      <w:rFonts w:ascii="Calibri" w:hAnsi="Calibri"/>
      <w:szCs w:val="22"/>
    </w:rPr>
  </w:style>
  <w:style w:type="paragraph" w:customStyle="1" w:styleId="Char1CharCharChar">
    <w:name w:val="Char1 Char Char Char"/>
    <w:basedOn w:val="a3"/>
    <w:qFormat/>
    <w:pPr>
      <w:tabs>
        <w:tab w:val="left" w:pos="720"/>
      </w:tabs>
      <w:ind w:left="720" w:hanging="720"/>
    </w:pPr>
    <w:rPr>
      <w:sz w:val="24"/>
    </w:rPr>
  </w:style>
  <w:style w:type="character" w:customStyle="1" w:styleId="411Char">
    <w:name w:val="标题 4.1.1 Char"/>
    <w:qFormat/>
    <w:rPr>
      <w:rFonts w:ascii="仿宋_GB2312" w:eastAsia="仿宋_GB2312"/>
      <w:b/>
      <w:bCs/>
      <w:kern w:val="44"/>
      <w:sz w:val="28"/>
      <w:szCs w:val="28"/>
      <w:lang w:val="en-US" w:eastAsia="zh-CN" w:bidi="ar-SA"/>
    </w:rPr>
  </w:style>
  <w:style w:type="character" w:customStyle="1" w:styleId="l2Char">
    <w:name w:val="l2 Char"/>
    <w:qFormat/>
    <w:rPr>
      <w:rFonts w:ascii="仿宋_GB2312" w:eastAsia="仿宋_GB2312" w:hAnsi="宋体"/>
      <w:b/>
      <w:bCs/>
      <w:kern w:val="44"/>
      <w:sz w:val="28"/>
      <w:szCs w:val="30"/>
      <w:lang w:val="en-US" w:eastAsia="zh-CN" w:bidi="ar-SA"/>
    </w:rPr>
  </w:style>
  <w:style w:type="character" w:customStyle="1" w:styleId="2CharChar">
    <w:name w:val="正文样式2 Char Char"/>
    <w:qFormat/>
    <w:rPr>
      <w:b/>
      <w:szCs w:val="24"/>
    </w:rPr>
  </w:style>
  <w:style w:type="character" w:customStyle="1" w:styleId="502CharChar">
    <w:name w:val="样式 标题 5 + 段前: 0.2 行 Char Char"/>
    <w:qFormat/>
    <w:rPr>
      <w:rFonts w:ascii="仿宋_GB2312" w:eastAsia="仿宋_GB2312" w:hAnsi="宋体"/>
      <w:b/>
      <w:bCs/>
      <w:color w:val="008080"/>
      <w:kern w:val="24"/>
      <w:sz w:val="24"/>
    </w:rPr>
  </w:style>
  <w:style w:type="character" w:customStyle="1" w:styleId="1CharChar">
    <w:name w:val="正文样式1 Char Char"/>
    <w:qFormat/>
    <w:rPr>
      <w:rFonts w:ascii="宋体" w:hAnsi="宋体"/>
      <w:szCs w:val="21"/>
    </w:rPr>
  </w:style>
  <w:style w:type="character" w:customStyle="1" w:styleId="1CharChar0">
    <w:name w:val="标题 1 Char Char"/>
    <w:qFormat/>
    <w:rPr>
      <w:rFonts w:eastAsia="宋体"/>
      <w:b/>
      <w:bCs/>
      <w:kern w:val="44"/>
      <w:sz w:val="44"/>
      <w:szCs w:val="44"/>
      <w:lang w:val="en-US" w:eastAsia="zh-CN" w:bidi="ar-SA"/>
    </w:rPr>
  </w:style>
  <w:style w:type="character" w:customStyle="1" w:styleId="CharChar">
    <w:name w:val="正文普宁 Char Char"/>
    <w:qFormat/>
    <w:rPr>
      <w:szCs w:val="24"/>
    </w:rPr>
  </w:style>
  <w:style w:type="character" w:customStyle="1" w:styleId="CharChar0">
    <w:name w:val="样式 黑体 黑色 Char Char"/>
    <w:qFormat/>
    <w:rPr>
      <w:rFonts w:ascii="黑体" w:eastAsia="黑体"/>
      <w:bCs/>
      <w:color w:val="000000"/>
      <w:szCs w:val="24"/>
    </w:rPr>
  </w:style>
  <w:style w:type="character" w:customStyle="1" w:styleId="contenttext1">
    <w:name w:val="contenttext1"/>
    <w:qFormat/>
    <w:rPr>
      <w:rFonts w:eastAsia="宋体"/>
      <w:kern w:val="2"/>
      <w:sz w:val="24"/>
      <w:lang w:val="en-US" w:eastAsia="zh-CN" w:bidi="ar-SA"/>
    </w:rPr>
  </w:style>
  <w:style w:type="character" w:customStyle="1" w:styleId="Char11">
    <w:name w:val="正文文本 Char1"/>
    <w:qFormat/>
    <w:rPr>
      <w:rFonts w:ascii="Times New Roman" w:eastAsia="宋体" w:hAnsi="Times New Roman" w:cs="Times New Roman"/>
      <w:szCs w:val="24"/>
    </w:rPr>
  </w:style>
  <w:style w:type="character" w:customStyle="1" w:styleId="Char12">
    <w:name w:val="正文首行缩进 Char1"/>
    <w:uiPriority w:val="99"/>
    <w:semiHidden/>
    <w:qFormat/>
    <w:rPr>
      <w:rFonts w:ascii="Times New Roman" w:eastAsia="宋体" w:hAnsi="Times New Roman" w:cs="Times New Roman"/>
      <w:szCs w:val="24"/>
    </w:rPr>
  </w:style>
  <w:style w:type="character" w:customStyle="1" w:styleId="2f5">
    <w:name w:val="副标题 字符2"/>
    <w:link w:val="aff0"/>
    <w:uiPriority w:val="11"/>
    <w:qFormat/>
    <w:rPr>
      <w:rFonts w:ascii="Arial" w:hAnsi="Arial" w:cs="Arial"/>
      <w:b/>
      <w:bCs/>
      <w:kern w:val="28"/>
      <w:sz w:val="32"/>
      <w:szCs w:val="32"/>
    </w:rPr>
  </w:style>
  <w:style w:type="character" w:customStyle="1" w:styleId="2f4">
    <w:name w:val="签名 字符2"/>
    <w:link w:val="afe"/>
    <w:uiPriority w:val="99"/>
    <w:qFormat/>
    <w:rPr>
      <w:kern w:val="2"/>
      <w:sz w:val="21"/>
      <w:szCs w:val="24"/>
    </w:rPr>
  </w:style>
  <w:style w:type="character" w:customStyle="1" w:styleId="2f0">
    <w:name w:val="尾注文本 字符2"/>
    <w:link w:val="af9"/>
    <w:uiPriority w:val="99"/>
    <w:qFormat/>
    <w:rPr>
      <w:kern w:val="2"/>
      <w:sz w:val="21"/>
      <w:szCs w:val="24"/>
    </w:rPr>
  </w:style>
  <w:style w:type="character" w:customStyle="1" w:styleId="320">
    <w:name w:val="正文文本 3 字符2"/>
    <w:link w:val="34"/>
    <w:uiPriority w:val="99"/>
    <w:qFormat/>
    <w:rPr>
      <w:kern w:val="2"/>
      <w:sz w:val="16"/>
      <w:szCs w:val="16"/>
    </w:rPr>
  </w:style>
  <w:style w:type="paragraph" w:customStyle="1" w:styleId="211">
    <w:name w:val="正文首行缩进 21"/>
    <w:basedOn w:val="af4"/>
    <w:link w:val="2Char1"/>
    <w:uiPriority w:val="99"/>
    <w:qFormat/>
    <w:pPr>
      <w:spacing w:beforeLines="0" w:before="0" w:afterLines="0" w:line="240" w:lineRule="auto"/>
      <w:ind w:firstLine="420"/>
    </w:pPr>
    <w:rPr>
      <w:kern w:val="2"/>
      <w:sz w:val="21"/>
    </w:rPr>
  </w:style>
  <w:style w:type="character" w:customStyle="1" w:styleId="2Char1">
    <w:name w:val="正文首行缩进 2 Char"/>
    <w:link w:val="211"/>
    <w:uiPriority w:val="99"/>
    <w:qFormat/>
    <w:rPr>
      <w:rFonts w:eastAsia="仿宋_GB2312"/>
      <w:kern w:val="2"/>
      <w:sz w:val="21"/>
      <w:szCs w:val="24"/>
      <w:lang w:val="en-US" w:eastAsia="zh-CN" w:bidi="ar-SA"/>
    </w:rPr>
  </w:style>
  <w:style w:type="character" w:customStyle="1" w:styleId="2f8">
    <w:name w:val="信息标题 字符2"/>
    <w:link w:val="aff4"/>
    <w:uiPriority w:val="99"/>
    <w:qFormat/>
    <w:rPr>
      <w:rFonts w:ascii="Arial" w:hAnsi="Arial" w:cs="Arial"/>
      <w:kern w:val="2"/>
      <w:sz w:val="24"/>
      <w:szCs w:val="24"/>
      <w:shd w:val="pct20" w:color="auto" w:fill="auto"/>
    </w:rPr>
  </w:style>
  <w:style w:type="character" w:customStyle="1" w:styleId="Char13">
    <w:name w:val="脚注文本 Char1"/>
    <w:uiPriority w:val="99"/>
    <w:qFormat/>
    <w:rPr>
      <w:kern w:val="2"/>
      <w:sz w:val="18"/>
      <w:szCs w:val="18"/>
    </w:rPr>
  </w:style>
  <w:style w:type="paragraph" w:customStyle="1" w:styleId="affff4">
    <w:name w:val="二级正文"/>
    <w:basedOn w:val="a3"/>
    <w:qFormat/>
    <w:pPr>
      <w:tabs>
        <w:tab w:val="left" w:pos="3280"/>
      </w:tabs>
      <w:adjustRightInd w:val="0"/>
      <w:snapToGrid w:val="0"/>
      <w:spacing w:after="240"/>
      <w:ind w:firstLineChars="200" w:firstLine="482"/>
      <w:textAlignment w:val="baseline"/>
    </w:pPr>
    <w:rPr>
      <w:b/>
      <w:sz w:val="24"/>
    </w:rPr>
  </w:style>
  <w:style w:type="paragraph" w:customStyle="1" w:styleId="Char110">
    <w:name w:val="Char11"/>
    <w:basedOn w:val="a3"/>
    <w:qFormat/>
    <w:rPr>
      <w:sz w:val="24"/>
      <w:szCs w:val="20"/>
    </w:rPr>
  </w:style>
  <w:style w:type="paragraph" w:customStyle="1" w:styleId="Char20">
    <w:name w:val="Char2"/>
    <w:basedOn w:val="a3"/>
    <w:qFormat/>
    <w:rPr>
      <w:rFonts w:ascii="Tahoma" w:hAnsi="Tahoma"/>
      <w:sz w:val="24"/>
      <w:szCs w:val="20"/>
    </w:rPr>
  </w:style>
  <w:style w:type="paragraph" w:customStyle="1" w:styleId="CharCharCharCharCharCharCharCharCharCharCharCharChar11">
    <w:name w:val="Char Char Char Char Char Char Char Char Char Char Char Char Char11"/>
    <w:basedOn w:val="a3"/>
    <w:uiPriority w:val="99"/>
    <w:qFormat/>
    <w:pPr>
      <w:spacing w:line="360" w:lineRule="auto"/>
      <w:ind w:firstLineChars="200" w:firstLine="200"/>
    </w:pPr>
    <w:rPr>
      <w:rFonts w:ascii="宋体" w:hAnsi="宋体" w:cs="宋体"/>
      <w:sz w:val="24"/>
    </w:rPr>
  </w:style>
  <w:style w:type="paragraph" w:customStyle="1" w:styleId="Char2CharCharCharCharCharCharCharChar11">
    <w:name w:val="Char2 Char Char Char Char Char Char Char Char11"/>
    <w:basedOn w:val="a3"/>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union">
    <w:name w:val="union"/>
    <w:basedOn w:val="a3"/>
    <w:qFormat/>
    <w:pPr>
      <w:widowControl/>
      <w:spacing w:before="100" w:beforeAutospacing="1" w:after="100" w:afterAutospacing="1"/>
      <w:jc w:val="left"/>
    </w:pPr>
    <w:rPr>
      <w:rFonts w:ascii="宋体" w:hAnsi="宋体" w:cs="宋体"/>
      <w:kern w:val="0"/>
      <w:sz w:val="24"/>
    </w:rPr>
  </w:style>
  <w:style w:type="character" w:customStyle="1" w:styleId="Char4">
    <w:name w:val="文本正文 Char"/>
    <w:link w:val="affff5"/>
    <w:qFormat/>
    <w:rPr>
      <w:sz w:val="24"/>
    </w:rPr>
  </w:style>
  <w:style w:type="paragraph" w:customStyle="1" w:styleId="affff5">
    <w:name w:val="文本正文"/>
    <w:basedOn w:val="a3"/>
    <w:link w:val="Char4"/>
    <w:qFormat/>
    <w:pPr>
      <w:spacing w:line="360" w:lineRule="exact"/>
      <w:ind w:leftChars="500" w:left="1050"/>
    </w:pPr>
    <w:rPr>
      <w:kern w:val="0"/>
      <w:sz w:val="24"/>
      <w:szCs w:val="20"/>
      <w:lang w:val="zh-CN"/>
    </w:rPr>
  </w:style>
  <w:style w:type="character" w:customStyle="1" w:styleId="Char5">
    <w:name w:val="强制内容 Char"/>
    <w:link w:val="affff6"/>
    <w:qFormat/>
    <w:rPr>
      <w:rFonts w:ascii="宋体" w:eastAsia="黑体" w:hAnsi="宋体"/>
      <w:sz w:val="24"/>
    </w:rPr>
  </w:style>
  <w:style w:type="paragraph" w:customStyle="1" w:styleId="affff6">
    <w:name w:val="强制内容"/>
    <w:basedOn w:val="a3"/>
    <w:link w:val="Char5"/>
    <w:qFormat/>
    <w:pPr>
      <w:spacing w:line="360" w:lineRule="exact"/>
      <w:ind w:leftChars="500" w:left="1050"/>
    </w:pPr>
    <w:rPr>
      <w:rFonts w:ascii="宋体" w:eastAsia="黑体" w:hAnsi="宋体"/>
      <w:kern w:val="0"/>
      <w:sz w:val="24"/>
      <w:szCs w:val="20"/>
      <w:lang w:val="zh-CN"/>
    </w:rPr>
  </w:style>
  <w:style w:type="paragraph" w:customStyle="1" w:styleId="NewNewNewNewNewNewNewNew">
    <w:name w:val="正文 New New New New New New New New"/>
    <w:qFormat/>
    <w:pPr>
      <w:widowControl w:val="0"/>
      <w:jc w:val="both"/>
    </w:pPr>
    <w:rPr>
      <w:kern w:val="2"/>
      <w:sz w:val="21"/>
      <w:szCs w:val="24"/>
    </w:rPr>
  </w:style>
  <w:style w:type="character" w:customStyle="1" w:styleId="pp-headline-itempp-headline-address">
    <w:name w:val="pp-headline-item pp-headline-address"/>
    <w:qFormat/>
  </w:style>
  <w:style w:type="paragraph" w:customStyle="1" w:styleId="reader-word-layerreader-word-s5-0">
    <w:name w:val="reader-word-layer reader-word-s5-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5-2">
    <w:name w:val="reader-word-layer reader-word-s5-2"/>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1">
    <w:name w:val="reader-word-layer reader-word-s6-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0reader-word-s6-11">
    <w:name w:val="reader-word-layer reader-word-s6-10 reader-word-s6-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0">
    <w:name w:val="reader-word-layer reader-word-s6-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
    <w:name w:val="reader-word-layer reader-word-s6-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4">
    <w:name w:val="reader-word-layer reader-word-s6-4"/>
    <w:basedOn w:val="a3"/>
    <w:qFormat/>
    <w:pPr>
      <w:widowControl/>
      <w:spacing w:before="100" w:beforeAutospacing="1" w:after="100" w:afterAutospacing="1"/>
      <w:jc w:val="left"/>
    </w:pPr>
    <w:rPr>
      <w:rFonts w:ascii="宋体" w:hAnsi="宋体" w:cs="宋体"/>
      <w:kern w:val="0"/>
      <w:sz w:val="24"/>
    </w:rPr>
  </w:style>
  <w:style w:type="paragraph" w:customStyle="1" w:styleId="73">
    <w:name w:val="样式7"/>
    <w:basedOn w:val="a3"/>
    <w:link w:val="7Char"/>
    <w:qFormat/>
    <w:pPr>
      <w:spacing w:line="360" w:lineRule="auto"/>
      <w:ind w:firstLine="567"/>
    </w:pPr>
    <w:rPr>
      <w:rFonts w:ascii="仿宋_GB2312" w:eastAsia="仿宋_GB2312"/>
      <w:sz w:val="28"/>
      <w:szCs w:val="20"/>
      <w:lang w:val="zh-CN"/>
    </w:rPr>
  </w:style>
  <w:style w:type="paragraph" w:customStyle="1" w:styleId="19">
    <w:name w:val="纯文本1"/>
    <w:basedOn w:val="a3"/>
    <w:qFormat/>
    <w:pPr>
      <w:adjustRightInd w:val="0"/>
      <w:textAlignment w:val="baseline"/>
    </w:pPr>
    <w:rPr>
      <w:rFonts w:ascii="宋体"/>
      <w:kern w:val="0"/>
      <w:szCs w:val="20"/>
    </w:rPr>
  </w:style>
  <w:style w:type="paragraph" w:customStyle="1" w:styleId="ST204">
    <w:name w:val="ST20_4"/>
    <w:basedOn w:val="a3"/>
    <w:qFormat/>
    <w:pPr>
      <w:autoSpaceDE w:val="0"/>
      <w:autoSpaceDN w:val="0"/>
      <w:adjustRightInd w:val="0"/>
      <w:jc w:val="left"/>
      <w:textAlignment w:val="baseline"/>
    </w:pPr>
    <w:rPr>
      <w:rFonts w:ascii="宋体" w:hAnsi="Tms Rmn"/>
      <w:kern w:val="0"/>
      <w:sz w:val="24"/>
      <w:szCs w:val="20"/>
    </w:rPr>
  </w:style>
  <w:style w:type="paragraph" w:customStyle="1" w:styleId="ST201">
    <w:name w:val="ST20_1"/>
    <w:basedOn w:val="a3"/>
    <w:qFormat/>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ff7">
    <w:name w:val="标准"/>
    <w:basedOn w:val="a3"/>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28">
    <w:name w:val="xl28"/>
    <w:basedOn w:val="a3"/>
    <w:qFormat/>
    <w:pPr>
      <w:widowControl/>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a3"/>
    <w:qFormat/>
    <w:rPr>
      <w:rFonts w:ascii="Tahoma" w:hAnsi="Tahoma"/>
      <w:sz w:val="24"/>
      <w:szCs w:val="20"/>
    </w:rPr>
  </w:style>
  <w:style w:type="paragraph" w:customStyle="1" w:styleId="CharCharCharCharCharCharChar">
    <w:name w:val="Char Char Char Char Char Char Char"/>
    <w:basedOn w:val="a3"/>
    <w:qFormat/>
    <w:rPr>
      <w:rFonts w:ascii="Tahoma" w:hAnsi="Tahoma"/>
      <w:sz w:val="24"/>
      <w:szCs w:val="20"/>
    </w:rPr>
  </w:style>
  <w:style w:type="character" w:customStyle="1" w:styleId="Char6">
    <w:name w:val="普通文字 Char"/>
    <w:qFormat/>
    <w:rPr>
      <w:rFonts w:ascii="宋体" w:eastAsia="宋体" w:hAnsi="Courier New"/>
      <w:kern w:val="2"/>
      <w:sz w:val="28"/>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1a">
    <w:name w:val="修订1"/>
    <w:hidden/>
    <w:uiPriority w:val="99"/>
    <w:qFormat/>
    <w:rPr>
      <w:kern w:val="2"/>
      <w:sz w:val="21"/>
      <w:szCs w:val="24"/>
    </w:rPr>
  </w:style>
  <w:style w:type="paragraph" w:customStyle="1" w:styleId="TOC10">
    <w:name w:val="TOC 标题1"/>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3311">
    <w:name w:val="Char Char3311"/>
    <w:qFormat/>
    <w:rPr>
      <w:rFonts w:eastAsia="宋体"/>
      <w:b/>
      <w:bCs/>
      <w:kern w:val="2"/>
      <w:sz w:val="28"/>
      <w:szCs w:val="28"/>
      <w:lang w:val="en-US" w:eastAsia="zh-CN" w:bidi="ar-SA"/>
    </w:rPr>
  </w:style>
  <w:style w:type="character" w:customStyle="1" w:styleId="Char14">
    <w:name w:val="正文文本缩进 Char1"/>
    <w:qFormat/>
    <w:rPr>
      <w:rFonts w:eastAsia="仿宋_GB2312"/>
      <w:kern w:val="28"/>
      <w:sz w:val="24"/>
      <w:szCs w:val="24"/>
    </w:rPr>
  </w:style>
  <w:style w:type="paragraph" w:customStyle="1" w:styleId="CharCharCharCharCharCharCharCharCharCharCharChar1Char11">
    <w:name w:val="Char Char Char Char Char Char Char Char Char Char Char Char1 Char11"/>
    <w:basedOn w:val="a3"/>
    <w:uiPriority w:val="99"/>
    <w:qFormat/>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3"/>
    <w:uiPriority w:val="99"/>
    <w:qFormat/>
    <w:rPr>
      <w:szCs w:val="20"/>
    </w:rPr>
  </w:style>
  <w:style w:type="character" w:customStyle="1" w:styleId="style41">
    <w:name w:val="style41"/>
    <w:qFormat/>
    <w:rPr>
      <w:color w:val="99CCFF"/>
      <w:sz w:val="24"/>
      <w:szCs w:val="24"/>
    </w:rPr>
  </w:style>
  <w:style w:type="character" w:customStyle="1" w:styleId="a12">
    <w:name w:val="a12"/>
    <w:qFormat/>
  </w:style>
  <w:style w:type="paragraph" w:customStyle="1" w:styleId="a121">
    <w:name w:val="a121"/>
    <w:basedOn w:val="a3"/>
    <w:qFormat/>
    <w:pPr>
      <w:widowControl/>
      <w:spacing w:before="100" w:beforeAutospacing="1" w:after="100" w:afterAutospacing="1"/>
      <w:jc w:val="left"/>
    </w:pPr>
    <w:rPr>
      <w:rFonts w:ascii="宋体" w:hAnsi="宋体" w:hint="eastAsia"/>
      <w:color w:val="000000"/>
      <w:kern w:val="0"/>
      <w:sz w:val="18"/>
      <w:szCs w:val="18"/>
    </w:rPr>
  </w:style>
  <w:style w:type="paragraph" w:customStyle="1" w:styleId="p0">
    <w:name w:val="p0"/>
    <w:basedOn w:val="a3"/>
    <w:qFormat/>
    <w:pPr>
      <w:widowControl/>
    </w:pPr>
    <w:rPr>
      <w:kern w:val="0"/>
      <w:szCs w:val="21"/>
    </w:rPr>
  </w:style>
  <w:style w:type="paragraph" w:customStyle="1" w:styleId="p15">
    <w:name w:val="p15"/>
    <w:basedOn w:val="a3"/>
    <w:qFormat/>
    <w:pPr>
      <w:widowControl/>
      <w:spacing w:before="100" w:after="100"/>
      <w:jc w:val="left"/>
    </w:pPr>
    <w:rPr>
      <w:rFonts w:ascii="Arial Unicode MS" w:eastAsia="Arial Unicode MS" w:hAnsi="Arial Unicode MS" w:cs="Arial Unicode MS"/>
      <w:kern w:val="0"/>
      <w:sz w:val="24"/>
    </w:rPr>
  </w:style>
  <w:style w:type="paragraph" w:customStyle="1" w:styleId="affff8">
    <w:name w:val="缺省文本"/>
    <w:basedOn w:val="a3"/>
    <w:qFormat/>
    <w:pPr>
      <w:autoSpaceDE w:val="0"/>
      <w:autoSpaceDN w:val="0"/>
      <w:adjustRightInd w:val="0"/>
      <w:jc w:val="left"/>
    </w:pPr>
    <w:rPr>
      <w:kern w:val="0"/>
      <w:sz w:val="24"/>
      <w:szCs w:val="20"/>
    </w:rPr>
  </w:style>
  <w:style w:type="paragraph" w:customStyle="1" w:styleId="2ff3">
    <w:name w:val="标题2"/>
    <w:basedOn w:val="21"/>
    <w:qFormat/>
    <w:pPr>
      <w:keepLines w:val="0"/>
      <w:adjustRightInd w:val="0"/>
      <w:snapToGrid w:val="0"/>
      <w:spacing w:before="0" w:after="0" w:line="360" w:lineRule="auto"/>
      <w:jc w:val="center"/>
      <w:outlineLvl w:val="0"/>
    </w:pPr>
    <w:rPr>
      <w:rFonts w:ascii="宋体" w:eastAsia="宋体" w:hAnsi="Times New Roman"/>
      <w:snapToGrid w:val="0"/>
      <w:kern w:val="0"/>
    </w:rPr>
  </w:style>
  <w:style w:type="character" w:customStyle="1" w:styleId="apple-style-span">
    <w:name w:val="apple-style-span"/>
    <w:qFormat/>
  </w:style>
  <w:style w:type="paragraph" w:customStyle="1" w:styleId="2ff4">
    <w:name w:val="纯文本2"/>
    <w:basedOn w:val="a3"/>
    <w:qFormat/>
    <w:pPr>
      <w:adjustRightInd w:val="0"/>
      <w:textAlignment w:val="baseline"/>
    </w:pPr>
    <w:rPr>
      <w:rFonts w:ascii="宋体" w:hAnsi="Courier New"/>
      <w:sz w:val="28"/>
      <w:szCs w:val="20"/>
    </w:rPr>
  </w:style>
  <w:style w:type="character" w:customStyle="1" w:styleId="d11">
    <w:name w:val="d11"/>
    <w:qFormat/>
    <w:rPr>
      <w:sz w:val="20"/>
      <w:szCs w:val="20"/>
    </w:rPr>
  </w:style>
  <w:style w:type="paragraph" w:customStyle="1" w:styleId="1b">
    <w:name w:val="注释标题1"/>
    <w:basedOn w:val="a3"/>
    <w:next w:val="a3"/>
    <w:qFormat/>
    <w:pPr>
      <w:adjustRightInd w:val="0"/>
      <w:jc w:val="center"/>
      <w:textAlignment w:val="baseline"/>
    </w:pPr>
    <w:rPr>
      <w:szCs w:val="20"/>
    </w:rPr>
  </w:style>
  <w:style w:type="character" w:customStyle="1" w:styleId="bbstyle1">
    <w:name w:val="bbstyle1"/>
    <w:qFormat/>
    <w:rPr>
      <w:b/>
      <w:bCs/>
      <w:color w:val="FF6600"/>
      <w:sz w:val="15"/>
      <w:szCs w:val="15"/>
    </w:rPr>
  </w:style>
  <w:style w:type="character" w:customStyle="1" w:styleId="aspmaker">
    <w:name w:val="aspmaker"/>
    <w:qFormat/>
  </w:style>
  <w:style w:type="character" w:customStyle="1" w:styleId="sp21">
    <w:name w:val="sp21"/>
    <w:qFormat/>
  </w:style>
  <w:style w:type="paragraph" w:customStyle="1" w:styleId="P00">
    <w:name w:val="P0"/>
    <w:basedOn w:val="ac"/>
    <w:qFormat/>
    <w:pPr>
      <w:widowControl/>
      <w:ind w:firstLineChars="0" w:firstLine="0"/>
      <w:jc w:val="left"/>
    </w:pPr>
    <w:rPr>
      <w:kern w:val="0"/>
      <w:sz w:val="24"/>
      <w:szCs w:val="20"/>
      <w:lang w:eastAsia="en-US"/>
    </w:rPr>
  </w:style>
  <w:style w:type="paragraph" w:customStyle="1" w:styleId="63">
    <w:name w:val="样式6"/>
    <w:link w:val="6Char"/>
    <w:qFormat/>
    <w:rPr>
      <w:rFonts w:eastAsia="仿宋_GB2312"/>
      <w:kern w:val="28"/>
      <w:sz w:val="18"/>
      <w:szCs w:val="18"/>
    </w:rPr>
  </w:style>
  <w:style w:type="paragraph" w:customStyle="1" w:styleId="83">
    <w:name w:val="样式8"/>
    <w:link w:val="8Char"/>
    <w:qFormat/>
    <w:pPr>
      <w:ind w:right="360"/>
    </w:pPr>
    <w:rPr>
      <w:kern w:val="2"/>
      <w:sz w:val="18"/>
      <w:szCs w:val="18"/>
    </w:rPr>
  </w:style>
  <w:style w:type="character" w:customStyle="1" w:styleId="6Char">
    <w:name w:val="样式6 Char"/>
    <w:link w:val="63"/>
    <w:qFormat/>
    <w:rPr>
      <w:rFonts w:eastAsia="仿宋_GB2312"/>
      <w:kern w:val="28"/>
      <w:sz w:val="18"/>
      <w:szCs w:val="18"/>
      <w:lang w:val="en-US" w:eastAsia="zh-CN" w:bidi="ar-SA"/>
    </w:rPr>
  </w:style>
  <w:style w:type="paragraph" w:customStyle="1" w:styleId="93">
    <w:name w:val="样式9"/>
    <w:link w:val="9Char"/>
    <w:qFormat/>
    <w:rPr>
      <w:kern w:val="2"/>
      <w:sz w:val="18"/>
      <w:szCs w:val="18"/>
    </w:rPr>
  </w:style>
  <w:style w:type="character" w:customStyle="1" w:styleId="8Char">
    <w:name w:val="样式8 Char"/>
    <w:link w:val="83"/>
    <w:qFormat/>
    <w:rPr>
      <w:kern w:val="2"/>
      <w:sz w:val="18"/>
      <w:szCs w:val="18"/>
      <w:lang w:val="en-US" w:eastAsia="zh-CN" w:bidi="ar-SA"/>
    </w:rPr>
  </w:style>
  <w:style w:type="character" w:customStyle="1" w:styleId="9Char">
    <w:name w:val="样式9 Char"/>
    <w:link w:val="93"/>
    <w:qFormat/>
    <w:rPr>
      <w:kern w:val="2"/>
      <w:sz w:val="18"/>
      <w:szCs w:val="18"/>
      <w:lang w:val="en-US" w:eastAsia="zh-CN" w:bidi="ar-SA"/>
    </w:rPr>
  </w:style>
  <w:style w:type="table" w:customStyle="1" w:styleId="64">
    <w:name w:val="网格型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0">
    <w:name w:val="Char4"/>
    <w:basedOn w:val="a3"/>
    <w:qFormat/>
    <w:rPr>
      <w:rFonts w:ascii="Tahoma" w:hAnsi="Tahoma"/>
      <w:sz w:val="24"/>
      <w:szCs w:val="20"/>
    </w:rPr>
  </w:style>
  <w:style w:type="paragraph" w:customStyle="1" w:styleId="Char130">
    <w:name w:val="Char13"/>
    <w:basedOn w:val="a3"/>
    <w:qFormat/>
    <w:rPr>
      <w:rFonts w:ascii="Tahoma" w:hAnsi="Tahoma"/>
      <w:sz w:val="24"/>
      <w:szCs w:val="20"/>
    </w:rPr>
  </w:style>
  <w:style w:type="paragraph" w:customStyle="1" w:styleId="Char120">
    <w:name w:val="Char12"/>
    <w:basedOn w:val="a3"/>
    <w:qFormat/>
    <w:rPr>
      <w:sz w:val="24"/>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xl243">
    <w:name w:val="xl243"/>
    <w:basedOn w:val="a3"/>
    <w:qFormat/>
    <w:pPr>
      <w:widowControl/>
      <w:spacing w:before="100" w:beforeAutospacing="1" w:after="100" w:afterAutospacing="1"/>
      <w:jc w:val="center"/>
    </w:pPr>
    <w:rPr>
      <w:rFonts w:ascii="宋体" w:hAnsi="宋体" w:cs="宋体"/>
      <w:kern w:val="0"/>
      <w:sz w:val="24"/>
    </w:rPr>
  </w:style>
  <w:style w:type="paragraph" w:customStyle="1" w:styleId="xl244">
    <w:name w:val="xl244"/>
    <w:basedOn w:val="a3"/>
    <w:qFormat/>
    <w:pPr>
      <w:widowControl/>
      <w:spacing w:before="100" w:beforeAutospacing="1" w:after="100" w:afterAutospacing="1"/>
      <w:jc w:val="center"/>
    </w:pPr>
    <w:rPr>
      <w:rFonts w:ascii="宋体" w:hAnsi="宋体" w:cs="宋体"/>
      <w:color w:val="FF0000"/>
      <w:kern w:val="0"/>
      <w:sz w:val="24"/>
    </w:rPr>
  </w:style>
  <w:style w:type="paragraph" w:customStyle="1" w:styleId="xl245">
    <w:name w:val="xl24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46">
    <w:name w:val="xl24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7">
    <w:name w:val="xl247"/>
    <w:basedOn w:val="a3"/>
    <w:qFormat/>
    <w:pPr>
      <w:widowControl/>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8">
    <w:name w:val="xl24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9">
    <w:name w:val="xl249"/>
    <w:basedOn w:val="a3"/>
    <w:qFormat/>
    <w:pPr>
      <w:widowControl/>
      <w:spacing w:before="100" w:beforeAutospacing="1" w:after="100" w:afterAutospacing="1"/>
      <w:jc w:val="center"/>
    </w:pPr>
    <w:rPr>
      <w:rFonts w:ascii="仿宋_GB2312" w:eastAsia="仿宋_GB2312" w:hAnsi="宋体" w:cs="宋体"/>
      <w:kern w:val="0"/>
      <w:sz w:val="22"/>
      <w:szCs w:val="22"/>
    </w:rPr>
  </w:style>
  <w:style w:type="paragraph" w:customStyle="1" w:styleId="xl250">
    <w:name w:val="xl250"/>
    <w:basedOn w:val="a3"/>
    <w:qFormat/>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1">
    <w:name w:val="xl251"/>
    <w:basedOn w:val="a3"/>
    <w:qFormat/>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2">
    <w:name w:val="xl25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53">
    <w:name w:val="xl25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xl254">
    <w:name w:val="xl254"/>
    <w:basedOn w:val="a3"/>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5">
    <w:name w:val="xl65"/>
    <w:basedOn w:val="a3"/>
    <w:qFormat/>
    <w:pPr>
      <w:widowControl/>
      <w:spacing w:before="100" w:beforeAutospacing="1" w:after="100" w:afterAutospacing="1"/>
      <w:jc w:val="center"/>
    </w:pPr>
    <w:rPr>
      <w:rFonts w:ascii="仿宋_GB2312" w:eastAsia="仿宋_GB2312" w:hAnsi="宋体" w:cs="宋体"/>
      <w:b/>
      <w:bCs/>
      <w:kern w:val="0"/>
      <w:sz w:val="24"/>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3"/>
    <w:qFormat/>
    <w:pPr>
      <w:widowControl/>
      <w:spacing w:before="100" w:beforeAutospacing="1" w:after="100" w:afterAutospacing="1"/>
      <w:jc w:val="left"/>
    </w:pPr>
    <w:rPr>
      <w:rFonts w:ascii="仿宋_GB2312" w:eastAsia="仿宋_GB2312" w:hAnsi="宋体" w:cs="宋体"/>
      <w:kern w:val="0"/>
      <w:sz w:val="24"/>
    </w:rPr>
  </w:style>
  <w:style w:type="paragraph" w:customStyle="1" w:styleId="xl68">
    <w:name w:val="xl68"/>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3"/>
    <w:qFormat/>
    <w:pPr>
      <w:widowControl/>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2">
    <w:name w:val="xl7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a3"/>
    <w:qFormat/>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3"/>
    <w:qFormat/>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9">
    <w:name w:val="font9"/>
    <w:basedOn w:val="a3"/>
    <w:qFormat/>
    <w:pPr>
      <w:widowControl/>
      <w:spacing w:before="100" w:beforeAutospacing="1" w:after="100" w:afterAutospacing="1"/>
      <w:jc w:val="left"/>
    </w:pPr>
    <w:rPr>
      <w:rFonts w:ascii="仿宋_GB2312" w:eastAsia="仿宋_GB2312" w:hAnsi="宋体" w:cs="宋体"/>
      <w:kern w:val="0"/>
      <w:sz w:val="22"/>
      <w:szCs w:val="22"/>
    </w:rPr>
  </w:style>
  <w:style w:type="paragraph" w:customStyle="1" w:styleId="font10">
    <w:name w:val="font10"/>
    <w:basedOn w:val="a3"/>
    <w:qFormat/>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1">
    <w:name w:val="font11"/>
    <w:basedOn w:val="a3"/>
    <w:qFormat/>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2">
    <w:name w:val="font12"/>
    <w:basedOn w:val="a3"/>
    <w:qFormat/>
    <w:pPr>
      <w:widowControl/>
      <w:spacing w:before="100" w:beforeAutospacing="1" w:after="100" w:afterAutospacing="1"/>
      <w:jc w:val="left"/>
    </w:pPr>
    <w:rPr>
      <w:kern w:val="0"/>
      <w:sz w:val="22"/>
      <w:szCs w:val="22"/>
    </w:rPr>
  </w:style>
  <w:style w:type="paragraph" w:customStyle="1" w:styleId="font13">
    <w:name w:val="font13"/>
    <w:basedOn w:val="a3"/>
    <w:qFormat/>
    <w:pPr>
      <w:widowControl/>
      <w:spacing w:before="100" w:beforeAutospacing="1" w:after="100" w:afterAutospacing="1"/>
      <w:jc w:val="left"/>
    </w:pPr>
    <w:rPr>
      <w:color w:val="000000"/>
      <w:kern w:val="0"/>
      <w:sz w:val="22"/>
      <w:szCs w:val="22"/>
    </w:rPr>
  </w:style>
  <w:style w:type="paragraph" w:customStyle="1" w:styleId="font14">
    <w:name w:val="font14"/>
    <w:basedOn w:val="a3"/>
    <w:qFormat/>
    <w:pPr>
      <w:widowControl/>
      <w:spacing w:before="100" w:beforeAutospacing="1" w:after="100" w:afterAutospacing="1"/>
      <w:jc w:val="left"/>
    </w:pPr>
    <w:rPr>
      <w:color w:val="000000"/>
      <w:kern w:val="0"/>
      <w:sz w:val="22"/>
      <w:szCs w:val="22"/>
    </w:rPr>
  </w:style>
  <w:style w:type="paragraph" w:customStyle="1" w:styleId="font15">
    <w:name w:val="font15"/>
    <w:basedOn w:val="a3"/>
    <w:qFormat/>
    <w:pPr>
      <w:widowControl/>
      <w:spacing w:before="100" w:beforeAutospacing="1" w:after="100" w:afterAutospacing="1"/>
      <w:jc w:val="left"/>
    </w:pPr>
    <w:rPr>
      <w:rFonts w:ascii="仿宋_GB2312" w:eastAsia="仿宋_GB2312" w:hAnsi="宋体" w:cs="宋体"/>
      <w:b/>
      <w:bCs/>
      <w:kern w:val="0"/>
      <w:sz w:val="22"/>
      <w:szCs w:val="22"/>
    </w:rPr>
  </w:style>
  <w:style w:type="paragraph" w:customStyle="1" w:styleId="xl73">
    <w:name w:val="xl7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75">
    <w:name w:val="xl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8">
    <w:name w:val="xl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9">
    <w:name w:val="xl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0">
    <w:name w:val="xl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2">
    <w:name w:val="xl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85">
    <w:name w:val="xl85"/>
    <w:basedOn w:val="a3"/>
    <w:qFormat/>
    <w:pPr>
      <w:widowControl/>
      <w:spacing w:before="100" w:beforeAutospacing="1" w:after="100" w:afterAutospacing="1"/>
      <w:jc w:val="center"/>
    </w:pPr>
    <w:rPr>
      <w:rFonts w:ascii="仿宋_GB2312" w:eastAsia="仿宋_GB2312" w:hAnsi="宋体" w:cs="宋体"/>
      <w:kern w:val="0"/>
      <w:sz w:val="24"/>
    </w:rPr>
  </w:style>
  <w:style w:type="character" w:customStyle="1" w:styleId="Char15">
    <w:name w:val="批注文字 Char1"/>
    <w:uiPriority w:val="99"/>
    <w:qFormat/>
    <w:rPr>
      <w:rFonts w:ascii="Times New Roman" w:eastAsia="宋体" w:hAnsi="Times New Roman" w:cs="Times New Roman"/>
      <w:szCs w:val="24"/>
    </w:rPr>
  </w:style>
  <w:style w:type="character" w:customStyle="1" w:styleId="Char16">
    <w:name w:val="批注主题 Char1"/>
    <w:semiHidden/>
    <w:qFormat/>
    <w:rPr>
      <w:rFonts w:ascii="Times New Roman" w:eastAsia="宋体" w:hAnsi="Times New Roman" w:cs="Times New Roman"/>
      <w:b/>
      <w:bCs/>
      <w:szCs w:val="24"/>
    </w:rPr>
  </w:style>
  <w:style w:type="character" w:customStyle="1" w:styleId="Char17">
    <w:name w:val="称呼 Char1"/>
    <w:uiPriority w:val="99"/>
    <w:semiHidden/>
    <w:qFormat/>
    <w:rPr>
      <w:rFonts w:ascii="Times New Roman" w:eastAsia="宋体" w:hAnsi="Times New Roman" w:cs="Times New Roman"/>
      <w:szCs w:val="24"/>
    </w:rPr>
  </w:style>
  <w:style w:type="character" w:customStyle="1" w:styleId="Char18">
    <w:name w:val="文档结构图 Char1"/>
    <w:uiPriority w:val="99"/>
    <w:semiHidden/>
    <w:qFormat/>
    <w:rPr>
      <w:rFonts w:ascii="宋体" w:eastAsia="宋体" w:hAnsi="Times New Roman" w:cs="Times New Roman"/>
      <w:sz w:val="18"/>
      <w:szCs w:val="18"/>
    </w:rPr>
  </w:style>
  <w:style w:type="character" w:customStyle="1" w:styleId="Char19">
    <w:name w:val="页眉 Char1"/>
    <w:uiPriority w:val="99"/>
    <w:semiHidden/>
    <w:qFormat/>
    <w:rPr>
      <w:rFonts w:ascii="Times New Roman" w:eastAsia="宋体" w:hAnsi="Times New Roman" w:cs="Times New Roman"/>
      <w:sz w:val="18"/>
      <w:szCs w:val="18"/>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21">
    <w:name w:val="正文文本 Char2"/>
    <w:uiPriority w:val="99"/>
    <w:semiHidden/>
    <w:qFormat/>
    <w:rPr>
      <w:rFonts w:ascii="Times New Roman" w:eastAsia="宋体" w:hAnsi="Times New Roman" w:cs="Times New Roman"/>
      <w:szCs w:val="24"/>
    </w:rPr>
  </w:style>
  <w:style w:type="character" w:customStyle="1" w:styleId="Char1a">
    <w:name w:val="尾注文本 Char1"/>
    <w:uiPriority w:val="99"/>
    <w:semiHidden/>
    <w:qFormat/>
    <w:rPr>
      <w:rFonts w:ascii="Times New Roman" w:eastAsia="宋体" w:hAnsi="Times New Roman" w:cs="Times New Roman"/>
      <w:szCs w:val="24"/>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Char1b">
    <w:name w:val="注释标题 Char1"/>
    <w:uiPriority w:val="99"/>
    <w:semiHidden/>
    <w:qFormat/>
    <w:rPr>
      <w:rFonts w:ascii="Times New Roman" w:eastAsia="宋体" w:hAnsi="Times New Roman" w:cs="Times New Roman"/>
      <w:szCs w:val="24"/>
    </w:rPr>
  </w:style>
  <w:style w:type="character" w:customStyle="1" w:styleId="2Char10">
    <w:name w:val="正文文本 2 Char1"/>
    <w:uiPriority w:val="99"/>
    <w:semiHidden/>
    <w:qFormat/>
    <w:rPr>
      <w:rFonts w:ascii="Times New Roman" w:eastAsia="宋体" w:hAnsi="Times New Roman" w:cs="Times New Roman"/>
      <w:szCs w:val="24"/>
    </w:rPr>
  </w:style>
  <w:style w:type="character" w:customStyle="1" w:styleId="Char1c">
    <w:name w:val="副标题 Char1"/>
    <w:uiPriority w:val="11"/>
    <w:qFormat/>
    <w:rPr>
      <w:rFonts w:ascii="Cambria" w:eastAsia="宋体" w:hAnsi="Cambria" w:cs="Times New Roman"/>
      <w:b/>
      <w:bCs/>
      <w:kern w:val="28"/>
      <w:sz w:val="32"/>
      <w:szCs w:val="32"/>
    </w:rPr>
  </w:style>
  <w:style w:type="character" w:customStyle="1" w:styleId="Char1d">
    <w:name w:val="结束语 Char1"/>
    <w:uiPriority w:val="99"/>
    <w:semiHidden/>
    <w:qFormat/>
    <w:rPr>
      <w:rFonts w:ascii="Times New Roman" w:eastAsia="宋体" w:hAnsi="Times New Roman" w:cs="Times New Roman"/>
      <w:szCs w:val="24"/>
    </w:rPr>
  </w:style>
  <w:style w:type="character" w:customStyle="1" w:styleId="Char22">
    <w:name w:val="正文首行缩进 Char2"/>
    <w:uiPriority w:val="99"/>
    <w:semiHidden/>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Char1e">
    <w:name w:val="签名 Char1"/>
    <w:uiPriority w:val="99"/>
    <w:semiHidden/>
    <w:qFormat/>
    <w:rPr>
      <w:rFonts w:ascii="Times New Roman" w:eastAsia="宋体" w:hAnsi="Times New Roman" w:cs="Times New Roman"/>
      <w:szCs w:val="24"/>
    </w:rPr>
  </w:style>
  <w:style w:type="character" w:customStyle="1" w:styleId="Char1f">
    <w:name w:val="页脚 Char1"/>
    <w:uiPriority w:val="99"/>
    <w:semiHidden/>
    <w:qFormat/>
    <w:rPr>
      <w:rFonts w:ascii="Times New Roman" w:eastAsia="宋体" w:hAnsi="Times New Roman" w:cs="Times New Roman"/>
      <w:sz w:val="18"/>
      <w:szCs w:val="18"/>
    </w:rPr>
  </w:style>
  <w:style w:type="character" w:customStyle="1" w:styleId="Char1f0">
    <w:name w:val="电子邮件签名 Char1"/>
    <w:uiPriority w:val="99"/>
    <w:semiHidden/>
    <w:qFormat/>
    <w:rPr>
      <w:rFonts w:ascii="Times New Roman" w:eastAsia="宋体" w:hAnsi="Times New Roman" w:cs="Times New Roman"/>
      <w:szCs w:val="24"/>
    </w:rPr>
  </w:style>
  <w:style w:type="character" w:customStyle="1" w:styleId="2Char11">
    <w:name w:val="正文文本缩进 2 Char1"/>
    <w:uiPriority w:val="99"/>
    <w:semiHidden/>
    <w:qFormat/>
    <w:rPr>
      <w:rFonts w:ascii="Times New Roman" w:eastAsia="宋体" w:hAnsi="Times New Roman" w:cs="Times New Roman"/>
      <w:szCs w:val="24"/>
    </w:rPr>
  </w:style>
  <w:style w:type="character" w:customStyle="1" w:styleId="Char1f1">
    <w:name w:val="信息标题 Char1"/>
    <w:uiPriority w:val="99"/>
    <w:semiHidden/>
    <w:qFormat/>
    <w:rPr>
      <w:rFonts w:ascii="Cambria" w:eastAsia="宋体" w:hAnsi="Cambria" w:cs="Times New Roman"/>
      <w:sz w:val="24"/>
      <w:szCs w:val="24"/>
      <w:shd w:val="pct20" w:color="auto" w:fill="auto"/>
    </w:rPr>
  </w:style>
  <w:style w:type="character" w:customStyle="1" w:styleId="Char1f2">
    <w:name w:val="宏文本 Char1"/>
    <w:uiPriority w:val="99"/>
    <w:semiHidden/>
    <w:qFormat/>
    <w:rPr>
      <w:rFonts w:ascii="Courier New" w:eastAsia="宋体" w:hAnsi="Courier New" w:cs="Courier New"/>
      <w:sz w:val="24"/>
      <w:szCs w:val="24"/>
    </w:rPr>
  </w:style>
  <w:style w:type="character" w:customStyle="1" w:styleId="Char23">
    <w:name w:val="脚注文本 Char2"/>
    <w:uiPriority w:val="99"/>
    <w:semiHidden/>
    <w:qFormat/>
    <w:rPr>
      <w:rFonts w:ascii="Times New Roman" w:eastAsia="宋体" w:hAnsi="Times New Roman" w:cs="Times New Roman"/>
      <w:sz w:val="18"/>
      <w:szCs w:val="18"/>
    </w:rPr>
  </w:style>
  <w:style w:type="character" w:customStyle="1" w:styleId="2Char12">
    <w:name w:val="正文首行缩进 2 Char1"/>
    <w:uiPriority w:val="99"/>
    <w:semiHidden/>
    <w:qFormat/>
    <w:rPr>
      <w:rFonts w:ascii="Times New Roman" w:eastAsia="宋体" w:hAnsi="Times New Roman" w:cs="Times New Roman"/>
      <w:kern w:val="28"/>
      <w:sz w:val="24"/>
      <w:szCs w:val="24"/>
    </w:rPr>
  </w:style>
  <w:style w:type="character" w:customStyle="1" w:styleId="Char1f3">
    <w:name w:val="标题 Char1"/>
    <w:uiPriority w:val="10"/>
    <w:qFormat/>
    <w:rPr>
      <w:rFonts w:ascii="Cambria" w:eastAsia="宋体" w:hAnsi="Cambria" w:cs="Times New Roman"/>
      <w:b/>
      <w:bCs/>
      <w:sz w:val="32"/>
      <w:szCs w:val="32"/>
    </w:rPr>
  </w:style>
  <w:style w:type="character" w:customStyle="1" w:styleId="Char1f4">
    <w:name w:val="纯文本 Char1"/>
    <w:uiPriority w:val="99"/>
    <w:semiHidden/>
    <w:qFormat/>
    <w:rPr>
      <w:rFonts w:ascii="宋体" w:eastAsia="宋体" w:hAnsi="Courier New" w:cs="Courier New"/>
      <w:szCs w:val="21"/>
    </w:rPr>
  </w:style>
  <w:style w:type="character" w:customStyle="1" w:styleId="HTMLChar10">
    <w:name w:val="HTML 地址 Char1"/>
    <w:uiPriority w:val="99"/>
    <w:semiHidden/>
    <w:qFormat/>
    <w:rPr>
      <w:rFonts w:ascii="Times New Roman" w:eastAsia="宋体" w:hAnsi="Times New Roman" w:cs="Times New Roman"/>
      <w:i/>
      <w:iCs/>
      <w:szCs w:val="24"/>
    </w:rPr>
  </w:style>
  <w:style w:type="table" w:customStyle="1" w:styleId="1c">
    <w:name w:val="表格主题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典雅型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1">
    <w:name w:val="列表型 3MO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1">
    <w:name w:val="列表型 7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e">
    <w:name w:val="流行型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
    <w:name w:val="专业型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1">
    <w:name w:val="网格型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a3"/>
    <w:qFormat/>
    <w:rPr>
      <w:rFonts w:ascii="Tahoma" w:hAnsi="Tahoma"/>
      <w:sz w:val="24"/>
      <w:szCs w:val="20"/>
    </w:rPr>
  </w:style>
  <w:style w:type="paragraph" w:customStyle="1" w:styleId="CharCharCharCharCharCharCharCharCharCharCharChar1Char1">
    <w:name w:val="Char Char Char Char Char Char Char Char Char Char Char Char1 Char1"/>
    <w:basedOn w:val="a3"/>
    <w:qFormat/>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3"/>
    <w:qFormat/>
    <w:rPr>
      <w:szCs w:val="20"/>
    </w:rPr>
  </w:style>
  <w:style w:type="paragraph" w:customStyle="1" w:styleId="CharChar1CharCharCharCharCharCharCharCharCharChar1">
    <w:name w:val="Char Char1 Char Char Char Char Char Char Char Char Char Char1"/>
    <w:basedOn w:val="a3"/>
    <w:qFormat/>
    <w:rPr>
      <w:rFonts w:ascii="Tahoma" w:hAnsi="Tahoma"/>
      <w:sz w:val="24"/>
      <w:szCs w:val="20"/>
    </w:rPr>
  </w:style>
  <w:style w:type="paragraph" w:customStyle="1" w:styleId="Char2CharCharCharCharCharCharCharChar1">
    <w:name w:val="Char2 Char Char Char Char Char Char Char Char1"/>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3"/>
    <w:qFormat/>
    <w:pPr>
      <w:spacing w:line="360" w:lineRule="auto"/>
      <w:ind w:firstLineChars="200" w:firstLine="200"/>
    </w:pPr>
    <w:rPr>
      <w:rFonts w:ascii="宋体" w:hAnsi="宋体" w:cs="宋体"/>
      <w:sz w:val="24"/>
    </w:rPr>
  </w:style>
  <w:style w:type="character" w:styleId="affff9">
    <w:name w:val="Placeholder Text"/>
    <w:uiPriority w:val="99"/>
    <w:semiHidden/>
    <w:qFormat/>
    <w:rPr>
      <w:color w:val="808080"/>
    </w:rPr>
  </w:style>
  <w:style w:type="paragraph" w:customStyle="1" w:styleId="CharChar231">
    <w:name w:val="Char Char231"/>
    <w:basedOn w:val="a3"/>
    <w:uiPriority w:val="99"/>
    <w:qFormat/>
    <w:pPr>
      <w:adjustRightInd w:val="0"/>
      <w:snapToGrid w:val="0"/>
      <w:spacing w:line="380" w:lineRule="exact"/>
    </w:pPr>
    <w:rPr>
      <w:sz w:val="24"/>
      <w:szCs w:val="20"/>
    </w:rPr>
  </w:style>
  <w:style w:type="paragraph" w:customStyle="1" w:styleId="3c">
    <w:name w:val="纯文本3"/>
    <w:basedOn w:val="a3"/>
    <w:qFormat/>
    <w:pPr>
      <w:adjustRightInd w:val="0"/>
      <w:textAlignment w:val="baseline"/>
    </w:pPr>
    <w:rPr>
      <w:rFonts w:ascii="宋体"/>
      <w:kern w:val="0"/>
      <w:szCs w:val="20"/>
    </w:rPr>
  </w:style>
  <w:style w:type="character" w:customStyle="1" w:styleId="font01">
    <w:name w:val="font01"/>
    <w:qFormat/>
    <w:rPr>
      <w:rFonts w:ascii="Times New Roman" w:hAnsi="Times New Roman" w:cs="Times New Roman" w:hint="default"/>
      <w:b/>
      <w:bCs/>
      <w:color w:val="000000"/>
      <w:sz w:val="24"/>
      <w:szCs w:val="24"/>
      <w:u w:val="none"/>
    </w:rPr>
  </w:style>
  <w:style w:type="character" w:customStyle="1" w:styleId="font21">
    <w:name w:val="font21"/>
    <w:qFormat/>
    <w:rPr>
      <w:rFonts w:ascii="宋体" w:eastAsia="宋体" w:hAnsi="宋体" w:hint="eastAsia"/>
      <w:b/>
      <w:bCs/>
      <w:color w:val="000000"/>
      <w:sz w:val="24"/>
      <w:szCs w:val="24"/>
      <w:u w:val="none"/>
    </w:rPr>
  </w:style>
  <w:style w:type="table" w:customStyle="1" w:styleId="610">
    <w:name w:val="网格型6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
    <w:qFormat/>
    <w:rPr>
      <w:rFonts w:ascii="宋体" w:eastAsia="仿宋_GB2312" w:hAnsi="宋体"/>
      <w:b/>
      <w:kern w:val="24"/>
      <w:sz w:val="28"/>
      <w:lang w:val="en-US" w:eastAsia="zh-CN" w:bidi="ar-SA"/>
    </w:rPr>
  </w:style>
  <w:style w:type="table" w:customStyle="1" w:styleId="7110">
    <w:name w:val="列表型 7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
    <w:name w:val="流行型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2">
    <w:name w:val="专业型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3">
    <w:name w:val="典雅型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sun1">
    <w:name w:val="sun1"/>
    <w:basedOn w:val="ac"/>
    <w:qFormat/>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qFormat/>
    <w:rPr>
      <w:rFonts w:ascii="黑体" w:eastAsia="黑体" w:hAnsi="宋体"/>
      <w:b/>
      <w:bCs/>
      <w:kern w:val="48"/>
      <w:sz w:val="32"/>
      <w:szCs w:val="30"/>
      <w:shd w:val="clear" w:color="auto" w:fill="FFFFFF"/>
      <w:lang w:val="en-US" w:eastAsia="zh-CN" w:bidi="ar-SA"/>
    </w:rPr>
  </w:style>
  <w:style w:type="table" w:customStyle="1" w:styleId="74">
    <w:name w:val="网格型7"/>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231246546525">
    <w:name w:val="样式 样式 (中文) 仿宋_GB2312 小四 段前: 4.65 磅 段后: 4.65 磅 行距: 固定值 25 磅 + 首行缩..."/>
    <w:basedOn w:val="a3"/>
    <w:qFormat/>
    <w:pPr>
      <w:spacing w:line="312" w:lineRule="auto"/>
      <w:ind w:firstLineChars="200" w:firstLine="200"/>
    </w:pPr>
    <w:rPr>
      <w:rFonts w:eastAsia="仿宋_GB2312" w:cs="宋体"/>
      <w:sz w:val="28"/>
      <w:szCs w:val="20"/>
    </w:rPr>
  </w:style>
  <w:style w:type="character" w:customStyle="1" w:styleId="GB2312GB2312">
    <w:name w:val="样式 (西文) 仿宋_GB2312 (中文) 仿宋_GB2312 加粗"/>
    <w:qFormat/>
    <w:rPr>
      <w:rFonts w:ascii="仿宋_GB2312" w:eastAsia="宋体" w:hAnsi="仿宋_GB2312"/>
      <w:b/>
      <w:bCs/>
      <w:sz w:val="24"/>
    </w:rPr>
  </w:style>
  <w:style w:type="paragraph" w:customStyle="1" w:styleId="affffa">
    <w:name w:val="正文样式"/>
    <w:basedOn w:val="a3"/>
    <w:link w:val="Char7"/>
    <w:qFormat/>
    <w:pPr>
      <w:snapToGrid w:val="0"/>
      <w:spacing w:line="300" w:lineRule="auto"/>
      <w:ind w:firstLineChars="200" w:firstLine="560"/>
    </w:pPr>
    <w:rPr>
      <w:rFonts w:ascii="仿宋_GB2312" w:eastAsia="仿宋_GB2312"/>
      <w:sz w:val="24"/>
      <w:szCs w:val="20"/>
      <w:lang w:val="zh-CN"/>
    </w:rPr>
  </w:style>
  <w:style w:type="character" w:customStyle="1" w:styleId="Char7">
    <w:name w:val="正文样式 Char"/>
    <w:link w:val="affffa"/>
    <w:qFormat/>
    <w:rPr>
      <w:rFonts w:ascii="仿宋_GB2312" w:eastAsia="仿宋_GB2312"/>
      <w:kern w:val="2"/>
      <w:sz w:val="24"/>
    </w:rPr>
  </w:style>
  <w:style w:type="paragraph" w:customStyle="1" w:styleId="2010">
    <w:name w:val="正文2010"/>
    <w:basedOn w:val="a3"/>
    <w:qFormat/>
    <w:pPr>
      <w:spacing w:beforeLines="30" w:afterLines="30" w:line="300" w:lineRule="auto"/>
      <w:ind w:firstLineChars="200" w:firstLine="480"/>
    </w:pPr>
    <w:rPr>
      <w:rFonts w:eastAsia="仿宋_GB2312" w:cs="宋体"/>
      <w:kern w:val="28"/>
      <w:sz w:val="24"/>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3"/>
    <w:qFormat/>
    <w:pPr>
      <w:spacing w:line="312" w:lineRule="auto"/>
      <w:ind w:firstLine="482"/>
    </w:pPr>
    <w:rPr>
      <w:rFonts w:ascii="Tahoma" w:hAnsi="Tahoma"/>
      <w:sz w:val="24"/>
      <w:szCs w:val="20"/>
    </w:rPr>
  </w:style>
  <w:style w:type="paragraph" w:customStyle="1" w:styleId="affffb">
    <w:name w:val="正文 + 居中"/>
    <w:basedOn w:val="a3"/>
    <w:qFormat/>
    <w:pPr>
      <w:adjustRightInd w:val="0"/>
      <w:snapToGrid w:val="0"/>
      <w:spacing w:beforeLines="25" w:afterLines="100" w:line="300" w:lineRule="auto"/>
      <w:ind w:firstLine="482"/>
      <w:jc w:val="center"/>
    </w:pPr>
    <w:rPr>
      <w:rFonts w:eastAsia="仿宋_GB2312"/>
      <w:kern w:val="28"/>
      <w:sz w:val="24"/>
      <w:szCs w:val="21"/>
    </w:rPr>
  </w:style>
  <w:style w:type="character" w:customStyle="1" w:styleId="1f0">
    <w:name w:val="标题1"/>
    <w:qFormat/>
  </w:style>
  <w:style w:type="character" w:customStyle="1" w:styleId="policymark">
    <w:name w:val="policymark"/>
    <w:qFormat/>
  </w:style>
  <w:style w:type="paragraph" w:customStyle="1" w:styleId="GB2312465465250">
    <w:name w:val="样式 样式 样式 样式 (中文) 仿宋_GB2312 小四 段前: 4.65 磅 段后: 4.65 磅 行距: 固定值 25 磅..."/>
    <w:basedOn w:val="a3"/>
    <w:qFormat/>
    <w:pPr>
      <w:snapToGrid w:val="0"/>
      <w:spacing w:line="300" w:lineRule="auto"/>
      <w:ind w:firstLineChars="200" w:firstLine="200"/>
    </w:pPr>
    <w:rPr>
      <w:rFonts w:eastAsia="仿宋_GB2312" w:cs="宋体"/>
      <w:sz w:val="28"/>
      <w:szCs w:val="20"/>
    </w:rPr>
  </w:style>
  <w:style w:type="paragraph" w:customStyle="1" w:styleId="GB2312125">
    <w:name w:val="样式 样式 仿宋_GB2312 小四 行距: 多倍行距 1.25 字行 + 小四"/>
    <w:basedOn w:val="a3"/>
    <w:qFormat/>
    <w:pPr>
      <w:spacing w:line="312" w:lineRule="auto"/>
      <w:ind w:firstLineChars="200" w:firstLine="200"/>
    </w:pPr>
    <w:rPr>
      <w:rFonts w:ascii="仿宋_GB2312" w:eastAsia="仿宋_GB2312" w:cs="宋体"/>
      <w:sz w:val="28"/>
      <w:szCs w:val="20"/>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3"/>
    <w:qFormat/>
    <w:pPr>
      <w:widowControl/>
      <w:pBdr>
        <w:top w:val="single" w:sz="4" w:space="0" w:color="auto"/>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5">
    <w:name w:val="xl35"/>
    <w:basedOn w:val="a3"/>
    <w:qFormat/>
    <w:pPr>
      <w:widowControl/>
      <w:pBdr>
        <w:top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6">
    <w:name w:val="xl36"/>
    <w:basedOn w:val="a3"/>
    <w:qFormat/>
    <w:pPr>
      <w:widowControl/>
      <w:pBdr>
        <w:top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7">
    <w:name w:val="xl37"/>
    <w:basedOn w:val="a3"/>
    <w:qFormat/>
    <w:pPr>
      <w:widowControl/>
      <w:pBdr>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8">
    <w:name w:val="xl38"/>
    <w:basedOn w:val="a3"/>
    <w:qFormat/>
    <w:pPr>
      <w:widowControl/>
      <w:spacing w:before="100" w:beforeAutospacing="1" w:after="100" w:afterAutospacing="1" w:line="312" w:lineRule="auto"/>
      <w:ind w:firstLine="482"/>
      <w:jc w:val="center"/>
      <w:textAlignment w:val="top"/>
    </w:pPr>
    <w:rPr>
      <w:kern w:val="0"/>
      <w:szCs w:val="21"/>
    </w:rPr>
  </w:style>
  <w:style w:type="paragraph" w:customStyle="1" w:styleId="xl39">
    <w:name w:val="xl39"/>
    <w:basedOn w:val="a3"/>
    <w:qFormat/>
    <w:pPr>
      <w:widowControl/>
      <w:pBdr>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1">
    <w:name w:val="xl41"/>
    <w:basedOn w:val="a3"/>
    <w:qFormat/>
    <w:pPr>
      <w:widowControl/>
      <w:pBdr>
        <w:bottom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2">
    <w:name w:val="xl42"/>
    <w:basedOn w:val="a3"/>
    <w:qFormat/>
    <w:pPr>
      <w:widowControl/>
      <w:pBdr>
        <w:bottom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3">
    <w:name w:val="xl4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rPr>
  </w:style>
  <w:style w:type="paragraph" w:customStyle="1" w:styleId="xl44">
    <w:name w:val="xl44"/>
    <w:basedOn w:val="a3"/>
    <w:qFormat/>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3"/>
    <w:qFormat/>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3"/>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3"/>
    <w:qFormat/>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3"/>
    <w:qFormat/>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3"/>
    <w:qFormat/>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3"/>
    <w:qFormat/>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3"/>
    <w:qFormat/>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3"/>
    <w:qFormat/>
    <w:pPr>
      <w:spacing w:line="312" w:lineRule="auto"/>
      <w:ind w:firstLine="482"/>
    </w:pPr>
  </w:style>
  <w:style w:type="paragraph" w:customStyle="1" w:styleId="xl776">
    <w:name w:val="xl7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3"/>
    <w:qFormat/>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3"/>
    <w:qFormat/>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xl783">
    <w:name w:val="xl7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3"/>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3"/>
    <w:qFormat/>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3"/>
    <w:qFormat/>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c">
    <w:name w:val="No Spacing"/>
    <w:link w:val="1f1"/>
    <w:uiPriority w:val="1"/>
    <w:qFormat/>
    <w:pPr>
      <w:widowControl w:val="0"/>
      <w:spacing w:line="312" w:lineRule="auto"/>
      <w:ind w:firstLineChars="200" w:firstLine="200"/>
      <w:jc w:val="both"/>
    </w:pPr>
    <w:rPr>
      <w:rFonts w:ascii="Calibri" w:hAnsi="Calibri"/>
      <w:kern w:val="2"/>
      <w:sz w:val="24"/>
      <w:szCs w:val="22"/>
    </w:rPr>
  </w:style>
  <w:style w:type="paragraph" w:customStyle="1" w:styleId="pic-info">
    <w:name w:val="pic-info"/>
    <w:basedOn w:val="a3"/>
    <w:qFormat/>
    <w:pPr>
      <w:widowControl/>
      <w:spacing w:before="100" w:beforeAutospacing="1" w:after="100" w:afterAutospacing="1" w:line="312" w:lineRule="auto"/>
      <w:ind w:firstLine="482"/>
      <w:jc w:val="left"/>
    </w:pPr>
    <w:rPr>
      <w:rFonts w:ascii="宋体" w:hAnsi="宋体" w:cs="宋体"/>
      <w:kern w:val="0"/>
      <w:sz w:val="24"/>
    </w:rPr>
  </w:style>
  <w:style w:type="character" w:customStyle="1" w:styleId="cp">
    <w:name w:val="cp"/>
    <w:qFormat/>
  </w:style>
  <w:style w:type="character" w:customStyle="1" w:styleId="4CharChar">
    <w:name w:val="标题 4 Char Char"/>
    <w:qFormat/>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3"/>
    <w:qFormat/>
    <w:rPr>
      <w:rFonts w:ascii="Tahoma" w:hAnsi="Tahoma"/>
      <w:sz w:val="24"/>
      <w:szCs w:val="20"/>
    </w:rPr>
  </w:style>
  <w:style w:type="paragraph" w:customStyle="1" w:styleId="66">
    <w:name w:val="样式66"/>
    <w:basedOn w:val="a3"/>
    <w:qFormat/>
    <w:pPr>
      <w:spacing w:beforeLines="100" w:afterLines="50"/>
      <w:jc w:val="center"/>
    </w:pPr>
    <w:rPr>
      <w:rFonts w:eastAsia="仿宋_GB2312"/>
      <w:b/>
      <w:sz w:val="24"/>
    </w:rPr>
  </w:style>
  <w:style w:type="character" w:customStyle="1" w:styleId="CharChar7">
    <w:name w:val="Char Char7"/>
    <w:qFormat/>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CharChar6">
    <w:name w:val="Char Char6"/>
    <w:qFormat/>
    <w:rPr>
      <w:rFonts w:ascii="黑体" w:eastAsia="黑体" w:hAnsi="Arial"/>
      <w:b/>
      <w:bCs/>
      <w:kern w:val="48"/>
      <w:sz w:val="28"/>
      <w:szCs w:val="32"/>
    </w:rPr>
  </w:style>
  <w:style w:type="character" w:customStyle="1" w:styleId="digest1">
    <w:name w:val="digest1"/>
    <w:qFormat/>
    <w:rPr>
      <w:color w:val="3A4343"/>
      <w:sz w:val="20"/>
      <w:szCs w:val="20"/>
    </w:rPr>
  </w:style>
  <w:style w:type="character" w:customStyle="1" w:styleId="CharChar5">
    <w:name w:val="Char Char5"/>
    <w:qFormat/>
    <w:rPr>
      <w:rFonts w:ascii="仿宋_GB2312" w:eastAsia="仿宋_GB2312"/>
      <w:b/>
      <w:bCs/>
      <w:kern w:val="44"/>
      <w:sz w:val="24"/>
      <w:szCs w:val="30"/>
      <w:lang w:val="en-US" w:eastAsia="zh-CN" w:bidi="ar-SA"/>
    </w:rPr>
  </w:style>
  <w:style w:type="character" w:customStyle="1" w:styleId="jianju1">
    <w:name w:val="jianju1"/>
    <w:qFormat/>
    <w:rPr>
      <w:color w:val="000000"/>
      <w:sz w:val="20"/>
      <w:szCs w:val="20"/>
      <w:u w:val="none"/>
    </w:rPr>
  </w:style>
  <w:style w:type="paragraph" w:customStyle="1" w:styleId="MTDisplayEquation">
    <w:name w:val="MTDisplayEquation"/>
    <w:basedOn w:val="a3"/>
    <w:next w:val="a3"/>
    <w:link w:val="MTDisplayEquationChar"/>
    <w:qFormat/>
    <w:pPr>
      <w:tabs>
        <w:tab w:val="center" w:pos="4160"/>
        <w:tab w:val="right" w:pos="8300"/>
      </w:tabs>
    </w:pPr>
    <w:rPr>
      <w:rFonts w:ascii="仿宋_GB2312" w:eastAsia="仿宋_GB2312"/>
      <w:sz w:val="24"/>
    </w:rPr>
  </w:style>
  <w:style w:type="character" w:customStyle="1" w:styleId="H1Char3">
    <w:name w:val="H1 Char3"/>
    <w:qFormat/>
    <w:rPr>
      <w:rFonts w:ascii="仿宋_GB2312" w:eastAsia="仿宋_GB2312"/>
      <w:b/>
      <w:bCs/>
      <w:kern w:val="48"/>
      <w:sz w:val="30"/>
      <w:szCs w:val="30"/>
      <w:lang w:val="en-US" w:eastAsia="zh-CN" w:bidi="ar-SA"/>
    </w:rPr>
  </w:style>
  <w:style w:type="character" w:customStyle="1" w:styleId="CharChar9">
    <w:name w:val="Char Char9"/>
    <w:qFormat/>
    <w:rPr>
      <w:rFonts w:ascii="Arial" w:eastAsia="黑体" w:hAnsi="Arial"/>
      <w:b/>
      <w:bCs/>
      <w:kern w:val="28"/>
      <w:sz w:val="28"/>
      <w:szCs w:val="28"/>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paragraph" w:customStyle="1" w:styleId="xl112">
    <w:name w:val="xl11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22">
    <w:name w:val="xl12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f2">
    <w:name w:val="书籍标题1"/>
    <w:uiPriority w:val="33"/>
    <w:qFormat/>
    <w:rPr>
      <w:b/>
      <w:bCs/>
      <w:smallCaps/>
      <w:spacing w:val="5"/>
    </w:rPr>
  </w:style>
  <w:style w:type="paragraph" w:customStyle="1" w:styleId="1f3">
    <w:name w:val="正文1"/>
    <w:basedOn w:val="a3"/>
    <w:next w:val="a3"/>
    <w:qFormat/>
    <w:pPr>
      <w:autoSpaceDE w:val="0"/>
      <w:autoSpaceDN w:val="0"/>
      <w:adjustRightInd w:val="0"/>
      <w:jc w:val="left"/>
    </w:pPr>
    <w:rPr>
      <w:rFonts w:ascii="仿宋_GB2312" w:eastAsia="仿宋_GB2312"/>
      <w:kern w:val="0"/>
      <w:sz w:val="24"/>
    </w:rPr>
  </w:style>
  <w:style w:type="paragraph" w:customStyle="1" w:styleId="49">
    <w:name w:val="4"/>
    <w:basedOn w:val="a3"/>
    <w:qFormat/>
    <w:pPr>
      <w:widowControl/>
      <w:spacing w:before="100" w:beforeAutospacing="1" w:after="100" w:afterAutospacing="1"/>
      <w:jc w:val="left"/>
    </w:pPr>
    <w:rPr>
      <w:rFonts w:ascii="宋体" w:hAnsi="宋体" w:cs="宋体"/>
      <w:kern w:val="0"/>
      <w:sz w:val="24"/>
    </w:rPr>
  </w:style>
  <w:style w:type="table" w:customStyle="1" w:styleId="84">
    <w:name w:val="网格型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样式7 Char"/>
    <w:link w:val="73"/>
    <w:qFormat/>
    <w:locked/>
    <w:rPr>
      <w:rFonts w:ascii="仿宋_GB2312" w:eastAsia="仿宋_GB2312"/>
      <w:kern w:val="2"/>
      <w:sz w:val="28"/>
    </w:rPr>
  </w:style>
  <w:style w:type="paragraph" w:customStyle="1" w:styleId="1110">
    <w:name w:val="列出段落111"/>
    <w:basedOn w:val="a3"/>
    <w:uiPriority w:val="34"/>
    <w:qFormat/>
    <w:pPr>
      <w:ind w:firstLineChars="200" w:firstLine="420"/>
    </w:pPr>
    <w:rPr>
      <w:rFonts w:ascii="Calibri" w:hAnsi="Calibri"/>
      <w:szCs w:val="22"/>
    </w:rPr>
  </w:style>
  <w:style w:type="paragraph" w:customStyle="1" w:styleId="1111">
    <w:name w:val="修订1111"/>
    <w:hidden/>
    <w:uiPriority w:val="99"/>
    <w:qFormat/>
    <w:rPr>
      <w:kern w:val="2"/>
      <w:sz w:val="21"/>
      <w:szCs w:val="24"/>
    </w:rPr>
  </w:style>
  <w:style w:type="paragraph" w:customStyle="1" w:styleId="TOC1111">
    <w:name w:val="TOC 标题11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CharChar23CharCharCharChar">
    <w:name w:val="Char Char23 Char Char Char Char"/>
    <w:basedOn w:val="a3"/>
    <w:qFormat/>
    <w:pPr>
      <w:adjustRightInd w:val="0"/>
      <w:snapToGrid w:val="0"/>
      <w:spacing w:line="380" w:lineRule="exact"/>
    </w:pPr>
    <w:rPr>
      <w:sz w:val="24"/>
      <w:szCs w:val="20"/>
    </w:rPr>
  </w:style>
  <w:style w:type="character" w:customStyle="1" w:styleId="1f4">
    <w:name w:val="占位符文本1"/>
    <w:uiPriority w:val="99"/>
    <w:semiHidden/>
    <w:qFormat/>
    <w:rPr>
      <w:color w:val="808080"/>
    </w:rPr>
  </w:style>
  <w:style w:type="character" w:customStyle="1" w:styleId="BodyTextFirstIndentChar1">
    <w:name w:val="Body Text First Indent Char1"/>
    <w:uiPriority w:val="99"/>
    <w:semiHidden/>
    <w:qFormat/>
    <w:rPr>
      <w:rFonts w:ascii="Times New Roman" w:eastAsia="宋体" w:hAnsi="Times New Roman" w:cs="Times New Roman"/>
      <w:kern w:val="2"/>
      <w:sz w:val="21"/>
      <w:szCs w:val="24"/>
    </w:rPr>
  </w:style>
  <w:style w:type="character" w:customStyle="1" w:styleId="FootnoteTextChar1">
    <w:name w:val="Footnote Text Char1"/>
    <w:uiPriority w:val="99"/>
    <w:semiHidden/>
    <w:qFormat/>
    <w:rPr>
      <w:rFonts w:ascii="Times New Roman" w:hAnsi="Times New Roman"/>
      <w:kern w:val="2"/>
      <w:sz w:val="18"/>
      <w:szCs w:val="18"/>
    </w:rPr>
  </w:style>
  <w:style w:type="character" w:customStyle="1" w:styleId="3Char">
    <w:name w:val="目录 3 Char"/>
    <w:link w:val="310"/>
    <w:uiPriority w:val="39"/>
    <w:qFormat/>
    <w:locked/>
    <w:rPr>
      <w:i/>
      <w:iCs/>
      <w:kern w:val="2"/>
    </w:rPr>
  </w:style>
  <w:style w:type="paragraph" w:customStyle="1" w:styleId="reader-word-layer">
    <w:name w:val="reader-word-layer"/>
    <w:basedOn w:val="a3"/>
    <w:qFormat/>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3">
    <w:name w:val="Char Char1 Char Char Char Char Char Char Char Char Char Char3"/>
    <w:basedOn w:val="a3"/>
    <w:qFormat/>
    <w:rPr>
      <w:rFonts w:ascii="Tahoma" w:hAnsi="Tahoma"/>
      <w:sz w:val="24"/>
      <w:szCs w:val="20"/>
    </w:rPr>
  </w:style>
  <w:style w:type="paragraph" w:customStyle="1" w:styleId="CharCharCharCharCharCharCharCharCharCharCharChar1Char3">
    <w:name w:val="Char Char Char Char Char Char Char Char Char Char Char Char1 Char3"/>
    <w:basedOn w:val="a3"/>
    <w:qFormat/>
  </w:style>
  <w:style w:type="paragraph" w:customStyle="1" w:styleId="CharCharCharCharCharCharCharCharCharCharCharCharChar3">
    <w:name w:val="Char Char Char Char Char Char Char Char Char Char Char Char Char3"/>
    <w:basedOn w:val="a3"/>
    <w:qFormat/>
    <w:pPr>
      <w:spacing w:line="360" w:lineRule="auto"/>
      <w:ind w:firstLineChars="200" w:firstLine="200"/>
    </w:pPr>
    <w:rPr>
      <w:rFonts w:ascii="宋体" w:hAnsi="宋体" w:cs="宋体"/>
      <w:sz w:val="24"/>
    </w:rPr>
  </w:style>
  <w:style w:type="paragraph" w:customStyle="1" w:styleId="Char2CharCharCharCharCharCharCharChar3">
    <w:name w:val="Char2 Char Char Char Char Char Char Char Char3"/>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3"/>
    <w:qFormat/>
    <w:pPr>
      <w:adjustRightInd w:val="0"/>
      <w:snapToGrid w:val="0"/>
      <w:spacing w:line="380" w:lineRule="exact"/>
    </w:pPr>
    <w:rPr>
      <w:sz w:val="24"/>
      <w:szCs w:val="20"/>
    </w:rPr>
  </w:style>
  <w:style w:type="paragraph" w:customStyle="1" w:styleId="Char50">
    <w:name w:val="Char5"/>
    <w:basedOn w:val="a3"/>
    <w:qFormat/>
    <w:rPr>
      <w:rFonts w:ascii="Tahoma" w:hAnsi="Tahoma"/>
      <w:sz w:val="24"/>
      <w:szCs w:val="20"/>
    </w:rPr>
  </w:style>
  <w:style w:type="paragraph" w:customStyle="1" w:styleId="CharCharCharChar3">
    <w:name w:val="Char Char Char Char3"/>
    <w:basedOn w:val="a3"/>
    <w:qFormat/>
    <w:rPr>
      <w:rFonts w:ascii="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3"/>
    <w:qFormat/>
    <w:rPr>
      <w:rFonts w:eastAsia="仿宋_GB2312"/>
      <w:kern w:val="28"/>
      <w:sz w:val="24"/>
      <w:szCs w:val="20"/>
    </w:rPr>
  </w:style>
  <w:style w:type="character" w:customStyle="1" w:styleId="CharChar12">
    <w:name w:val="Char Char12"/>
    <w:qFormat/>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3"/>
    <w:qFormat/>
    <w:rPr>
      <w:rFonts w:ascii="Tahoma" w:hAnsi="Tahoma"/>
      <w:sz w:val="24"/>
      <w:szCs w:val="20"/>
    </w:rPr>
  </w:style>
  <w:style w:type="paragraph" w:customStyle="1" w:styleId="CharCharChar12">
    <w:name w:val="Char Char Char12"/>
    <w:basedOn w:val="a3"/>
    <w:qFormat/>
    <w:rPr>
      <w:rFonts w:ascii="Tahoma" w:hAnsi="Tahoma"/>
      <w:sz w:val="24"/>
      <w:szCs w:val="20"/>
    </w:rPr>
  </w:style>
  <w:style w:type="character" w:customStyle="1" w:styleId="CharChar22">
    <w:name w:val="Char Char22"/>
    <w:qFormat/>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3"/>
    <w:qFormat/>
    <w:rPr>
      <w:rFonts w:ascii="Tahoma" w:hAnsi="Tahoma"/>
      <w:sz w:val="24"/>
      <w:szCs w:val="20"/>
    </w:rPr>
  </w:style>
  <w:style w:type="paragraph" w:customStyle="1" w:styleId="CharCharCharCharCharCharCharCharCharCharCharChar2">
    <w:name w:val="Char Char Char Char Char Char Char Char Char Char Char Char2"/>
    <w:basedOn w:val="a3"/>
    <w:qFormat/>
    <w:rPr>
      <w:rFonts w:ascii="Tahoma" w:hAnsi="Tahoma"/>
      <w:sz w:val="24"/>
      <w:szCs w:val="20"/>
    </w:rPr>
  </w:style>
  <w:style w:type="paragraph" w:customStyle="1" w:styleId="CharCharChar4">
    <w:name w:val="Char Char Char4"/>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3"/>
    <w:qFormat/>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3"/>
    <w:qFormat/>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32">
    <w:name w:val="Char Char32"/>
    <w:qFormat/>
    <w:rPr>
      <w:rFonts w:ascii="宋体" w:eastAsia="仿宋_GB2312" w:hAnsi="宋体"/>
      <w:b/>
      <w:kern w:val="24"/>
      <w:sz w:val="28"/>
      <w:lang w:val="en-US" w:eastAsia="zh-CN" w:bidi="ar-SA"/>
    </w:rPr>
  </w:style>
  <w:style w:type="paragraph" w:customStyle="1" w:styleId="CharCharCharCharCharChar2">
    <w:name w:val="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3"/>
    <w:qFormat/>
    <w:rPr>
      <w:rFonts w:ascii="Tahoma" w:hAnsi="Tahoma"/>
      <w:sz w:val="24"/>
      <w:szCs w:val="20"/>
    </w:rPr>
  </w:style>
  <w:style w:type="paragraph" w:customStyle="1" w:styleId="Char2CharCharCharCharChar1Char2">
    <w:name w:val="Char2 Char Char Char Char Char1 Char2"/>
    <w:basedOn w:val="a3"/>
    <w:qFormat/>
    <w:pPr>
      <w:tabs>
        <w:tab w:val="left" w:pos="900"/>
      </w:tabs>
      <w:ind w:left="900" w:hanging="420"/>
    </w:pPr>
    <w:rPr>
      <w:sz w:val="24"/>
    </w:rPr>
  </w:style>
  <w:style w:type="paragraph" w:customStyle="1" w:styleId="Char1CharCharChar2">
    <w:name w:val="Char1 Char Char Char2"/>
    <w:basedOn w:val="a3"/>
    <w:qFormat/>
    <w:pPr>
      <w:tabs>
        <w:tab w:val="left" w:pos="720"/>
      </w:tabs>
      <w:ind w:left="720" w:hanging="720"/>
    </w:pPr>
    <w:rPr>
      <w:sz w:val="24"/>
    </w:rPr>
  </w:style>
  <w:style w:type="paragraph" w:customStyle="1" w:styleId="114">
    <w:name w:val="纯文本11"/>
    <w:basedOn w:val="a3"/>
    <w:qFormat/>
    <w:pPr>
      <w:adjustRightInd w:val="0"/>
      <w:textAlignment w:val="baseline"/>
    </w:pPr>
    <w:rPr>
      <w:rFonts w:ascii="宋体"/>
      <w:kern w:val="0"/>
      <w:szCs w:val="20"/>
    </w:rPr>
  </w:style>
  <w:style w:type="paragraph" w:customStyle="1" w:styleId="Char32">
    <w:name w:val="Char32"/>
    <w:basedOn w:val="a3"/>
    <w:qFormat/>
    <w:rPr>
      <w:rFonts w:ascii="Tahoma" w:hAnsi="Tahoma"/>
      <w:sz w:val="24"/>
      <w:szCs w:val="20"/>
    </w:rPr>
  </w:style>
  <w:style w:type="paragraph" w:customStyle="1" w:styleId="CharCharCharCharCharCharChar2">
    <w:name w:val="Char Char Char Char Char Char Char2"/>
    <w:basedOn w:val="a3"/>
    <w:qFormat/>
    <w:rPr>
      <w:rFonts w:ascii="Tahoma" w:hAnsi="Tahoma"/>
      <w:sz w:val="24"/>
      <w:szCs w:val="20"/>
    </w:rPr>
  </w:style>
  <w:style w:type="paragraph" w:customStyle="1" w:styleId="CharCharCharCharCharChar1Char2">
    <w:name w:val="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332">
    <w:name w:val="Char Char332"/>
    <w:qFormat/>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3"/>
    <w:qFormat/>
  </w:style>
  <w:style w:type="paragraph" w:customStyle="1" w:styleId="CharCharCharCharCharCharCharCharCharCharCharChar1Char2">
    <w:name w:val="Char Char Char Char Char Char 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qFormat/>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3"/>
    <w:qFormat/>
    <w:rPr>
      <w:rFonts w:ascii="Tahoma" w:hAnsi="Tahoma"/>
      <w:sz w:val="24"/>
      <w:szCs w:val="20"/>
    </w:rPr>
  </w:style>
  <w:style w:type="paragraph" w:customStyle="1" w:styleId="CharCharChar11">
    <w:name w:val="Char Char Char11"/>
    <w:basedOn w:val="a3"/>
    <w:qFormat/>
    <w:rPr>
      <w:rFonts w:ascii="Tahoma" w:hAnsi="Tahoma"/>
      <w:sz w:val="24"/>
      <w:szCs w:val="20"/>
    </w:rPr>
  </w:style>
  <w:style w:type="paragraph" w:customStyle="1" w:styleId="3d">
    <w:name w:val="3"/>
    <w:qFormat/>
    <w:pPr>
      <w:widowControl w:val="0"/>
      <w:spacing w:line="440" w:lineRule="exact"/>
      <w:jc w:val="both"/>
    </w:pPr>
    <w:rPr>
      <w:kern w:val="2"/>
      <w:sz w:val="21"/>
      <w:szCs w:val="24"/>
    </w:rPr>
  </w:style>
  <w:style w:type="character" w:customStyle="1" w:styleId="CharChar21">
    <w:name w:val="Char Char21"/>
    <w:qFormat/>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3"/>
    <w:qFormat/>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3"/>
    <w:qFormat/>
    <w:rPr>
      <w:rFonts w:eastAsia="仿宋_GB2312"/>
      <w:kern w:val="28"/>
      <w:sz w:val="24"/>
      <w:szCs w:val="20"/>
    </w:rPr>
  </w:style>
  <w:style w:type="paragraph" w:customStyle="1" w:styleId="CharCharCharCharCharCharCharCharCharCharCharChar1">
    <w:name w:val="Char Char Char Char Char Char Char Char Char Char Char Char1"/>
    <w:basedOn w:val="a3"/>
    <w:qFormat/>
    <w:rPr>
      <w:rFonts w:ascii="Tahoma" w:hAnsi="Tahoma"/>
      <w:sz w:val="24"/>
      <w:szCs w:val="20"/>
    </w:rPr>
  </w:style>
  <w:style w:type="paragraph" w:customStyle="1" w:styleId="CharCharChar3">
    <w:name w:val="Char Char Char3"/>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3"/>
    <w:qFormat/>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3"/>
    <w:qFormat/>
    <w:rPr>
      <w:rFonts w:ascii="Tahoma" w:hAnsi="Tahoma"/>
      <w:sz w:val="24"/>
      <w:szCs w:val="20"/>
    </w:rPr>
  </w:style>
  <w:style w:type="paragraph" w:customStyle="1" w:styleId="CharCharCharChar2">
    <w:name w:val="Char Char Char Char2"/>
    <w:basedOn w:val="a3"/>
    <w:qFormat/>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3"/>
    <w:qFormat/>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qFormat/>
    <w:rPr>
      <w:rFonts w:ascii="仿宋_GB2312" w:eastAsia="仿宋_GB2312"/>
      <w:b/>
      <w:bCs/>
      <w:kern w:val="44"/>
      <w:sz w:val="24"/>
      <w:szCs w:val="28"/>
      <w:lang w:val="en-US" w:eastAsia="zh-CN" w:bidi="ar-SA"/>
    </w:rPr>
  </w:style>
  <w:style w:type="character" w:customStyle="1" w:styleId="CharChar31">
    <w:name w:val="Char Char31"/>
    <w:qFormat/>
    <w:rPr>
      <w:rFonts w:ascii="宋体" w:eastAsia="仿宋_GB2312" w:hAnsi="宋体"/>
      <w:b/>
      <w:kern w:val="24"/>
      <w:sz w:val="28"/>
      <w:lang w:val="en-US" w:eastAsia="zh-CN" w:bidi="ar-SA"/>
    </w:rPr>
  </w:style>
  <w:style w:type="paragraph" w:customStyle="1" w:styleId="CharCharCharCharCharChar1">
    <w:name w:val="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3"/>
    <w:qFormat/>
    <w:rPr>
      <w:rFonts w:ascii="Tahoma" w:hAnsi="Tahoma"/>
      <w:sz w:val="24"/>
      <w:szCs w:val="20"/>
    </w:rPr>
  </w:style>
  <w:style w:type="paragraph" w:customStyle="1" w:styleId="Char2CharCharCharCharChar1Char1">
    <w:name w:val="Char2 Char Char Char Char Char1 Char1"/>
    <w:basedOn w:val="a3"/>
    <w:qFormat/>
    <w:pPr>
      <w:tabs>
        <w:tab w:val="left" w:pos="900"/>
      </w:tabs>
      <w:ind w:left="900" w:hanging="420"/>
    </w:pPr>
    <w:rPr>
      <w:sz w:val="24"/>
    </w:rPr>
  </w:style>
  <w:style w:type="paragraph" w:customStyle="1" w:styleId="Char1CharCharChar1">
    <w:name w:val="Char1 Char Char Char1"/>
    <w:basedOn w:val="a3"/>
    <w:qFormat/>
    <w:pPr>
      <w:tabs>
        <w:tab w:val="left" w:pos="720"/>
      </w:tabs>
      <w:ind w:left="720" w:hanging="720"/>
    </w:pPr>
    <w:rPr>
      <w:sz w:val="24"/>
    </w:rPr>
  </w:style>
  <w:style w:type="paragraph" w:customStyle="1" w:styleId="Char31">
    <w:name w:val="Char31"/>
    <w:basedOn w:val="a3"/>
    <w:qFormat/>
    <w:rPr>
      <w:rFonts w:ascii="Tahoma" w:hAnsi="Tahoma"/>
      <w:sz w:val="24"/>
      <w:szCs w:val="20"/>
    </w:rPr>
  </w:style>
  <w:style w:type="paragraph" w:customStyle="1" w:styleId="CharCharCharCharCharCharChar1">
    <w:name w:val="Char Char Char Char Char Char Char1"/>
    <w:basedOn w:val="a3"/>
    <w:qFormat/>
    <w:rPr>
      <w:rFonts w:ascii="Tahoma" w:hAnsi="Tahoma"/>
      <w:sz w:val="24"/>
      <w:szCs w:val="20"/>
    </w:rPr>
  </w:style>
  <w:style w:type="paragraph" w:customStyle="1" w:styleId="CharCharCharCharCharChar1Char1">
    <w:name w:val="Char Char Char Char Char Char1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3"/>
    <w:qFormat/>
    <w:pPr>
      <w:spacing w:line="360" w:lineRule="auto"/>
      <w:ind w:firstLineChars="200" w:firstLine="200"/>
    </w:pPr>
    <w:rPr>
      <w:rFonts w:ascii="宋体" w:hAnsi="宋体" w:cs="宋体"/>
      <w:sz w:val="24"/>
    </w:rPr>
  </w:style>
  <w:style w:type="character" w:customStyle="1" w:styleId="CharChar331">
    <w:name w:val="Char Char331"/>
    <w:qFormat/>
    <w:rPr>
      <w:rFonts w:eastAsia="宋体"/>
      <w:b/>
      <w:bCs/>
      <w:kern w:val="2"/>
      <w:sz w:val="28"/>
      <w:szCs w:val="28"/>
      <w:lang w:val="en-US" w:eastAsia="zh-CN" w:bidi="ar-SA"/>
    </w:rPr>
  </w:style>
  <w:style w:type="table" w:customStyle="1" w:styleId="120">
    <w:name w:val="网格型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无间隔 字符1"/>
    <w:link w:val="affffc"/>
    <w:uiPriority w:val="1"/>
    <w:qFormat/>
    <w:rPr>
      <w:rFonts w:ascii="Calibri" w:hAnsi="Calibri"/>
      <w:kern w:val="2"/>
      <w:sz w:val="24"/>
      <w:szCs w:val="22"/>
      <w:lang w:bidi="ar-SA"/>
    </w:rPr>
  </w:style>
  <w:style w:type="character" w:customStyle="1" w:styleId="z-6">
    <w:name w:val="z-窗体顶端 字符6"/>
    <w:link w:val="z-1"/>
    <w:uiPriority w:val="99"/>
    <w:qFormat/>
    <w:rPr>
      <w:rFonts w:ascii="Arial" w:hAnsi="Arial" w:cs="Arial"/>
      <w:vanish/>
      <w:sz w:val="16"/>
      <w:szCs w:val="16"/>
    </w:rPr>
  </w:style>
  <w:style w:type="paragraph" w:customStyle="1" w:styleId="z-1">
    <w:name w:val="z-窗体顶端1"/>
    <w:basedOn w:val="a3"/>
    <w:next w:val="a3"/>
    <w:link w:val="z-6"/>
    <w:uiPriority w:val="99"/>
    <w:unhideWhenUsed/>
    <w:qFormat/>
    <w:pPr>
      <w:widowControl/>
      <w:pBdr>
        <w:bottom w:val="single" w:sz="6" w:space="1" w:color="auto"/>
      </w:pBdr>
      <w:jc w:val="center"/>
    </w:pPr>
    <w:rPr>
      <w:rFonts w:ascii="Arial" w:hAnsi="Arial"/>
      <w:vanish/>
      <w:kern w:val="0"/>
      <w:sz w:val="16"/>
      <w:szCs w:val="16"/>
      <w:lang w:val="zh-CN"/>
    </w:rPr>
  </w:style>
  <w:style w:type="character" w:customStyle="1" w:styleId="z-Char1">
    <w:name w:val="z-窗体顶端 Char1"/>
    <w:uiPriority w:val="99"/>
    <w:qFormat/>
    <w:rPr>
      <w:rFonts w:ascii="Arial" w:hAnsi="Arial" w:cs="Arial"/>
      <w:vanish/>
      <w:kern w:val="2"/>
      <w:sz w:val="16"/>
      <w:szCs w:val="16"/>
    </w:rPr>
  </w:style>
  <w:style w:type="paragraph" w:customStyle="1" w:styleId="z-10">
    <w:name w:val="z-窗体底端1"/>
    <w:basedOn w:val="a3"/>
    <w:next w:val="a3"/>
    <w:link w:val="z-5"/>
    <w:uiPriority w:val="99"/>
    <w:unhideWhenUsed/>
    <w:qFormat/>
    <w:pPr>
      <w:widowControl/>
      <w:pBdr>
        <w:top w:val="single" w:sz="6" w:space="1" w:color="auto"/>
      </w:pBdr>
      <w:jc w:val="center"/>
    </w:pPr>
    <w:rPr>
      <w:rFonts w:ascii="Arial" w:hAnsi="Arial"/>
      <w:vanish/>
      <w:kern w:val="0"/>
      <w:sz w:val="16"/>
      <w:szCs w:val="16"/>
      <w:lang w:val="zh-CN"/>
    </w:rPr>
  </w:style>
  <w:style w:type="character" w:customStyle="1" w:styleId="z-5">
    <w:name w:val="z-窗体底端 字符5"/>
    <w:link w:val="z-10"/>
    <w:uiPriority w:val="99"/>
    <w:qFormat/>
    <w:rPr>
      <w:rFonts w:ascii="Arial" w:hAnsi="Arial" w:cs="Arial"/>
      <w:vanish/>
      <w:sz w:val="16"/>
      <w:szCs w:val="16"/>
    </w:rPr>
  </w:style>
  <w:style w:type="paragraph" w:customStyle="1" w:styleId="1f5">
    <w:name w:val="无间隔1"/>
    <w:link w:val="Char8"/>
    <w:uiPriority w:val="1"/>
    <w:qFormat/>
    <w:pPr>
      <w:widowControl w:val="0"/>
      <w:spacing w:line="312" w:lineRule="auto"/>
      <w:ind w:firstLineChars="200" w:firstLine="200"/>
      <w:jc w:val="both"/>
    </w:pPr>
    <w:rPr>
      <w:rFonts w:ascii="Calibri" w:hAnsi="Calibri"/>
      <w:kern w:val="2"/>
      <w:sz w:val="24"/>
      <w:szCs w:val="22"/>
    </w:rPr>
  </w:style>
  <w:style w:type="character" w:customStyle="1" w:styleId="11110">
    <w:name w:val="书籍标题1111"/>
    <w:uiPriority w:val="33"/>
    <w:qFormat/>
    <w:rPr>
      <w:b/>
      <w:bCs/>
      <w:smallCaps/>
      <w:spacing w:val="5"/>
    </w:rPr>
  </w:style>
  <w:style w:type="paragraph" w:customStyle="1" w:styleId="z-1111">
    <w:name w:val="z-窗体顶端1111"/>
    <w:basedOn w:val="a3"/>
    <w:next w:val="a3"/>
    <w:uiPriority w:val="99"/>
    <w:unhideWhenUsed/>
    <w:qFormat/>
    <w:pPr>
      <w:widowControl/>
      <w:pBdr>
        <w:bottom w:val="single" w:sz="6" w:space="1" w:color="auto"/>
      </w:pBdr>
      <w:jc w:val="center"/>
    </w:pPr>
    <w:rPr>
      <w:rFonts w:ascii="Arial" w:hAnsi="Arial" w:cs="Arial"/>
      <w:vanish/>
      <w:kern w:val="0"/>
      <w:sz w:val="16"/>
      <w:szCs w:val="16"/>
    </w:rPr>
  </w:style>
  <w:style w:type="paragraph" w:customStyle="1" w:styleId="z-11110">
    <w:name w:val="z-窗体底端1111"/>
    <w:basedOn w:val="a3"/>
    <w:next w:val="a3"/>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115">
    <w:name w:val="列出段落11"/>
    <w:basedOn w:val="a3"/>
    <w:uiPriority w:val="34"/>
    <w:qFormat/>
    <w:pPr>
      <w:ind w:firstLineChars="200" w:firstLine="420"/>
    </w:pPr>
    <w:rPr>
      <w:rFonts w:ascii="Calibri" w:hAnsi="Calibri"/>
      <w:szCs w:val="22"/>
    </w:rPr>
  </w:style>
  <w:style w:type="paragraph" w:customStyle="1" w:styleId="116">
    <w:name w:val="修订11"/>
    <w:hidden/>
    <w:uiPriority w:val="99"/>
    <w:qFormat/>
    <w:rPr>
      <w:kern w:val="2"/>
      <w:sz w:val="21"/>
      <w:szCs w:val="24"/>
    </w:rPr>
  </w:style>
  <w:style w:type="paragraph" w:customStyle="1" w:styleId="TOC11">
    <w:name w:val="TOC 标题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117">
    <w:name w:val="占位符文本11"/>
    <w:uiPriority w:val="99"/>
    <w:semiHidden/>
    <w:qFormat/>
    <w:rPr>
      <w:color w:val="808080"/>
    </w:rPr>
  </w:style>
  <w:style w:type="table" w:customStyle="1" w:styleId="312">
    <w:name w:val="列表型 3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0">
    <w:name w:val="列表型 72"/>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ff5">
    <w:name w:val="流行型2"/>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ff6">
    <w:name w:val="典雅型2"/>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f8">
    <w:name w:val="表格主题2"/>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列表型 711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8">
    <w:name w:val="表格主题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流行型11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13">
    <w:name w:val="专业型11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14">
    <w:name w:val="典雅型11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
    <w:name w:val="网格型7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1 字符"/>
    <w:qFormat/>
    <w:rPr>
      <w:rFonts w:ascii="Times New Roman" w:eastAsia="宋体" w:hAnsi="Times New Roman" w:cs="Times New Roman"/>
      <w:b/>
      <w:bCs/>
      <w:kern w:val="44"/>
      <w:sz w:val="44"/>
      <w:szCs w:val="44"/>
    </w:rPr>
  </w:style>
  <w:style w:type="character" w:customStyle="1" w:styleId="2ff9">
    <w:name w:val="标题 2 字符"/>
    <w:aliases w:val="标题-2 字符,子 字符,子系统 字符,子系统1 字符,子系统2 字符,子系统3 字符,子系统4 字符,子系统11 字符,子系统21 字符,子系统31 字符,子系统5 字符,子系统12 字符,子系统22 字符,子系统32 字符,子系统6 字符,子系统13 字符,子系统23 字符,子系统33 字符,子系统7 字符,子系统14 字符,子系统24 字符,子系统34 字符,子系统8 字符,子系统15 字符,子系统25 字符,子系统35 字符,子系统9 字符,子系统16 字符,子系统26 字符"/>
    <w:qFormat/>
    <w:rPr>
      <w:rFonts w:ascii="Cambria" w:eastAsia="宋体" w:hAnsi="Cambria" w:cs="Times New Roman"/>
      <w:b/>
      <w:bCs/>
      <w:sz w:val="32"/>
      <w:szCs w:val="32"/>
    </w:rPr>
  </w:style>
  <w:style w:type="character" w:customStyle="1" w:styleId="3e">
    <w:name w:val="标题 3 字符"/>
    <w:qFormat/>
    <w:rPr>
      <w:rFonts w:ascii="Times New Roman" w:eastAsia="宋体" w:hAnsi="Times New Roman" w:cs="Times New Roman"/>
      <w:b/>
      <w:bCs/>
      <w:sz w:val="32"/>
      <w:szCs w:val="32"/>
    </w:rPr>
  </w:style>
  <w:style w:type="character" w:customStyle="1" w:styleId="4a">
    <w:name w:val="标题 4 字符"/>
    <w:qFormat/>
    <w:rPr>
      <w:rFonts w:ascii="Cambria" w:eastAsia="宋体" w:hAnsi="Cambria" w:cs="Times New Roman"/>
      <w:b/>
      <w:bCs/>
      <w:sz w:val="28"/>
      <w:szCs w:val="28"/>
    </w:rPr>
  </w:style>
  <w:style w:type="character" w:customStyle="1" w:styleId="59">
    <w:name w:val="标题 5 字符"/>
    <w:qFormat/>
    <w:rPr>
      <w:rFonts w:ascii="Times New Roman" w:eastAsia="宋体" w:hAnsi="Times New Roman" w:cs="Times New Roman"/>
      <w:b/>
      <w:bCs/>
      <w:sz w:val="28"/>
      <w:szCs w:val="28"/>
    </w:rPr>
  </w:style>
  <w:style w:type="character" w:customStyle="1" w:styleId="65">
    <w:name w:val="标题 6 字符"/>
    <w:qFormat/>
    <w:rPr>
      <w:rFonts w:ascii="Cambria" w:eastAsia="宋体" w:hAnsi="Cambria" w:cs="Times New Roman"/>
      <w:b/>
      <w:bCs/>
      <w:sz w:val="24"/>
      <w:szCs w:val="24"/>
    </w:rPr>
  </w:style>
  <w:style w:type="character" w:customStyle="1" w:styleId="75">
    <w:name w:val="标题 7 字符"/>
    <w:qFormat/>
    <w:rPr>
      <w:rFonts w:ascii="Times New Roman" w:eastAsia="宋体" w:hAnsi="Times New Roman" w:cs="Times New Roman"/>
      <w:b/>
      <w:bCs/>
      <w:sz w:val="24"/>
      <w:szCs w:val="24"/>
    </w:rPr>
  </w:style>
  <w:style w:type="character" w:customStyle="1" w:styleId="85">
    <w:name w:val="标题 8 字符"/>
    <w:qFormat/>
    <w:rPr>
      <w:rFonts w:ascii="Cambria" w:eastAsia="宋体" w:hAnsi="Cambria" w:cs="Times New Roman"/>
      <w:sz w:val="24"/>
      <w:szCs w:val="24"/>
    </w:rPr>
  </w:style>
  <w:style w:type="character" w:customStyle="1" w:styleId="95">
    <w:name w:val="标题 9 字符"/>
    <w:qFormat/>
    <w:rPr>
      <w:rFonts w:ascii="Cambria" w:eastAsia="宋体" w:hAnsi="Cambria" w:cs="Times New Roman"/>
      <w:szCs w:val="21"/>
    </w:rPr>
  </w:style>
  <w:style w:type="character" w:customStyle="1" w:styleId="affffd">
    <w:name w:val="日期 字符"/>
    <w:uiPriority w:val="99"/>
    <w:qFormat/>
    <w:rPr>
      <w:rFonts w:ascii="Times New Roman" w:eastAsia="宋体" w:hAnsi="Times New Roman" w:cs="Times New Roman"/>
      <w:szCs w:val="24"/>
    </w:rPr>
  </w:style>
  <w:style w:type="character" w:customStyle="1" w:styleId="affffe">
    <w:name w:val="批注框文本 字符"/>
    <w:uiPriority w:val="99"/>
    <w:qFormat/>
    <w:rPr>
      <w:rFonts w:ascii="Times New Roman" w:eastAsia="宋体" w:hAnsi="Times New Roman" w:cs="Times New Roman"/>
      <w:sz w:val="18"/>
      <w:szCs w:val="18"/>
    </w:rPr>
  </w:style>
  <w:style w:type="character" w:customStyle="1" w:styleId="pp-headline-itempp-address">
    <w:name w:val="pp-headline-item pp-address"/>
    <w:qFormat/>
  </w:style>
  <w:style w:type="character" w:customStyle="1" w:styleId="afffff">
    <w:name w:val="批注文字 字符"/>
    <w:uiPriority w:val="99"/>
    <w:qFormat/>
    <w:rPr>
      <w:rFonts w:ascii="Times New Roman" w:eastAsia="宋体" w:hAnsi="Times New Roman" w:cs="Times New Roman"/>
      <w:szCs w:val="24"/>
    </w:rPr>
  </w:style>
  <w:style w:type="character" w:customStyle="1" w:styleId="afffff0">
    <w:name w:val="批注主题 字符"/>
    <w:uiPriority w:val="99"/>
    <w:qFormat/>
    <w:rPr>
      <w:rFonts w:ascii="Times New Roman" w:eastAsia="宋体" w:hAnsi="Times New Roman" w:cs="Times New Roman"/>
      <w:b/>
      <w:bCs/>
      <w:szCs w:val="24"/>
    </w:rPr>
  </w:style>
  <w:style w:type="character" w:customStyle="1" w:styleId="afffff1">
    <w:name w:val="称呼 字符"/>
    <w:qFormat/>
    <w:rPr>
      <w:rFonts w:ascii="Times New Roman" w:eastAsia="宋体" w:hAnsi="Times New Roman" w:cs="Times New Roman"/>
      <w:szCs w:val="24"/>
    </w:rPr>
  </w:style>
  <w:style w:type="character" w:customStyle="1" w:styleId="afffff2">
    <w:name w:val="文档结构图 字符"/>
    <w:qFormat/>
    <w:rPr>
      <w:rFonts w:ascii="Microsoft YaHei UI" w:eastAsia="Microsoft YaHei UI" w:hAnsi="Times New Roman" w:cs="Times New Roman"/>
      <w:sz w:val="18"/>
      <w:szCs w:val="18"/>
    </w:rPr>
  </w:style>
  <w:style w:type="character" w:customStyle="1" w:styleId="afffff3">
    <w:name w:val="页眉 字符"/>
    <w:uiPriority w:val="99"/>
    <w:qFormat/>
    <w:rPr>
      <w:rFonts w:ascii="Times New Roman" w:eastAsia="宋体" w:hAnsi="Times New Roman" w:cs="Times New Roman"/>
      <w:sz w:val="18"/>
      <w:szCs w:val="18"/>
    </w:rPr>
  </w:style>
  <w:style w:type="character" w:customStyle="1" w:styleId="3f">
    <w:name w:val="正文文本缩进 3 字符"/>
    <w:qFormat/>
    <w:rPr>
      <w:rFonts w:ascii="Times New Roman" w:eastAsia="宋体" w:hAnsi="Times New Roman" w:cs="Times New Roman"/>
      <w:sz w:val="16"/>
      <w:szCs w:val="16"/>
    </w:rPr>
  </w:style>
  <w:style w:type="paragraph" w:customStyle="1" w:styleId="reader-word-layerreader-s6-11">
    <w:name w:val="reader-word-layer reader-s6-11"/>
    <w:basedOn w:val="a3"/>
    <w:qFormat/>
    <w:pPr>
      <w:widowControl/>
      <w:spacing w:before="100" w:beforeAutospacing="1" w:after="100" w:afterAutospacing="1"/>
      <w:jc w:val="left"/>
    </w:pPr>
    <w:rPr>
      <w:rFonts w:ascii="宋体" w:hAnsi="宋体" w:cs="宋体"/>
      <w:kern w:val="0"/>
      <w:sz w:val="24"/>
    </w:rPr>
  </w:style>
  <w:style w:type="character" w:customStyle="1" w:styleId="afffff4">
    <w:name w:val="正文文本 字符"/>
    <w:uiPriority w:val="99"/>
    <w:qFormat/>
    <w:rPr>
      <w:rFonts w:ascii="Times New Roman" w:eastAsia="宋体" w:hAnsi="Times New Roman" w:cs="Times New Roman"/>
      <w:szCs w:val="24"/>
    </w:rPr>
  </w:style>
  <w:style w:type="character" w:customStyle="1" w:styleId="afffff5">
    <w:name w:val="尾注文本 字符"/>
    <w:qFormat/>
    <w:rPr>
      <w:rFonts w:ascii="Times New Roman" w:eastAsia="宋体" w:hAnsi="Times New Roman" w:cs="Times New Roman"/>
      <w:szCs w:val="24"/>
    </w:rPr>
  </w:style>
  <w:style w:type="character" w:customStyle="1" w:styleId="HTML1">
    <w:name w:val="HTML 预设格式 字符"/>
    <w:qFormat/>
    <w:rPr>
      <w:rFonts w:ascii="Courier New" w:eastAsia="宋体" w:hAnsi="Courier New" w:cs="Courier New"/>
      <w:sz w:val="20"/>
      <w:szCs w:val="20"/>
    </w:rPr>
  </w:style>
  <w:style w:type="character" w:customStyle="1" w:styleId="afffff6">
    <w:name w:val="注释标题 字符"/>
    <w:qFormat/>
    <w:rPr>
      <w:rFonts w:ascii="Times New Roman" w:eastAsia="宋体" w:hAnsi="Times New Roman" w:cs="Times New Roman"/>
      <w:szCs w:val="24"/>
    </w:rPr>
  </w:style>
  <w:style w:type="character" w:customStyle="1" w:styleId="2ffa">
    <w:name w:val="正文文本 2 字符"/>
    <w:qFormat/>
    <w:rPr>
      <w:rFonts w:ascii="Times New Roman" w:eastAsia="宋体" w:hAnsi="Times New Roman" w:cs="Times New Roman"/>
      <w:szCs w:val="24"/>
    </w:rPr>
  </w:style>
  <w:style w:type="paragraph" w:customStyle="1" w:styleId="reader-word-layerreader-s6-0">
    <w:name w:val="reader-word-layer reader-s6-0"/>
    <w:basedOn w:val="a3"/>
    <w:qFormat/>
    <w:pPr>
      <w:widowControl/>
      <w:spacing w:before="100" w:beforeAutospacing="1" w:after="100" w:afterAutospacing="1"/>
      <w:jc w:val="left"/>
    </w:pPr>
    <w:rPr>
      <w:rFonts w:ascii="宋体" w:hAnsi="宋体" w:cs="宋体"/>
      <w:kern w:val="0"/>
      <w:sz w:val="24"/>
    </w:rPr>
  </w:style>
  <w:style w:type="character" w:customStyle="1" w:styleId="afffff7">
    <w:name w:val="副标题 字符"/>
    <w:qFormat/>
    <w:rPr>
      <w:b/>
      <w:bCs/>
      <w:kern w:val="28"/>
      <w:sz w:val="32"/>
      <w:szCs w:val="32"/>
    </w:rPr>
  </w:style>
  <w:style w:type="character" w:customStyle="1" w:styleId="afffff8">
    <w:name w:val="结束语 字符"/>
    <w:qFormat/>
    <w:rPr>
      <w:rFonts w:ascii="Times New Roman" w:eastAsia="宋体" w:hAnsi="Times New Roman" w:cs="Times New Roman"/>
      <w:szCs w:val="24"/>
    </w:rPr>
  </w:style>
  <w:style w:type="character" w:customStyle="1" w:styleId="afffff9">
    <w:name w:val="正文首行缩进 字符"/>
    <w:qFormat/>
  </w:style>
  <w:style w:type="character" w:customStyle="1" w:styleId="3f0">
    <w:name w:val="正文文本 3 字符"/>
    <w:qFormat/>
    <w:rPr>
      <w:rFonts w:ascii="Times New Roman" w:eastAsia="宋体" w:hAnsi="Times New Roman" w:cs="Times New Roman"/>
      <w:sz w:val="16"/>
      <w:szCs w:val="16"/>
    </w:rPr>
  </w:style>
  <w:style w:type="character" w:customStyle="1" w:styleId="afffffa">
    <w:name w:val="签名 字符"/>
    <w:qFormat/>
    <w:rPr>
      <w:rFonts w:ascii="Times New Roman" w:eastAsia="宋体" w:hAnsi="Times New Roman" w:cs="Times New Roman"/>
      <w:szCs w:val="24"/>
    </w:rPr>
  </w:style>
  <w:style w:type="character" w:customStyle="1" w:styleId="afffffb">
    <w:name w:val="页脚 字符"/>
    <w:uiPriority w:val="99"/>
    <w:qFormat/>
    <w:rPr>
      <w:rFonts w:ascii="Times New Roman" w:eastAsia="宋体" w:hAnsi="Times New Roman" w:cs="Times New Roman"/>
      <w:sz w:val="18"/>
      <w:szCs w:val="18"/>
    </w:rPr>
  </w:style>
  <w:style w:type="character" w:customStyle="1" w:styleId="afffffc">
    <w:name w:val="电子邮件签名 字符"/>
    <w:qFormat/>
    <w:rPr>
      <w:rFonts w:ascii="Times New Roman" w:eastAsia="宋体" w:hAnsi="Times New Roman" w:cs="Times New Roman"/>
      <w:szCs w:val="24"/>
    </w:rPr>
  </w:style>
  <w:style w:type="character" w:customStyle="1" w:styleId="2ffb">
    <w:name w:val="正文文本缩进 2 字符"/>
    <w:qFormat/>
    <w:rPr>
      <w:rFonts w:ascii="Times New Roman" w:eastAsia="宋体" w:hAnsi="Times New Roman" w:cs="Times New Roman"/>
      <w:szCs w:val="24"/>
    </w:rPr>
  </w:style>
  <w:style w:type="character" w:customStyle="1" w:styleId="afffffd">
    <w:name w:val="信息标题 字符"/>
    <w:qFormat/>
    <w:rPr>
      <w:rFonts w:ascii="Cambria" w:eastAsia="宋体" w:hAnsi="Cambria" w:cs="Times New Roman"/>
      <w:sz w:val="24"/>
      <w:szCs w:val="24"/>
      <w:shd w:val="pct20" w:color="auto" w:fill="auto"/>
    </w:rPr>
  </w:style>
  <w:style w:type="character" w:customStyle="1" w:styleId="afffffe">
    <w:name w:val="宏文本 字符"/>
    <w:qFormat/>
    <w:rPr>
      <w:rFonts w:ascii="Courier New" w:eastAsia="宋体" w:hAnsi="Courier New" w:cs="Courier New"/>
      <w:sz w:val="24"/>
      <w:szCs w:val="24"/>
    </w:rPr>
  </w:style>
  <w:style w:type="character" w:customStyle="1" w:styleId="affffff">
    <w:name w:val="脚注文本 字符"/>
    <w:qFormat/>
    <w:rPr>
      <w:rFonts w:ascii="Times New Roman" w:eastAsia="宋体" w:hAnsi="Times New Roman" w:cs="Times New Roman"/>
      <w:sz w:val="18"/>
      <w:szCs w:val="18"/>
    </w:rPr>
  </w:style>
  <w:style w:type="character" w:customStyle="1" w:styleId="affffff0">
    <w:name w:val="正文文本缩进 字符"/>
    <w:qFormat/>
    <w:rPr>
      <w:rFonts w:ascii="Times New Roman" w:eastAsia="宋体" w:hAnsi="Times New Roman" w:cs="Times New Roman"/>
      <w:szCs w:val="24"/>
    </w:rPr>
  </w:style>
  <w:style w:type="character" w:customStyle="1" w:styleId="2ffc">
    <w:name w:val="正文首行缩进 2 字符"/>
    <w:qFormat/>
  </w:style>
  <w:style w:type="character" w:customStyle="1" w:styleId="affffff1">
    <w:name w:val="标题 字符"/>
    <w:qFormat/>
    <w:rPr>
      <w:rFonts w:ascii="Cambria" w:eastAsia="宋体" w:hAnsi="Cambria" w:cs="Times New Roman"/>
      <w:b/>
      <w:bCs/>
      <w:sz w:val="32"/>
      <w:szCs w:val="32"/>
    </w:rPr>
  </w:style>
  <w:style w:type="character" w:customStyle="1" w:styleId="affffff2">
    <w:name w:val="纯文本 字符"/>
    <w:qFormat/>
    <w:rPr>
      <w:rFonts w:ascii="宋体" w:hAnsi="Courier New" w:cs="Courier New"/>
      <w:szCs w:val="24"/>
    </w:rPr>
  </w:style>
  <w:style w:type="character" w:customStyle="1" w:styleId="HTML3">
    <w:name w:val="HTML 地址 字符"/>
    <w:qFormat/>
    <w:rPr>
      <w:rFonts w:ascii="Times New Roman" w:eastAsia="宋体" w:hAnsi="Times New Roman" w:cs="Times New Roman"/>
      <w:i/>
      <w:iCs/>
      <w:szCs w:val="24"/>
    </w:rPr>
  </w:style>
  <w:style w:type="paragraph" w:customStyle="1" w:styleId="reader-word-layerreader-s6-10reader-11">
    <w:name w:val="reader-word-layer reader-s6-10 reader-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5-0">
    <w:name w:val="reader-word-layer reader-s5-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5-2">
    <w:name w:val="reader-word-layer reader-s5-2"/>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6-1">
    <w:name w:val="reader-word-layer reader-s6-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6-4">
    <w:name w:val="reader-word-layer reader-s6-4"/>
    <w:basedOn w:val="a3"/>
    <w:qFormat/>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3"/>
    <w:qFormat/>
    <w:pPr>
      <w:widowControl/>
      <w:spacing w:before="100" w:beforeAutospacing="1" w:after="100" w:afterAutospacing="1"/>
      <w:jc w:val="left"/>
    </w:pPr>
    <w:rPr>
      <w:rFonts w:ascii="宋体" w:hAnsi="宋体" w:cs="宋体"/>
      <w:kern w:val="0"/>
      <w:sz w:val="24"/>
    </w:rPr>
  </w:style>
  <w:style w:type="paragraph" w:customStyle="1" w:styleId="xl179">
    <w:name w:val="xl1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0">
    <w:name w:val="xl1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1">
    <w:name w:val="xl1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2">
    <w:name w:val="xl1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3"/>
    <w:qFormat/>
    <w:pPr>
      <w:widowControl/>
      <w:spacing w:before="100" w:beforeAutospacing="1" w:after="100" w:afterAutospacing="1"/>
      <w:jc w:val="left"/>
      <w:textAlignment w:val="bottom"/>
    </w:pPr>
    <w:rPr>
      <w:rFonts w:ascii="宋体" w:hAnsi="宋体" w:cs="宋体"/>
      <w:kern w:val="0"/>
      <w:sz w:val="20"/>
      <w:szCs w:val="20"/>
    </w:rPr>
  </w:style>
  <w:style w:type="paragraph" w:customStyle="1" w:styleId="xl186">
    <w:name w:val="xl1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87">
    <w:name w:val="xl187"/>
    <w:basedOn w:val="a3"/>
    <w:qFormat/>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3"/>
    <w:qFormat/>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89">
    <w:name w:val="xl189"/>
    <w:basedOn w:val="a3"/>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3"/>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92">
    <w:name w:val="xl1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4">
    <w:name w:val="xl19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3"/>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6">
    <w:name w:val="xl196"/>
    <w:basedOn w:val="a3"/>
    <w:qFormat/>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character" w:customStyle="1" w:styleId="z-">
    <w:name w:val="z-窗体顶端 字符"/>
    <w:uiPriority w:val="99"/>
    <w:qFormat/>
    <w:rPr>
      <w:rFonts w:ascii="Arial" w:eastAsia="宋体" w:hAnsi="Arial" w:cs="Arial"/>
      <w:vanish/>
      <w:sz w:val="16"/>
      <w:szCs w:val="16"/>
    </w:rPr>
  </w:style>
  <w:style w:type="character" w:customStyle="1" w:styleId="z-0">
    <w:name w:val="z-窗体底端 字符"/>
    <w:uiPriority w:val="99"/>
    <w:qFormat/>
    <w:rPr>
      <w:rFonts w:ascii="Arial" w:eastAsia="宋体" w:hAnsi="Arial" w:cs="Arial"/>
      <w:vanish/>
      <w:sz w:val="16"/>
      <w:szCs w:val="16"/>
    </w:rPr>
  </w:style>
  <w:style w:type="character" w:customStyle="1" w:styleId="z-Char2">
    <w:name w:val="z-窗体顶端 Char2"/>
    <w:link w:val="z-2"/>
    <w:uiPriority w:val="99"/>
    <w:qFormat/>
    <w:rPr>
      <w:rFonts w:ascii="Arial" w:eastAsia="宋体" w:hAnsi="Arial" w:cs="Arial"/>
      <w:vanish/>
      <w:sz w:val="16"/>
      <w:szCs w:val="16"/>
    </w:rPr>
  </w:style>
  <w:style w:type="paragraph" w:customStyle="1" w:styleId="z-2">
    <w:name w:val="z-窗体顶端2"/>
    <w:basedOn w:val="a3"/>
    <w:next w:val="a3"/>
    <w:link w:val="z-Char2"/>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z-Char10">
    <w:name w:val="z-窗体底端 Char1"/>
    <w:link w:val="z-20"/>
    <w:uiPriority w:val="99"/>
    <w:qFormat/>
    <w:rPr>
      <w:rFonts w:ascii="Arial" w:eastAsia="宋体" w:hAnsi="Arial" w:cs="Arial"/>
      <w:vanish/>
      <w:sz w:val="16"/>
      <w:szCs w:val="16"/>
    </w:rPr>
  </w:style>
  <w:style w:type="paragraph" w:customStyle="1" w:styleId="z-20">
    <w:name w:val="z-窗体底端2"/>
    <w:basedOn w:val="a3"/>
    <w:next w:val="a3"/>
    <w:link w:val="z-Char10"/>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xl197">
    <w:name w:val="xl197"/>
    <w:basedOn w:val="a3"/>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8">
    <w:name w:val="xl198"/>
    <w:basedOn w:val="a3"/>
    <w:qFormat/>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9">
    <w:name w:val="xl199"/>
    <w:basedOn w:val="a3"/>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0">
    <w:name w:val="xl200"/>
    <w:basedOn w:val="a3"/>
    <w:qFormat/>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2">
    <w:name w:val="xl2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04">
    <w:name w:val="xl2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5">
    <w:name w:val="xl20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6">
    <w:name w:val="xl206"/>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7">
    <w:name w:val="xl207"/>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8">
    <w:name w:val="xl208"/>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table" w:customStyle="1" w:styleId="130">
    <w:name w:val="网格型1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1">
    <w:name w:val="列表型 3MO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0">
    <w:name w:val="网格型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格主题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典雅型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
    <w:name w:val="列表型 32"/>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0">
    <w:name w:val="列表型 7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f3">
    <w:name w:val="流行型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f4">
    <w:name w:val="专业型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0">
    <w:name w:val="网格型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3">
    <w:name w:val="标题 2 Char1"/>
    <w:qFormat/>
    <w:rPr>
      <w:rFonts w:ascii="仿宋_GB2312" w:eastAsia="仿宋_GB2312" w:hAnsi="宋体"/>
      <w:b/>
      <w:bCs/>
      <w:kern w:val="24"/>
      <w:sz w:val="24"/>
      <w:szCs w:val="30"/>
    </w:rPr>
  </w:style>
  <w:style w:type="table" w:customStyle="1" w:styleId="620">
    <w:name w:val="网格型6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列表型 7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
    <w:name w:val="表格主题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流行型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3">
    <w:name w:val="专业型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4">
    <w:name w:val="典雅型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5">
    <w:name w:val="网格型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无间隔 字符"/>
    <w:uiPriority w:val="1"/>
    <w:qFormat/>
    <w:rPr>
      <w:rFonts w:ascii="Calibri" w:eastAsia="宋体" w:hAnsi="Calibri" w:cs="Times New Roman"/>
      <w:sz w:val="24"/>
    </w:rPr>
  </w:style>
  <w:style w:type="character" w:customStyle="1" w:styleId="3f5">
    <w:name w:val="目录 3 字符"/>
    <w:uiPriority w:val="39"/>
    <w:qFormat/>
    <w:locked/>
    <w:rPr>
      <w:rFonts w:eastAsia="宋体" w:cs="Calibri"/>
      <w:i/>
      <w:iCs/>
      <w:kern w:val="2"/>
    </w:rPr>
  </w:style>
  <w:style w:type="character" w:customStyle="1" w:styleId="2fd">
    <w:name w:val="正文文本首行缩进 2 字符"/>
    <w:link w:val="2fc"/>
    <w:qFormat/>
    <w:rPr>
      <w:rFonts w:ascii="Times New Roman" w:eastAsia="仿宋_GB2312" w:hAnsi="Times New Roman"/>
      <w:szCs w:val="24"/>
    </w:rPr>
  </w:style>
  <w:style w:type="character" w:customStyle="1" w:styleId="aff9">
    <w:name w:val="正文文本首行缩进 字符"/>
    <w:link w:val="aff8"/>
    <w:qFormat/>
    <w:rPr>
      <w:rFonts w:ascii="Times New Roman" w:eastAsia="仿宋_GB2312" w:hAnsi="Times New Roman" w:cs="Times New Roman"/>
      <w:kern w:val="28"/>
      <w:sz w:val="24"/>
      <w:szCs w:val="24"/>
    </w:rPr>
  </w:style>
  <w:style w:type="paragraph" w:customStyle="1" w:styleId="1116">
    <w:name w:val="修订111"/>
    <w:hidden/>
    <w:uiPriority w:val="99"/>
    <w:qFormat/>
    <w:rPr>
      <w:kern w:val="2"/>
      <w:sz w:val="21"/>
      <w:szCs w:val="24"/>
    </w:rPr>
  </w:style>
  <w:style w:type="paragraph" w:customStyle="1" w:styleId="TOC111">
    <w:name w:val="TOC 标题1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TOC30">
    <w:name w:val="TOC 3 字符"/>
    <w:link w:val="TOC3"/>
    <w:uiPriority w:val="39"/>
    <w:qFormat/>
    <w:locked/>
    <w:rPr>
      <w:rFonts w:eastAsia="宋体" w:cs="Calibri"/>
      <w:i/>
      <w:iCs/>
      <w:sz w:val="20"/>
      <w:szCs w:val="20"/>
    </w:rPr>
  </w:style>
  <w:style w:type="paragraph" w:customStyle="1" w:styleId="xl231">
    <w:name w:val="xl231"/>
    <w:basedOn w:val="a3"/>
    <w:qFormat/>
    <w:pPr>
      <w:widowControl/>
      <w:spacing w:before="100" w:beforeAutospacing="1" w:after="100" w:afterAutospacing="1"/>
      <w:jc w:val="left"/>
      <w:textAlignment w:val="bottom"/>
    </w:pPr>
    <w:rPr>
      <w:rFonts w:ascii="宋体" w:hAnsi="宋体" w:cs="宋体"/>
      <w:kern w:val="0"/>
      <w:sz w:val="24"/>
    </w:rPr>
  </w:style>
  <w:style w:type="paragraph" w:customStyle="1" w:styleId="xl232">
    <w:name w:val="xl2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233">
    <w:name w:val="xl2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4">
    <w:name w:val="xl2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2147">
    <w:name w:val="样式 2 + 首行缩进:  1.47 字符"/>
    <w:basedOn w:val="a3"/>
    <w:uiPriority w:val="99"/>
    <w:qFormat/>
    <w:pPr>
      <w:spacing w:line="500" w:lineRule="exact"/>
      <w:ind w:firstLineChars="147" w:firstLine="147"/>
      <w:outlineLvl w:val="1"/>
    </w:pPr>
    <w:rPr>
      <w:rFonts w:ascii="宋体" w:hAnsi="宋体" w:cs="宋体"/>
      <w:b/>
      <w:bCs/>
      <w:sz w:val="28"/>
      <w:szCs w:val="20"/>
    </w:rPr>
  </w:style>
  <w:style w:type="paragraph" w:customStyle="1" w:styleId="TOC20">
    <w:name w:val="TOC 标题2"/>
    <w:basedOn w:val="1"/>
    <w:next w:val="a3"/>
    <w:uiPriority w:val="39"/>
    <w:unhideWhenUsed/>
    <w:qFormat/>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3f6">
    <w:name w:val="正文首行缩进 字符3"/>
    <w:qFormat/>
  </w:style>
  <w:style w:type="character" w:customStyle="1" w:styleId="223">
    <w:name w:val="正文首行缩进 2 字符2"/>
    <w:qFormat/>
    <w:rPr>
      <w:rFonts w:ascii="Times New Roman" w:eastAsia="宋体" w:hAnsi="Times New Roman" w:cs="Times New Roman"/>
      <w:szCs w:val="24"/>
    </w:rPr>
  </w:style>
  <w:style w:type="paragraph" w:customStyle="1" w:styleId="2ffd">
    <w:name w:val="列出段落2"/>
    <w:basedOn w:val="a3"/>
    <w:uiPriority w:val="34"/>
    <w:qFormat/>
    <w:pPr>
      <w:ind w:firstLineChars="200" w:firstLine="420"/>
    </w:pPr>
    <w:rPr>
      <w:rFonts w:ascii="Calibri" w:hAnsi="Calibri"/>
      <w:szCs w:val="22"/>
    </w:rPr>
  </w:style>
  <w:style w:type="paragraph" w:customStyle="1" w:styleId="2ffe">
    <w:name w:val="修订2"/>
    <w:hidden/>
    <w:uiPriority w:val="99"/>
    <w:qFormat/>
    <w:rPr>
      <w:kern w:val="2"/>
      <w:sz w:val="21"/>
      <w:szCs w:val="24"/>
    </w:rPr>
  </w:style>
  <w:style w:type="paragraph" w:customStyle="1" w:styleId="xl824">
    <w:name w:val="xl8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5">
    <w:name w:val="xl825"/>
    <w:basedOn w:val="a3"/>
    <w:qFormat/>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6">
    <w:name w:val="xl8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7">
    <w:name w:val="xl8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8">
    <w:name w:val="xl828"/>
    <w:basedOn w:val="a3"/>
    <w:qFormat/>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9">
    <w:name w:val="xl829"/>
    <w:basedOn w:val="a3"/>
    <w:qFormat/>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xl830">
    <w:name w:val="xl830"/>
    <w:basedOn w:val="a3"/>
    <w:qFormat/>
    <w:pPr>
      <w:widowControl/>
      <w:spacing w:before="100" w:beforeAutospacing="1" w:after="100" w:afterAutospacing="1"/>
      <w:jc w:val="center"/>
      <w:textAlignment w:val="center"/>
    </w:pPr>
    <w:rPr>
      <w:rFonts w:ascii="宋体" w:hAnsi="宋体" w:cs="宋体"/>
      <w:b/>
      <w:bCs/>
      <w:kern w:val="0"/>
      <w:sz w:val="22"/>
      <w:szCs w:val="22"/>
    </w:rPr>
  </w:style>
  <w:style w:type="character" w:customStyle="1" w:styleId="2fff">
    <w:name w:val="占位符文本2"/>
    <w:uiPriority w:val="99"/>
    <w:semiHidden/>
    <w:qFormat/>
    <w:rPr>
      <w:color w:val="808080"/>
    </w:rPr>
  </w:style>
  <w:style w:type="paragraph" w:customStyle="1" w:styleId="2fff0">
    <w:name w:val="无间隔2"/>
    <w:link w:val="Char1f5"/>
    <w:uiPriority w:val="1"/>
    <w:qFormat/>
    <w:pPr>
      <w:widowControl w:val="0"/>
      <w:spacing w:line="312" w:lineRule="auto"/>
      <w:ind w:firstLineChars="200" w:firstLine="200"/>
      <w:jc w:val="both"/>
    </w:pPr>
    <w:rPr>
      <w:rFonts w:ascii="Calibri" w:hAnsi="Calibri"/>
      <w:kern w:val="2"/>
      <w:sz w:val="24"/>
      <w:szCs w:val="22"/>
    </w:rPr>
  </w:style>
  <w:style w:type="character" w:customStyle="1" w:styleId="Char1f5">
    <w:name w:val="无间隔 Char1"/>
    <w:link w:val="2fff0"/>
    <w:uiPriority w:val="1"/>
    <w:qFormat/>
    <w:rPr>
      <w:rFonts w:ascii="Calibri" w:hAnsi="Calibri"/>
      <w:kern w:val="2"/>
      <w:sz w:val="24"/>
      <w:szCs w:val="22"/>
    </w:rPr>
  </w:style>
  <w:style w:type="character" w:customStyle="1" w:styleId="2fff1">
    <w:name w:val="书籍标题2"/>
    <w:uiPriority w:val="33"/>
    <w:qFormat/>
    <w:rPr>
      <w:b/>
      <w:bCs/>
      <w:smallCaps/>
      <w:spacing w:val="5"/>
    </w:rPr>
  </w:style>
  <w:style w:type="character" w:customStyle="1" w:styleId="z-11">
    <w:name w:val="z-窗体顶端 字符1"/>
    <w:link w:val="z-3"/>
    <w:uiPriority w:val="99"/>
    <w:qFormat/>
    <w:rPr>
      <w:rFonts w:ascii="Arial" w:hAnsi="Arial" w:cs="Arial"/>
      <w:vanish/>
      <w:kern w:val="2"/>
      <w:sz w:val="16"/>
      <w:szCs w:val="16"/>
    </w:rPr>
  </w:style>
  <w:style w:type="paragraph" w:customStyle="1" w:styleId="z-3">
    <w:name w:val="z-窗体顶端3"/>
    <w:basedOn w:val="a3"/>
    <w:next w:val="a3"/>
    <w:link w:val="z-11"/>
    <w:uiPriority w:val="99"/>
    <w:unhideWhenUsed/>
    <w:qFormat/>
    <w:pPr>
      <w:widowControl/>
      <w:pBdr>
        <w:bottom w:val="single" w:sz="6" w:space="1" w:color="auto"/>
      </w:pBdr>
      <w:jc w:val="center"/>
    </w:pPr>
    <w:rPr>
      <w:rFonts w:ascii="Arial" w:hAnsi="Arial" w:cs="Arial"/>
      <w:vanish/>
      <w:sz w:val="16"/>
      <w:szCs w:val="16"/>
    </w:rPr>
  </w:style>
  <w:style w:type="paragraph" w:customStyle="1" w:styleId="xl229">
    <w:name w:val="xl2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0">
    <w:name w:val="xl230"/>
    <w:basedOn w:val="a3"/>
    <w:qFormat/>
    <w:pPr>
      <w:widowControl/>
      <w:spacing w:before="100" w:beforeAutospacing="1" w:after="100" w:afterAutospacing="1"/>
      <w:jc w:val="left"/>
    </w:pPr>
    <w:rPr>
      <w:rFonts w:ascii="宋体" w:hAnsi="宋体" w:cs="宋体"/>
      <w:kern w:val="0"/>
      <w:sz w:val="24"/>
    </w:rPr>
  </w:style>
  <w:style w:type="paragraph" w:customStyle="1" w:styleId="xl235">
    <w:name w:val="xl2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6">
    <w:name w:val="xl2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20"/>
      <w:szCs w:val="20"/>
    </w:rPr>
  </w:style>
  <w:style w:type="paragraph" w:customStyle="1" w:styleId="xl238">
    <w:name w:val="xl2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9">
    <w:name w:val="xl23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0">
    <w:name w:val="xl24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1">
    <w:name w:val="xl2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2">
    <w:name w:val="xl242"/>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4F81BD"/>
      <w:kern w:val="0"/>
      <w:sz w:val="20"/>
      <w:szCs w:val="20"/>
    </w:rPr>
  </w:style>
  <w:style w:type="paragraph" w:customStyle="1" w:styleId="3f7">
    <w:name w:val="修订3"/>
    <w:hidden/>
    <w:uiPriority w:val="99"/>
    <w:qFormat/>
    <w:rPr>
      <w:kern w:val="2"/>
      <w:sz w:val="21"/>
      <w:szCs w:val="24"/>
    </w:rPr>
  </w:style>
  <w:style w:type="paragraph" w:customStyle="1" w:styleId="TableParagraph">
    <w:name w:val="Table Paragraph"/>
    <w:basedOn w:val="a3"/>
    <w:uiPriority w:val="1"/>
    <w:qFormat/>
    <w:pPr>
      <w:autoSpaceDE w:val="0"/>
      <w:autoSpaceDN w:val="0"/>
      <w:jc w:val="center"/>
    </w:pPr>
    <w:rPr>
      <w:rFonts w:eastAsia="Times New Roman"/>
      <w:kern w:val="0"/>
      <w:sz w:val="22"/>
      <w:szCs w:val="22"/>
      <w:lang w:eastAsia="en-US"/>
    </w:rPr>
  </w:style>
  <w:style w:type="paragraph" w:customStyle="1" w:styleId="xl831">
    <w:name w:val="xl8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832">
    <w:name w:val="xl832"/>
    <w:basedOn w:val="a3"/>
    <w:qFormat/>
    <w:pPr>
      <w:widowControl/>
      <w:spacing w:before="100" w:beforeAutospacing="1" w:after="100" w:afterAutospacing="1"/>
      <w:jc w:val="center"/>
      <w:textAlignment w:val="center"/>
    </w:pPr>
    <w:rPr>
      <w:kern w:val="0"/>
      <w:sz w:val="22"/>
      <w:szCs w:val="22"/>
    </w:rPr>
  </w:style>
  <w:style w:type="paragraph" w:customStyle="1" w:styleId="xl833">
    <w:name w:val="xl8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34">
    <w:name w:val="xl834"/>
    <w:basedOn w:val="a3"/>
    <w:qFormat/>
    <w:pPr>
      <w:widowControl/>
      <w:spacing w:before="100" w:beforeAutospacing="1" w:after="100" w:afterAutospacing="1"/>
      <w:jc w:val="center"/>
    </w:pPr>
    <w:rPr>
      <w:kern w:val="0"/>
      <w:sz w:val="22"/>
      <w:szCs w:val="22"/>
    </w:rPr>
  </w:style>
  <w:style w:type="paragraph" w:customStyle="1" w:styleId="xl835">
    <w:name w:val="xl8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6">
    <w:name w:val="xl8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837">
    <w:name w:val="xl8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8">
    <w:name w:val="xl8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character" w:customStyle="1" w:styleId="fontstyle01">
    <w:name w:val="fontstyle01"/>
    <w:qFormat/>
    <w:rPr>
      <w:rFonts w:ascii="仿宋_GB2312" w:eastAsia="仿宋_GB2312" w:hint="eastAsia"/>
      <w:color w:val="000000"/>
      <w:sz w:val="24"/>
      <w:szCs w:val="24"/>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3f8">
    <w:name w:val="书籍标题3"/>
    <w:uiPriority w:val="33"/>
    <w:qFormat/>
    <w:rPr>
      <w:b/>
      <w:bCs/>
      <w:smallCaps/>
      <w:spacing w:val="5"/>
    </w:rPr>
  </w:style>
  <w:style w:type="paragraph" w:customStyle="1" w:styleId="z-30">
    <w:name w:val="z-窗体底端3"/>
    <w:basedOn w:val="a3"/>
    <w:next w:val="a3"/>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TOC31">
    <w:name w:val="TOC 标题3"/>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xl210">
    <w:name w:val="xl210"/>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09">
    <w:name w:val="xl209"/>
    <w:basedOn w:val="a3"/>
    <w:qFormat/>
    <w:pPr>
      <w:widowControl/>
      <w:spacing w:before="100" w:beforeAutospacing="1" w:after="100" w:afterAutospacing="1"/>
      <w:jc w:val="left"/>
    </w:pPr>
    <w:rPr>
      <w:b/>
      <w:bCs/>
      <w:kern w:val="0"/>
      <w:sz w:val="20"/>
      <w:szCs w:val="20"/>
    </w:rPr>
  </w:style>
  <w:style w:type="paragraph" w:customStyle="1" w:styleId="xl213">
    <w:name w:val="xl213"/>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7">
    <w:name w:val="xl217"/>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8">
    <w:name w:val="xl2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20">
    <w:name w:val="xl22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1">
    <w:name w:val="xl21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0"/>
      <w:szCs w:val="20"/>
    </w:rPr>
  </w:style>
  <w:style w:type="character" w:customStyle="1" w:styleId="z-21">
    <w:name w:val="z-窗体顶端 字符2"/>
    <w:uiPriority w:val="99"/>
    <w:semiHidden/>
    <w:qFormat/>
    <w:rPr>
      <w:rFonts w:ascii="Arial" w:hAnsi="Arial" w:cs="Arial"/>
      <w:vanish/>
      <w:kern w:val="2"/>
      <w:sz w:val="16"/>
      <w:szCs w:val="16"/>
    </w:rPr>
  </w:style>
  <w:style w:type="character" w:customStyle="1" w:styleId="z-12">
    <w:name w:val="z-窗体底端 字符1"/>
    <w:link w:val="z-4"/>
    <w:uiPriority w:val="99"/>
    <w:qFormat/>
    <w:rPr>
      <w:rFonts w:ascii="Arial" w:hAnsi="Arial" w:cs="Arial"/>
      <w:vanish/>
      <w:kern w:val="2"/>
      <w:sz w:val="16"/>
      <w:szCs w:val="16"/>
    </w:rPr>
  </w:style>
  <w:style w:type="paragraph" w:customStyle="1" w:styleId="z-4">
    <w:name w:val="z-窗体底端4"/>
    <w:basedOn w:val="a3"/>
    <w:next w:val="a3"/>
    <w:link w:val="z-12"/>
    <w:uiPriority w:val="99"/>
    <w:unhideWhenUsed/>
    <w:qFormat/>
    <w:pPr>
      <w:widowControl/>
      <w:pBdr>
        <w:top w:val="single" w:sz="6" w:space="1" w:color="auto"/>
      </w:pBdr>
      <w:jc w:val="center"/>
    </w:pPr>
    <w:rPr>
      <w:rFonts w:ascii="Arial" w:hAnsi="Arial" w:cs="Arial"/>
      <w:vanish/>
      <w:sz w:val="16"/>
      <w:szCs w:val="16"/>
    </w:rPr>
  </w:style>
  <w:style w:type="paragraph" w:customStyle="1" w:styleId="xl216">
    <w:name w:val="xl216"/>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5">
    <w:name w:val="xl225"/>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1">
    <w:name w:val="xl22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2">
    <w:name w:val="xl21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4">
    <w:name w:val="xl214"/>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15">
    <w:name w:val="xl2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9">
    <w:name w:val="xl219"/>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2">
    <w:name w:val="xl22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3">
    <w:name w:val="xl22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table" w:customStyle="1" w:styleId="740">
    <w:name w:val="列表型 74"/>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b">
    <w:name w:val="流行型4"/>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60">
    <w:name w:val="网格型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
    <w:name w:val="修订4"/>
    <w:hidden/>
    <w:uiPriority w:val="99"/>
    <w:qFormat/>
    <w:rPr>
      <w:rFonts w:ascii="Calibri" w:hAnsi="Calibri"/>
      <w:kern w:val="2"/>
      <w:sz w:val="21"/>
      <w:szCs w:val="22"/>
    </w:rPr>
  </w:style>
  <w:style w:type="character" w:customStyle="1" w:styleId="1f7">
    <w:name w:val="批注文字 字符1"/>
    <w:qFormat/>
    <w:rPr>
      <w:rFonts w:ascii="Times New Roman" w:eastAsia="宋体" w:hAnsi="Times New Roman" w:cs="Times New Roman"/>
      <w:szCs w:val="24"/>
    </w:rPr>
  </w:style>
  <w:style w:type="character" w:customStyle="1" w:styleId="1f8">
    <w:name w:val="批注框文本 字符1"/>
    <w:qFormat/>
    <w:rPr>
      <w:rFonts w:ascii="Calibri" w:eastAsia="宋体" w:hAnsi="Calibri" w:cs="Times New Roman"/>
      <w:sz w:val="18"/>
      <w:szCs w:val="18"/>
    </w:rPr>
  </w:style>
  <w:style w:type="character" w:customStyle="1" w:styleId="213">
    <w:name w:val="标题 2 字符1"/>
    <w:qFormat/>
    <w:rPr>
      <w:rFonts w:ascii="仿宋_GB2312" w:eastAsia="仿宋_GB2312" w:hAnsi="宋体" w:cs="Times New Roman"/>
      <w:b/>
      <w:bCs/>
      <w:kern w:val="24"/>
      <w:sz w:val="24"/>
      <w:szCs w:val="30"/>
    </w:rPr>
  </w:style>
  <w:style w:type="character" w:customStyle="1" w:styleId="119">
    <w:name w:val="标题 1 字符1"/>
    <w:qFormat/>
    <w:rPr>
      <w:rFonts w:ascii="仿宋_GB2312" w:eastAsia="仿宋_GB2312" w:hAnsi="华文宋体" w:cs="Times New Roman"/>
      <w:b/>
      <w:bCs/>
      <w:kern w:val="48"/>
      <w:sz w:val="30"/>
      <w:szCs w:val="30"/>
    </w:rPr>
  </w:style>
  <w:style w:type="character" w:customStyle="1" w:styleId="313">
    <w:name w:val="标题 3 字符1"/>
    <w:qFormat/>
    <w:rPr>
      <w:rFonts w:ascii="Calibri" w:eastAsia="宋体" w:hAnsi="Calibri" w:cs="Times New Roman"/>
      <w:b/>
      <w:bCs/>
      <w:sz w:val="32"/>
      <w:szCs w:val="32"/>
    </w:rPr>
  </w:style>
  <w:style w:type="character" w:customStyle="1" w:styleId="412">
    <w:name w:val="标题 4 字符1"/>
    <w:qFormat/>
    <w:rPr>
      <w:rFonts w:ascii="Arial" w:eastAsia="黑体" w:hAnsi="Arial" w:cs="Times New Roman"/>
      <w:b/>
      <w:bCs/>
      <w:kern w:val="28"/>
      <w:sz w:val="28"/>
      <w:szCs w:val="28"/>
    </w:rPr>
  </w:style>
  <w:style w:type="character" w:customStyle="1" w:styleId="512">
    <w:name w:val="标题 5 字符1"/>
    <w:qFormat/>
    <w:rPr>
      <w:rFonts w:ascii="宋体" w:eastAsia="仿宋_GB2312" w:hAnsi="宋体" w:cs="Times New Roman"/>
      <w:b/>
      <w:kern w:val="24"/>
      <w:sz w:val="28"/>
      <w:szCs w:val="20"/>
    </w:rPr>
  </w:style>
  <w:style w:type="character" w:customStyle="1" w:styleId="612">
    <w:name w:val="标题 6 字符1"/>
    <w:qFormat/>
    <w:rPr>
      <w:rFonts w:ascii="Arial Black" w:eastAsia="宋体" w:hAnsi="Arial Black" w:cs="Times New Roman"/>
      <w:spacing w:val="-5"/>
      <w:kern w:val="20"/>
      <w:sz w:val="18"/>
      <w:szCs w:val="20"/>
    </w:rPr>
  </w:style>
  <w:style w:type="character" w:customStyle="1" w:styleId="713">
    <w:name w:val="标题 7 字符1"/>
    <w:qFormat/>
    <w:rPr>
      <w:rFonts w:ascii="Arial Black" w:eastAsia="宋体" w:hAnsi="Arial Black" w:cs="Times New Roman"/>
      <w:spacing w:val="-5"/>
      <w:kern w:val="20"/>
      <w:sz w:val="18"/>
      <w:szCs w:val="20"/>
    </w:rPr>
  </w:style>
  <w:style w:type="character" w:customStyle="1" w:styleId="811">
    <w:name w:val="标题 8 字符1"/>
    <w:qFormat/>
    <w:rPr>
      <w:rFonts w:ascii="Arial Black" w:eastAsia="宋体" w:hAnsi="Arial Black" w:cs="Times New Roman"/>
      <w:spacing w:val="-5"/>
      <w:kern w:val="20"/>
      <w:sz w:val="18"/>
      <w:szCs w:val="20"/>
    </w:rPr>
  </w:style>
  <w:style w:type="character" w:customStyle="1" w:styleId="911">
    <w:name w:val="标题 9 字符1"/>
    <w:qFormat/>
    <w:rPr>
      <w:rFonts w:ascii="Arial Black" w:eastAsia="宋体" w:hAnsi="Arial Black" w:cs="Times New Roman"/>
      <w:spacing w:val="-5"/>
      <w:kern w:val="20"/>
      <w:sz w:val="18"/>
      <w:szCs w:val="20"/>
    </w:rPr>
  </w:style>
  <w:style w:type="character" w:customStyle="1" w:styleId="1f9">
    <w:name w:val="正文文本 字符1"/>
    <w:uiPriority w:val="99"/>
    <w:qFormat/>
    <w:rPr>
      <w:rFonts w:ascii="Times New Roman" w:eastAsia="仿宋_GB2312" w:hAnsi="Times New Roman" w:cs="Times New Roman"/>
      <w:kern w:val="28"/>
      <w:sz w:val="24"/>
      <w:szCs w:val="24"/>
    </w:rPr>
  </w:style>
  <w:style w:type="character" w:customStyle="1" w:styleId="1fa">
    <w:name w:val="纯文本 字符1"/>
    <w:qFormat/>
    <w:rPr>
      <w:rFonts w:ascii="宋体" w:eastAsia="宋体" w:hAnsi="Courier New" w:cs="Courier New"/>
      <w:szCs w:val="21"/>
    </w:rPr>
  </w:style>
  <w:style w:type="character" w:customStyle="1" w:styleId="1fb">
    <w:name w:val="正文文本缩进 字符1"/>
    <w:qFormat/>
    <w:rPr>
      <w:rFonts w:ascii="仿宋_GB2312" w:eastAsia="仿宋_GB2312" w:hAnsi="Times New Roman" w:cs="Times New Roman"/>
      <w:sz w:val="24"/>
      <w:szCs w:val="24"/>
    </w:rPr>
  </w:style>
  <w:style w:type="character" w:customStyle="1" w:styleId="1fc">
    <w:name w:val="页眉 字符1"/>
    <w:qFormat/>
    <w:rPr>
      <w:rFonts w:ascii="Times New Roman" w:eastAsia="宋体" w:hAnsi="Times New Roman" w:cs="Times New Roman"/>
      <w:sz w:val="18"/>
      <w:szCs w:val="18"/>
    </w:rPr>
  </w:style>
  <w:style w:type="character" w:customStyle="1" w:styleId="1fd">
    <w:name w:val="页脚 字符1"/>
    <w:qFormat/>
    <w:rPr>
      <w:rFonts w:ascii="Times New Roman" w:eastAsia="宋体" w:hAnsi="Times New Roman" w:cs="Times New Roman"/>
      <w:sz w:val="18"/>
      <w:szCs w:val="18"/>
    </w:rPr>
  </w:style>
  <w:style w:type="character" w:customStyle="1" w:styleId="214">
    <w:name w:val="正文文本缩进 2 字符1"/>
    <w:qFormat/>
    <w:rPr>
      <w:rFonts w:ascii="仿宋_GB2312" w:eastAsia="仿宋_GB2312" w:hAnsi="Times New Roman" w:cs="Times New Roman"/>
      <w:sz w:val="24"/>
      <w:szCs w:val="24"/>
    </w:rPr>
  </w:style>
  <w:style w:type="character" w:customStyle="1" w:styleId="314">
    <w:name w:val="正文文本缩进 3 字符1"/>
    <w:qFormat/>
    <w:rPr>
      <w:rFonts w:ascii="仿宋_GB2312" w:eastAsia="仿宋_GB2312" w:hAnsi="Times New Roman" w:cs="Times New Roman"/>
      <w:color w:val="FF0000"/>
      <w:sz w:val="24"/>
      <w:szCs w:val="24"/>
    </w:rPr>
  </w:style>
  <w:style w:type="character" w:customStyle="1" w:styleId="215">
    <w:name w:val="正文文本 2 字符1"/>
    <w:qFormat/>
    <w:rPr>
      <w:rFonts w:ascii="Times New Roman" w:eastAsia="仿宋_GB2312" w:hAnsi="Times New Roman" w:cs="Times New Roman"/>
      <w:spacing w:val="-20"/>
      <w:kern w:val="28"/>
      <w:szCs w:val="24"/>
    </w:rPr>
  </w:style>
  <w:style w:type="character" w:customStyle="1" w:styleId="1fe">
    <w:name w:val="正文首行缩进 字符1"/>
    <w:qFormat/>
    <w:rPr>
      <w:rFonts w:ascii="Times New Roman" w:eastAsia="宋体" w:hAnsi="Times New Roman" w:cs="Times New Roman"/>
      <w:szCs w:val="24"/>
    </w:rPr>
  </w:style>
  <w:style w:type="character" w:customStyle="1" w:styleId="1ff">
    <w:name w:val="批注主题 字符1"/>
    <w:qFormat/>
    <w:rPr>
      <w:rFonts w:ascii="Times New Roman" w:eastAsia="宋体" w:hAnsi="Times New Roman" w:cs="Times New Roman"/>
      <w:b/>
      <w:bCs/>
      <w:szCs w:val="24"/>
    </w:rPr>
  </w:style>
  <w:style w:type="character" w:customStyle="1" w:styleId="1ff0">
    <w:name w:val="文档结构图 字符1"/>
    <w:qFormat/>
    <w:rPr>
      <w:rFonts w:ascii="Times New Roman" w:eastAsia="宋体" w:hAnsi="Times New Roman" w:cs="Times New Roman"/>
      <w:szCs w:val="24"/>
      <w:shd w:val="clear" w:color="auto" w:fill="000080"/>
    </w:rPr>
  </w:style>
  <w:style w:type="character" w:customStyle="1" w:styleId="1ff1">
    <w:name w:val="日期 字符1"/>
    <w:qFormat/>
    <w:rPr>
      <w:rFonts w:ascii="Times New Roman" w:eastAsia="仿宋_GB2312" w:hAnsi="Times New Roman" w:cs="Times New Roman"/>
      <w:kern w:val="28"/>
      <w:sz w:val="24"/>
      <w:szCs w:val="24"/>
    </w:rPr>
  </w:style>
  <w:style w:type="character" w:customStyle="1" w:styleId="1ff2">
    <w:name w:val="脚注文本 字符1"/>
    <w:qFormat/>
    <w:rPr>
      <w:sz w:val="18"/>
      <w:szCs w:val="18"/>
    </w:rPr>
  </w:style>
  <w:style w:type="character" w:customStyle="1" w:styleId="1ff3">
    <w:name w:val="注释标题 字符1"/>
    <w:qFormat/>
    <w:rPr>
      <w:rFonts w:ascii="Times New Roman" w:eastAsia="宋体" w:hAnsi="Times New Roman" w:cs="Times New Roman"/>
      <w:szCs w:val="24"/>
    </w:rPr>
  </w:style>
  <w:style w:type="character" w:customStyle="1" w:styleId="1ff4">
    <w:name w:val="结束语 字符1"/>
    <w:qFormat/>
    <w:rPr>
      <w:rFonts w:ascii="Times New Roman" w:eastAsia="宋体" w:hAnsi="Times New Roman" w:cs="Times New Roman"/>
      <w:szCs w:val="24"/>
    </w:rPr>
  </w:style>
  <w:style w:type="character" w:customStyle="1" w:styleId="1ff5">
    <w:name w:val="称呼 字符1"/>
    <w:qFormat/>
    <w:rPr>
      <w:rFonts w:ascii="Times New Roman" w:eastAsia="宋体" w:hAnsi="Times New Roman" w:cs="Times New Roman"/>
      <w:szCs w:val="24"/>
    </w:rPr>
  </w:style>
  <w:style w:type="character" w:customStyle="1" w:styleId="1ff6">
    <w:name w:val="宏文本 字符1"/>
    <w:qFormat/>
    <w:rPr>
      <w:rFonts w:ascii="Courier New" w:eastAsia="宋体" w:hAnsi="Courier New" w:cs="Courier New"/>
      <w:sz w:val="24"/>
      <w:szCs w:val="24"/>
    </w:rPr>
  </w:style>
  <w:style w:type="character" w:customStyle="1" w:styleId="1ff7">
    <w:name w:val="标题 字符1"/>
    <w:qFormat/>
    <w:rPr>
      <w:rFonts w:ascii="Arial" w:eastAsia="宋体" w:hAnsi="Arial" w:cs="Arial"/>
      <w:b/>
      <w:bCs/>
      <w:sz w:val="32"/>
      <w:szCs w:val="32"/>
    </w:rPr>
  </w:style>
  <w:style w:type="character" w:customStyle="1" w:styleId="1ff8">
    <w:name w:val="电子邮件签名 字符1"/>
    <w:qFormat/>
    <w:rPr>
      <w:rFonts w:ascii="Times New Roman" w:eastAsia="宋体" w:hAnsi="Times New Roman" w:cs="Times New Roman"/>
      <w:szCs w:val="24"/>
    </w:rPr>
  </w:style>
  <w:style w:type="character" w:customStyle="1" w:styleId="HTML10">
    <w:name w:val="HTML 地址 字符1"/>
    <w:qFormat/>
    <w:rPr>
      <w:rFonts w:ascii="宋体" w:eastAsia="宋体" w:hAnsi="宋体" w:cs="宋体"/>
      <w:i/>
      <w:iCs/>
      <w:kern w:val="0"/>
      <w:sz w:val="24"/>
      <w:szCs w:val="24"/>
    </w:rPr>
  </w:style>
  <w:style w:type="character" w:customStyle="1" w:styleId="HTML11">
    <w:name w:val="HTML 预设格式 字符1"/>
    <w:qFormat/>
    <w:rPr>
      <w:rFonts w:ascii="Courier New" w:eastAsia="宋体" w:hAnsi="Courier New" w:cs="Courier New"/>
      <w:sz w:val="20"/>
      <w:szCs w:val="20"/>
    </w:rPr>
  </w:style>
  <w:style w:type="character" w:customStyle="1" w:styleId="1ff9">
    <w:name w:val="副标题 字符1"/>
    <w:qFormat/>
    <w:rPr>
      <w:rFonts w:ascii="Arial" w:eastAsia="宋体" w:hAnsi="Arial" w:cs="Arial"/>
      <w:b/>
      <w:bCs/>
      <w:kern w:val="28"/>
      <w:sz w:val="32"/>
      <w:szCs w:val="32"/>
    </w:rPr>
  </w:style>
  <w:style w:type="character" w:customStyle="1" w:styleId="1ffa">
    <w:name w:val="签名 字符1"/>
    <w:qFormat/>
    <w:rPr>
      <w:rFonts w:ascii="Times New Roman" w:eastAsia="宋体" w:hAnsi="Times New Roman" w:cs="Times New Roman"/>
      <w:szCs w:val="24"/>
    </w:rPr>
  </w:style>
  <w:style w:type="character" w:customStyle="1" w:styleId="1ffb">
    <w:name w:val="尾注文本 字符1"/>
    <w:qFormat/>
    <w:rPr>
      <w:rFonts w:ascii="Times New Roman" w:eastAsia="宋体" w:hAnsi="Times New Roman" w:cs="Times New Roman"/>
      <w:szCs w:val="24"/>
    </w:rPr>
  </w:style>
  <w:style w:type="character" w:customStyle="1" w:styleId="315">
    <w:name w:val="正文文本 3 字符1"/>
    <w:qFormat/>
    <w:rPr>
      <w:rFonts w:ascii="Times New Roman" w:eastAsia="宋体" w:hAnsi="Times New Roman" w:cs="Times New Roman"/>
      <w:sz w:val="16"/>
      <w:szCs w:val="16"/>
    </w:rPr>
  </w:style>
  <w:style w:type="character" w:customStyle="1" w:styleId="216">
    <w:name w:val="正文首行缩进 2 字符1"/>
    <w:qFormat/>
    <w:rPr>
      <w:rFonts w:ascii="Times New Roman" w:eastAsia="宋体" w:hAnsi="Times New Roman" w:cs="Times New Roman"/>
      <w:szCs w:val="24"/>
    </w:rPr>
  </w:style>
  <w:style w:type="character" w:customStyle="1" w:styleId="1ffc">
    <w:name w:val="信息标题 字符1"/>
    <w:qFormat/>
    <w:rPr>
      <w:rFonts w:ascii="Arial" w:eastAsia="宋体" w:hAnsi="Arial" w:cs="Arial"/>
      <w:sz w:val="24"/>
      <w:szCs w:val="24"/>
      <w:shd w:val="pct20" w:color="auto" w:fill="auto"/>
    </w:rPr>
  </w:style>
  <w:style w:type="paragraph" w:customStyle="1" w:styleId="TOC40">
    <w:name w:val="TOC 标题4"/>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4d">
    <w:name w:val="书籍标题4"/>
    <w:uiPriority w:val="33"/>
    <w:qFormat/>
    <w:rPr>
      <w:b/>
      <w:bCs/>
      <w:smallCaps/>
      <w:spacing w:val="5"/>
    </w:rPr>
  </w:style>
  <w:style w:type="paragraph" w:customStyle="1" w:styleId="z-40">
    <w:name w:val="z-窗体顶端4"/>
    <w:basedOn w:val="a3"/>
    <w:next w:val="a3"/>
    <w:link w:val="z-31"/>
    <w:uiPriority w:val="99"/>
    <w:unhideWhenUsed/>
    <w:qFormat/>
    <w:pPr>
      <w:widowControl/>
      <w:pBdr>
        <w:bottom w:val="single" w:sz="6" w:space="1" w:color="auto"/>
      </w:pBdr>
      <w:jc w:val="center"/>
    </w:pPr>
    <w:rPr>
      <w:rFonts w:ascii="Arial" w:hAnsi="Arial" w:cs="Arial"/>
      <w:vanish/>
      <w:sz w:val="16"/>
      <w:szCs w:val="16"/>
    </w:rPr>
  </w:style>
  <w:style w:type="character" w:customStyle="1" w:styleId="z-31">
    <w:name w:val="z-窗体顶端 字符3"/>
    <w:link w:val="z-40"/>
    <w:uiPriority w:val="99"/>
    <w:qFormat/>
    <w:rPr>
      <w:rFonts w:ascii="Arial" w:hAnsi="Arial" w:cs="Arial"/>
      <w:vanish/>
      <w:kern w:val="2"/>
      <w:sz w:val="16"/>
      <w:szCs w:val="16"/>
    </w:rPr>
  </w:style>
  <w:style w:type="character" w:customStyle="1" w:styleId="z-22">
    <w:name w:val="z-窗体底端 字符2"/>
    <w:uiPriority w:val="99"/>
    <w:qFormat/>
    <w:rPr>
      <w:rFonts w:ascii="Arial" w:hAnsi="Arial" w:cs="Arial"/>
      <w:vanish/>
      <w:sz w:val="16"/>
      <w:szCs w:val="16"/>
    </w:rPr>
  </w:style>
  <w:style w:type="table" w:customStyle="1" w:styleId="131">
    <w:name w:val="网格型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格主题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典雅型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
    <w:name w:val="列表型 3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0">
    <w:name w:val="列表型 7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9">
    <w:name w:val="流行型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a">
    <w:name w:val="专业型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0">
    <w:name w:val="列表型 3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11">
    <w:name w:val="网格型13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主题2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典雅型2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列表型 72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流行型2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
    <w:name w:val="专业型2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
    <w:name w:val="网格型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列表型 7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
    <w:name w:val="流行型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
    <w:name w:val="列表型 7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
    <w:name w:val="流行型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70">
    <w:name w:val="网格型17"/>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表格主题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典雅型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
    <w:name w:val="列表型 7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a">
    <w:name w:val="流行型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f0">
    <w:name w:val="专业型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0">
    <w:name w:val="网格型5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列表型 7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32">
    <w:name w:val="流行型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
    <w:name w:val="专业型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4">
    <w:name w:val="典雅型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0">
    <w:name w:val="网格型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网格型5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列表型 312"/>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0">
    <w:name w:val="网格型132"/>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表格主题22"/>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典雅型22"/>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
    <w:name w:val="列表型 722"/>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6">
    <w:name w:val="流行型22"/>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7">
    <w:name w:val="专业型22"/>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
    <w:name w:val="网格型14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列表型 7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4">
    <w:name w:val="流行型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
    <w:name w:val="列表型 7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
    <w:name w:val="流行型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
    <w:name w:val="专业型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
    <w:name w:val="典雅型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
    <w:name w:val="网格型15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典雅型3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1">
    <w:name w:val="列表型 74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
    <w:name w:val="流行型4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9">
    <w:name w:val="专业型3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
    <w:name w:val="网格型1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列表型 7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7">
    <w:name w:val="表格主题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流行型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2">
    <w:name w:val="专业型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3">
    <w:name w:val="典雅型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2">
    <w:name w:val="网格型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7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网格型8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网格型9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表格主题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典雅型2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
    <w:name w:val="列表型 3112"/>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
    <w:name w:val="列表型 7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
    <w:name w:val="流行型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
    <w:name w:val="专业型2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
    <w:name w:val="列表型 7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0">
    <w:name w:val="列表型 31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3">
    <w:name w:val="专业型1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0">
    <w:name w:val="流行型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4">
    <w:name w:val="典雅型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网格型13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主题2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典雅型21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
    <w:name w:val="列表型 721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
    <w:name w:val="流行型21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4">
    <w:name w:val="专业型21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
    <w:name w:val="网格型14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网格型5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列表型 7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
    <w:name w:val="流行型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
    <w:name w:val="列表型 71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
    <w:name w:val="Table Normal1"/>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5b">
    <w:name w:val="修订5"/>
    <w:hidden/>
    <w:uiPriority w:val="99"/>
    <w:unhideWhenUsed/>
    <w:qFormat/>
    <w:rPr>
      <w:kern w:val="2"/>
      <w:sz w:val="21"/>
      <w:szCs w:val="24"/>
    </w:rPr>
  </w:style>
  <w:style w:type="paragraph" w:customStyle="1" w:styleId="TOC50">
    <w:name w:val="TOC 标题5"/>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5c">
    <w:name w:val="书籍标题5"/>
    <w:uiPriority w:val="33"/>
    <w:qFormat/>
    <w:rPr>
      <w:b/>
      <w:bCs/>
      <w:smallCaps/>
      <w:spacing w:val="5"/>
    </w:rPr>
  </w:style>
  <w:style w:type="paragraph" w:customStyle="1" w:styleId="CharCharCharCharCharCharCharCharChar31">
    <w:name w:val="Char Char Char Char Char Char Char Char Char31"/>
    <w:basedOn w:val="a3"/>
    <w:uiPriority w:val="99"/>
    <w:qFormat/>
    <w:pPr>
      <w:widowControl/>
      <w:spacing w:after="160" w:line="240" w:lineRule="exact"/>
      <w:jc w:val="left"/>
    </w:pPr>
    <w:rPr>
      <w:szCs w:val="20"/>
    </w:rPr>
  </w:style>
  <w:style w:type="paragraph" w:customStyle="1" w:styleId="67">
    <w:name w:val="修订6"/>
    <w:hidden/>
    <w:uiPriority w:val="99"/>
    <w:qFormat/>
    <w:rPr>
      <w:kern w:val="2"/>
      <w:sz w:val="21"/>
      <w:szCs w:val="24"/>
    </w:rPr>
  </w:style>
  <w:style w:type="paragraph" w:customStyle="1" w:styleId="CharCharCharCharCharCharCharCharChar3">
    <w:name w:val="Char Char Char Char Char Char Char Char Char3"/>
    <w:basedOn w:val="a3"/>
    <w:uiPriority w:val="99"/>
    <w:qFormat/>
    <w:pPr>
      <w:widowControl/>
      <w:spacing w:after="160" w:line="240" w:lineRule="exact"/>
      <w:jc w:val="left"/>
    </w:pPr>
    <w:rPr>
      <w:szCs w:val="20"/>
    </w:rPr>
  </w:style>
  <w:style w:type="table" w:customStyle="1" w:styleId="190">
    <w:name w:val="网格型19"/>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character" w:customStyle="1" w:styleId="2fff2">
    <w:name w:val="脚注文本 字符2"/>
    <w:qFormat/>
    <w:rPr>
      <w:rFonts w:eastAsia="宋体"/>
      <w:kern w:val="2"/>
      <w:sz w:val="18"/>
      <w:szCs w:val="18"/>
      <w:lang w:val="en-US" w:eastAsia="zh-CN" w:bidi="ar-SA"/>
    </w:rPr>
  </w:style>
  <w:style w:type="character" w:customStyle="1" w:styleId="MTDisplayEquationChar">
    <w:name w:val="MTDisplayEquation Char"/>
    <w:link w:val="MTDisplayEquation"/>
    <w:qFormat/>
    <w:rPr>
      <w:rFonts w:ascii="仿宋_GB2312" w:eastAsia="仿宋_GB2312"/>
      <w:kern w:val="2"/>
      <w:sz w:val="24"/>
      <w:szCs w:val="24"/>
    </w:rPr>
  </w:style>
  <w:style w:type="character" w:customStyle="1" w:styleId="2fff3">
    <w:name w:val="正文首行缩进 字符2"/>
    <w:qFormat/>
    <w:rPr>
      <w:rFonts w:eastAsia="仿宋_GB2312"/>
      <w:kern w:val="28"/>
      <w:sz w:val="24"/>
      <w:szCs w:val="24"/>
      <w:lang w:val="en-US" w:eastAsia="zh-CN" w:bidi="ar-SA"/>
    </w:rPr>
  </w:style>
  <w:style w:type="paragraph" w:customStyle="1" w:styleId="TOC60">
    <w:name w:val="TOC 标题6"/>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6110">
    <w:name w:val="目录 611"/>
    <w:basedOn w:val="a3"/>
    <w:next w:val="a3"/>
    <w:uiPriority w:val="39"/>
    <w:qFormat/>
    <w:pPr>
      <w:ind w:left="1050"/>
      <w:jc w:val="left"/>
    </w:pPr>
    <w:rPr>
      <w:rFonts w:ascii="Calibri" w:hAnsi="Calibri"/>
      <w:sz w:val="18"/>
      <w:szCs w:val="18"/>
    </w:rPr>
  </w:style>
  <w:style w:type="paragraph" w:customStyle="1" w:styleId="5112">
    <w:name w:val="目录 511"/>
    <w:basedOn w:val="a3"/>
    <w:next w:val="a3"/>
    <w:uiPriority w:val="39"/>
    <w:qFormat/>
    <w:pPr>
      <w:ind w:left="840"/>
      <w:jc w:val="left"/>
    </w:pPr>
    <w:rPr>
      <w:rFonts w:ascii="Calibri" w:hAnsi="Calibri"/>
      <w:sz w:val="18"/>
      <w:szCs w:val="18"/>
    </w:rPr>
  </w:style>
  <w:style w:type="paragraph" w:customStyle="1" w:styleId="7114">
    <w:name w:val="目录 711"/>
    <w:basedOn w:val="a3"/>
    <w:next w:val="a3"/>
    <w:uiPriority w:val="39"/>
    <w:qFormat/>
    <w:pPr>
      <w:ind w:left="1260"/>
      <w:jc w:val="left"/>
    </w:pPr>
    <w:rPr>
      <w:rFonts w:ascii="Calibri" w:hAnsi="Calibri"/>
      <w:sz w:val="18"/>
      <w:szCs w:val="18"/>
    </w:rPr>
  </w:style>
  <w:style w:type="paragraph" w:customStyle="1" w:styleId="4112">
    <w:name w:val="目录 411"/>
    <w:basedOn w:val="a3"/>
    <w:next w:val="a3"/>
    <w:uiPriority w:val="39"/>
    <w:qFormat/>
    <w:pPr>
      <w:ind w:left="630"/>
      <w:jc w:val="left"/>
    </w:pPr>
    <w:rPr>
      <w:rFonts w:ascii="Calibri" w:hAnsi="Calibri"/>
      <w:sz w:val="18"/>
      <w:szCs w:val="18"/>
    </w:rPr>
  </w:style>
  <w:style w:type="paragraph" w:customStyle="1" w:styleId="8111">
    <w:name w:val="目录 811"/>
    <w:basedOn w:val="a3"/>
    <w:next w:val="a3"/>
    <w:uiPriority w:val="39"/>
    <w:qFormat/>
    <w:pPr>
      <w:ind w:left="1470"/>
      <w:jc w:val="left"/>
    </w:pPr>
    <w:rPr>
      <w:rFonts w:ascii="Calibri" w:hAnsi="Calibri"/>
      <w:sz w:val="18"/>
      <w:szCs w:val="18"/>
    </w:rPr>
  </w:style>
  <w:style w:type="paragraph" w:customStyle="1" w:styleId="9111">
    <w:name w:val="目录 911"/>
    <w:basedOn w:val="a3"/>
    <w:next w:val="a3"/>
    <w:uiPriority w:val="39"/>
    <w:qFormat/>
    <w:pPr>
      <w:ind w:left="1680"/>
      <w:jc w:val="left"/>
    </w:pPr>
    <w:rPr>
      <w:rFonts w:ascii="Calibri" w:hAnsi="Calibri"/>
      <w:sz w:val="18"/>
      <w:szCs w:val="18"/>
    </w:rPr>
  </w:style>
  <w:style w:type="character" w:customStyle="1" w:styleId="68">
    <w:name w:val="书籍标题6"/>
    <w:uiPriority w:val="33"/>
    <w:qFormat/>
    <w:rPr>
      <w:b/>
      <w:bCs/>
      <w:smallCaps/>
      <w:spacing w:val="5"/>
    </w:rPr>
  </w:style>
  <w:style w:type="character" w:customStyle="1" w:styleId="z-41">
    <w:name w:val="z-窗体顶端 字符4"/>
    <w:uiPriority w:val="99"/>
    <w:qFormat/>
    <w:rPr>
      <w:rFonts w:ascii="Arial" w:hAnsi="Arial" w:cs="Arial"/>
      <w:vanish/>
      <w:kern w:val="2"/>
      <w:sz w:val="16"/>
      <w:szCs w:val="16"/>
    </w:rPr>
  </w:style>
  <w:style w:type="character" w:customStyle="1" w:styleId="z-32">
    <w:name w:val="z-窗体底端 字符3"/>
    <w:uiPriority w:val="99"/>
    <w:qFormat/>
    <w:rPr>
      <w:rFonts w:ascii="Arial" w:hAnsi="Arial" w:cs="Arial"/>
      <w:vanish/>
      <w:kern w:val="2"/>
      <w:sz w:val="16"/>
      <w:szCs w:val="16"/>
    </w:rPr>
  </w:style>
  <w:style w:type="character" w:customStyle="1" w:styleId="act">
    <w:name w:val="act"/>
    <w:basedOn w:val="a5"/>
    <w:qFormat/>
  </w:style>
  <w:style w:type="character" w:customStyle="1" w:styleId="pagecode">
    <w:name w:val="pagecode"/>
    <w:basedOn w:val="a5"/>
    <w:qFormat/>
  </w:style>
  <w:style w:type="character" w:customStyle="1" w:styleId="Style1">
    <w:name w:val="Style1"/>
    <w:uiPriority w:val="1"/>
    <w:qFormat/>
    <w:rPr>
      <w:rFonts w:ascii="Calibri" w:eastAsia="宋体" w:hAnsi="宋体" w:cs="Times New Roman"/>
      <w:sz w:val="22"/>
      <w:szCs w:val="22"/>
      <w:lang w:eastAsia="zh-CN"/>
    </w:rPr>
  </w:style>
  <w:style w:type="character" w:customStyle="1" w:styleId="111Char">
    <w:name w:val="正文111 Char"/>
    <w:qFormat/>
    <w:rPr>
      <w:rFonts w:ascii="宋体" w:eastAsia="宋体" w:hAnsi="宋体" w:cs="Arial"/>
      <w:kern w:val="2"/>
      <w:sz w:val="21"/>
      <w:szCs w:val="18"/>
      <w:lang w:val="en-US" w:eastAsia="zh-CN" w:bidi="ar-SA"/>
    </w:rPr>
  </w:style>
  <w:style w:type="character" w:customStyle="1" w:styleId="font41">
    <w:name w:val="font41"/>
    <w:qFormat/>
    <w:rPr>
      <w:rFonts w:ascii="Times New Roman" w:hAnsi="Times New Roman" w:cs="Times New Roman" w:hint="default"/>
      <w:color w:val="000000"/>
      <w:sz w:val="20"/>
      <w:szCs w:val="20"/>
      <w:u w:val="none"/>
    </w:rPr>
  </w:style>
  <w:style w:type="paragraph" w:customStyle="1" w:styleId="Style973">
    <w:name w:val="_Style 973"/>
    <w:basedOn w:val="a3"/>
    <w:next w:val="a3"/>
    <w:uiPriority w:val="99"/>
    <w:qFormat/>
    <w:pPr>
      <w:ind w:left="1050"/>
      <w:jc w:val="left"/>
    </w:pPr>
    <w:rPr>
      <w:sz w:val="18"/>
      <w:szCs w:val="18"/>
    </w:rPr>
  </w:style>
  <w:style w:type="paragraph" w:customStyle="1" w:styleId="-4">
    <w:name w:val="祁-4级标题"/>
    <w:basedOn w:val="41"/>
    <w:uiPriority w:val="99"/>
    <w:qFormat/>
    <w:pPr>
      <w:spacing w:beforeLines="20" w:afterLines="20" w:line="324" w:lineRule="auto"/>
      <w:jc w:val="left"/>
    </w:pPr>
    <w:rPr>
      <w:rFonts w:ascii="Times New Roman" w:hAnsi="Times New Roman"/>
      <w:b w:val="0"/>
      <w:bCs w:val="0"/>
      <w:szCs w:val="20"/>
    </w:rPr>
  </w:style>
  <w:style w:type="paragraph" w:customStyle="1" w:styleId="-">
    <w:name w:val="祁-正文"/>
    <w:basedOn w:val="a3"/>
    <w:uiPriority w:val="99"/>
    <w:qFormat/>
    <w:pPr>
      <w:spacing w:line="324" w:lineRule="auto"/>
      <w:ind w:firstLineChars="200" w:firstLine="200"/>
    </w:pPr>
    <w:rPr>
      <w:sz w:val="24"/>
      <w:szCs w:val="20"/>
    </w:rPr>
  </w:style>
  <w:style w:type="paragraph" w:customStyle="1" w:styleId="affffff4">
    <w:name w:val="编号—列表"/>
    <w:basedOn w:val="a3"/>
    <w:next w:val="a3"/>
    <w:uiPriority w:val="99"/>
    <w:qFormat/>
    <w:pPr>
      <w:spacing w:line="500" w:lineRule="exact"/>
      <w:jc w:val="center"/>
    </w:pPr>
    <w:rPr>
      <w:sz w:val="18"/>
    </w:rPr>
  </w:style>
  <w:style w:type="paragraph" w:customStyle="1" w:styleId="1118">
    <w:name w:val="正文111"/>
    <w:basedOn w:val="a3"/>
    <w:uiPriority w:val="99"/>
    <w:qFormat/>
    <w:pPr>
      <w:spacing w:line="300" w:lineRule="auto"/>
      <w:ind w:firstLineChars="200" w:firstLine="200"/>
    </w:pPr>
    <w:rPr>
      <w:rFonts w:ascii="宋体" w:hAnsi="宋体" w:cs="Arial"/>
      <w:szCs w:val="18"/>
    </w:rPr>
  </w:style>
  <w:style w:type="paragraph" w:customStyle="1" w:styleId="-0">
    <w:name w:val="祁-表名"/>
    <w:basedOn w:val="-"/>
    <w:uiPriority w:val="99"/>
    <w:qFormat/>
    <w:pPr>
      <w:ind w:firstLineChars="0" w:firstLine="0"/>
      <w:jc w:val="center"/>
    </w:pPr>
    <w:rPr>
      <w:b/>
      <w:sz w:val="21"/>
    </w:rPr>
  </w:style>
  <w:style w:type="paragraph" w:customStyle="1" w:styleId="-1">
    <w:name w:val="祁-表头单位"/>
    <w:basedOn w:val="a3"/>
    <w:uiPriority w:val="99"/>
    <w:qFormat/>
    <w:pPr>
      <w:jc w:val="right"/>
    </w:pPr>
    <w:rPr>
      <w:sz w:val="18"/>
      <w:szCs w:val="18"/>
    </w:rPr>
  </w:style>
  <w:style w:type="paragraph" w:customStyle="1" w:styleId="affffff5">
    <w:name w:val="正文文本框"/>
    <w:basedOn w:val="a3"/>
    <w:uiPriority w:val="99"/>
    <w:qFormat/>
    <w:pPr>
      <w:jc w:val="center"/>
    </w:pPr>
    <w:rPr>
      <w:sz w:val="18"/>
    </w:rPr>
  </w:style>
  <w:style w:type="paragraph" w:customStyle="1" w:styleId="Char60">
    <w:name w:val="Char6"/>
    <w:basedOn w:val="af"/>
    <w:uiPriority w:val="99"/>
    <w:qFormat/>
    <w:pPr>
      <w:widowControl/>
      <w:shd w:val="clear" w:color="auto" w:fill="000080"/>
      <w:ind w:firstLine="454"/>
      <w:jc w:val="left"/>
    </w:pPr>
    <w:rPr>
      <w:rFonts w:ascii="Tahoma" w:hAnsi="Tahoma" w:cs="宋体"/>
      <w:kern w:val="0"/>
      <w:sz w:val="24"/>
      <w:szCs w:val="20"/>
      <w:lang w:val="en-US"/>
    </w:rPr>
  </w:style>
  <w:style w:type="paragraph" w:customStyle="1" w:styleId="-3">
    <w:name w:val="祁-3级标题"/>
    <w:basedOn w:val="31"/>
    <w:uiPriority w:val="99"/>
    <w:qFormat/>
    <w:pPr>
      <w:autoSpaceDE/>
      <w:autoSpaceDN/>
      <w:adjustRightInd/>
      <w:spacing w:beforeLines="20" w:before="260" w:afterLines="20" w:after="260" w:line="324" w:lineRule="auto"/>
      <w:jc w:val="center"/>
    </w:pPr>
    <w:rPr>
      <w:rFonts w:eastAsia="黑体"/>
      <w:b w:val="0"/>
      <w:bCs w:val="0"/>
      <w:kern w:val="2"/>
      <w:sz w:val="30"/>
      <w:szCs w:val="20"/>
    </w:rPr>
  </w:style>
  <w:style w:type="paragraph" w:customStyle="1" w:styleId="-2">
    <w:name w:val="祁-表内容"/>
    <w:basedOn w:val="a3"/>
    <w:uiPriority w:val="99"/>
    <w:qFormat/>
    <w:pPr>
      <w:jc w:val="center"/>
    </w:pPr>
    <w:rPr>
      <w:sz w:val="18"/>
      <w:szCs w:val="20"/>
    </w:rPr>
  </w:style>
  <w:style w:type="paragraph" w:customStyle="1" w:styleId="-5">
    <w:name w:val="祁-图名"/>
    <w:basedOn w:val="a3"/>
    <w:uiPriority w:val="99"/>
    <w:qFormat/>
    <w:pPr>
      <w:spacing w:line="324" w:lineRule="auto"/>
      <w:jc w:val="center"/>
    </w:pPr>
    <w:rPr>
      <w:b/>
      <w:szCs w:val="20"/>
    </w:rPr>
  </w:style>
  <w:style w:type="paragraph" w:customStyle="1" w:styleId="Char70">
    <w:name w:val="Char7"/>
    <w:basedOn w:val="a3"/>
    <w:uiPriority w:val="99"/>
    <w:qFormat/>
    <w:pPr>
      <w:widowControl/>
      <w:adjustRightInd w:val="0"/>
      <w:spacing w:after="160" w:line="240" w:lineRule="exact"/>
      <w:jc w:val="left"/>
      <w:textAlignment w:val="baseline"/>
    </w:pPr>
    <w:rPr>
      <w:szCs w:val="20"/>
    </w:rPr>
  </w:style>
  <w:style w:type="character" w:customStyle="1" w:styleId="font51">
    <w:name w:val="font51"/>
    <w:qFormat/>
    <w:rPr>
      <w:rFonts w:ascii="仿宋" w:eastAsia="仿宋" w:hAnsi="仿宋" w:cs="仿宋"/>
      <w:b/>
      <w:color w:val="000000"/>
      <w:sz w:val="24"/>
      <w:szCs w:val="24"/>
      <w:u w:val="none"/>
    </w:rPr>
  </w:style>
  <w:style w:type="character" w:customStyle="1" w:styleId="font81">
    <w:name w:val="font81"/>
    <w:qFormat/>
    <w:rPr>
      <w:rFonts w:ascii="仿宋" w:eastAsia="仿宋" w:hAnsi="仿宋" w:cs="仿宋"/>
      <w:b/>
      <w:color w:val="000000"/>
      <w:sz w:val="24"/>
      <w:szCs w:val="24"/>
      <w:u w:val="none"/>
    </w:rPr>
  </w:style>
  <w:style w:type="character" w:customStyle="1" w:styleId="font71">
    <w:name w:val="font71"/>
    <w:qFormat/>
    <w:rPr>
      <w:rFonts w:ascii="仿宋" w:eastAsia="仿宋" w:hAnsi="仿宋" w:cs="仿宋" w:hint="eastAsia"/>
      <w:b/>
      <w:color w:val="000000"/>
      <w:sz w:val="24"/>
      <w:szCs w:val="24"/>
      <w:u w:val="none"/>
    </w:rPr>
  </w:style>
  <w:style w:type="paragraph" w:customStyle="1" w:styleId="76">
    <w:name w:val="修订7"/>
    <w:hidden/>
    <w:uiPriority w:val="99"/>
    <w:qFormat/>
    <w:rPr>
      <w:kern w:val="2"/>
      <w:sz w:val="21"/>
      <w:szCs w:val="24"/>
    </w:rPr>
  </w:style>
  <w:style w:type="character" w:customStyle="1" w:styleId="77">
    <w:name w:val="书籍标题7"/>
    <w:uiPriority w:val="33"/>
    <w:qFormat/>
    <w:rPr>
      <w:b/>
      <w:bCs/>
      <w:smallCaps/>
      <w:spacing w:val="5"/>
    </w:rPr>
  </w:style>
  <w:style w:type="paragraph" w:customStyle="1" w:styleId="z-50">
    <w:name w:val="z-窗体顶端5"/>
    <w:basedOn w:val="a3"/>
    <w:next w:val="a3"/>
    <w:link w:val="z-51"/>
    <w:uiPriority w:val="99"/>
    <w:unhideWhenUsed/>
    <w:qFormat/>
    <w:pPr>
      <w:widowControl/>
      <w:pBdr>
        <w:bottom w:val="single" w:sz="6" w:space="1" w:color="auto"/>
      </w:pBdr>
      <w:jc w:val="center"/>
    </w:pPr>
    <w:rPr>
      <w:rFonts w:ascii="Arial" w:hAnsi="Arial" w:cs="Arial"/>
      <w:vanish/>
      <w:sz w:val="16"/>
      <w:szCs w:val="16"/>
    </w:rPr>
  </w:style>
  <w:style w:type="character" w:customStyle="1" w:styleId="z-51">
    <w:name w:val="z-窗体顶端 字符5"/>
    <w:link w:val="z-50"/>
    <w:uiPriority w:val="99"/>
    <w:qFormat/>
    <w:rPr>
      <w:rFonts w:ascii="Arial" w:hAnsi="Arial" w:cs="Arial"/>
      <w:vanish/>
      <w:kern w:val="2"/>
      <w:sz w:val="16"/>
      <w:szCs w:val="16"/>
    </w:rPr>
  </w:style>
  <w:style w:type="paragraph" w:customStyle="1" w:styleId="z-52">
    <w:name w:val="z-窗体底端5"/>
    <w:basedOn w:val="a3"/>
    <w:next w:val="a3"/>
    <w:link w:val="z-42"/>
    <w:uiPriority w:val="99"/>
    <w:unhideWhenUsed/>
    <w:qFormat/>
    <w:pPr>
      <w:widowControl/>
      <w:pBdr>
        <w:top w:val="single" w:sz="6" w:space="1" w:color="auto"/>
      </w:pBdr>
      <w:jc w:val="center"/>
    </w:pPr>
    <w:rPr>
      <w:rFonts w:ascii="Arial" w:hAnsi="Arial" w:cs="Arial"/>
      <w:vanish/>
      <w:sz w:val="16"/>
      <w:szCs w:val="16"/>
    </w:rPr>
  </w:style>
  <w:style w:type="character" w:customStyle="1" w:styleId="z-42">
    <w:name w:val="z-窗体底端 字符4"/>
    <w:link w:val="z-52"/>
    <w:uiPriority w:val="99"/>
    <w:qFormat/>
    <w:rPr>
      <w:rFonts w:ascii="Arial" w:hAnsi="Arial" w:cs="Arial"/>
      <w:vanish/>
      <w:kern w:val="2"/>
      <w:sz w:val="16"/>
      <w:szCs w:val="16"/>
    </w:rPr>
  </w:style>
  <w:style w:type="paragraph" w:customStyle="1" w:styleId="affffff6">
    <w:name w:val="表格正文"/>
    <w:basedOn w:val="a3"/>
    <w:link w:val="Char9"/>
    <w:qFormat/>
    <w:pPr>
      <w:jc w:val="center"/>
    </w:pPr>
    <w:rPr>
      <w:rFonts w:ascii="仿宋_GB2312" w:eastAsia="仿宋_GB2312" w:hAnsi="宋体"/>
      <w:w w:val="90"/>
      <w:kern w:val="0"/>
      <w:sz w:val="24"/>
      <w:szCs w:val="28"/>
    </w:rPr>
  </w:style>
  <w:style w:type="character" w:customStyle="1" w:styleId="Char9">
    <w:name w:val="表格正文 Char"/>
    <w:link w:val="affffff6"/>
    <w:qFormat/>
    <w:rPr>
      <w:rFonts w:ascii="仿宋_GB2312" w:eastAsia="仿宋_GB2312" w:hAnsi="宋体"/>
      <w:w w:val="90"/>
      <w:sz w:val="24"/>
      <w:szCs w:val="28"/>
    </w:rPr>
  </w:style>
  <w:style w:type="paragraph" w:customStyle="1" w:styleId="affffff7">
    <w:name w:val="扶风正文"/>
    <w:basedOn w:val="a3"/>
    <w:link w:val="Chara"/>
    <w:qFormat/>
    <w:pPr>
      <w:spacing w:line="500" w:lineRule="exact"/>
      <w:ind w:firstLineChars="200" w:firstLine="200"/>
    </w:pPr>
    <w:rPr>
      <w:sz w:val="24"/>
    </w:rPr>
  </w:style>
  <w:style w:type="character" w:customStyle="1" w:styleId="Chara">
    <w:name w:val="扶风正文 Char"/>
    <w:link w:val="affffff7"/>
    <w:qFormat/>
    <w:rPr>
      <w:kern w:val="2"/>
      <w:sz w:val="24"/>
      <w:szCs w:val="24"/>
    </w:rPr>
  </w:style>
  <w:style w:type="character" w:customStyle="1" w:styleId="1ffd">
    <w:name w:val="正文文本首行缩进 字符1"/>
    <w:basedOn w:val="24"/>
    <w:uiPriority w:val="99"/>
    <w:qFormat/>
    <w:rPr>
      <w:rFonts w:eastAsia="仿宋_GB2312"/>
      <w:kern w:val="2"/>
      <w:sz w:val="21"/>
      <w:szCs w:val="24"/>
    </w:rPr>
  </w:style>
  <w:style w:type="character" w:customStyle="1" w:styleId="21b">
    <w:name w:val="正文文本首行缩进 2 字符1"/>
    <w:basedOn w:val="2b"/>
    <w:rPr>
      <w:rFonts w:eastAsia="仿宋_GB2312"/>
      <w:kern w:val="2"/>
      <w:sz w:val="21"/>
      <w:szCs w:val="24"/>
      <w:lang w:val="en-US" w:eastAsia="zh-CN" w:bidi="ar-SA"/>
    </w:rPr>
  </w:style>
  <w:style w:type="paragraph" w:customStyle="1" w:styleId="86">
    <w:name w:val="修订8"/>
    <w:uiPriority w:val="99"/>
    <w:qFormat/>
    <w:rPr>
      <w:rFonts w:ascii="等线" w:eastAsia="等线" w:hAnsi="等线"/>
      <w:kern w:val="2"/>
      <w:sz w:val="21"/>
      <w:szCs w:val="22"/>
    </w:rPr>
  </w:style>
  <w:style w:type="paragraph" w:styleId="affffff8">
    <w:name w:val="List Paragraph"/>
    <w:basedOn w:val="a3"/>
    <w:uiPriority w:val="34"/>
    <w:qFormat/>
    <w:pPr>
      <w:ind w:firstLineChars="200" w:firstLine="420"/>
    </w:pPr>
    <w:rPr>
      <w:rFonts w:ascii="等线" w:eastAsia="等线" w:hAnsi="等线"/>
      <w:szCs w:val="22"/>
    </w:rPr>
  </w:style>
  <w:style w:type="paragraph" w:customStyle="1" w:styleId="TOC70">
    <w:name w:val="TOC 标题7"/>
    <w:basedOn w:val="1"/>
    <w:next w:val="a3"/>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135">
    <w:name w:val="修订13"/>
    <w:uiPriority w:val="99"/>
    <w:qFormat/>
    <w:rPr>
      <w:kern w:val="2"/>
      <w:sz w:val="21"/>
      <w:szCs w:val="24"/>
    </w:rPr>
  </w:style>
  <w:style w:type="paragraph" w:customStyle="1" w:styleId="TOC13">
    <w:name w:val="TOC 标题13"/>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8">
    <w:name w:val="无间隔 Char"/>
    <w:link w:val="1f5"/>
    <w:uiPriority w:val="1"/>
    <w:qFormat/>
    <w:locked/>
    <w:rPr>
      <w:rFonts w:ascii="Calibri" w:hAnsi="Calibri"/>
      <w:kern w:val="2"/>
      <w:sz w:val="24"/>
      <w:szCs w:val="22"/>
    </w:rPr>
  </w:style>
  <w:style w:type="character" w:customStyle="1" w:styleId="z-Char">
    <w:name w:val="z-窗体顶端 Char"/>
    <w:link w:val="z-120"/>
    <w:uiPriority w:val="99"/>
    <w:qFormat/>
    <w:locked/>
    <w:rPr>
      <w:rFonts w:ascii="Arial" w:hAnsi="Arial" w:cs="Arial"/>
      <w:vanish/>
      <w:sz w:val="16"/>
      <w:szCs w:val="16"/>
    </w:rPr>
  </w:style>
  <w:style w:type="paragraph" w:customStyle="1" w:styleId="z-120">
    <w:name w:val="z-窗体顶端12"/>
    <w:basedOn w:val="a3"/>
    <w:next w:val="a3"/>
    <w:link w:val="z-Char"/>
    <w:uiPriority w:val="99"/>
    <w:qFormat/>
    <w:pPr>
      <w:widowControl/>
      <w:pBdr>
        <w:bottom w:val="single" w:sz="6" w:space="1" w:color="auto"/>
      </w:pBdr>
      <w:jc w:val="center"/>
    </w:pPr>
    <w:rPr>
      <w:rFonts w:ascii="Arial" w:hAnsi="Arial" w:cs="Arial"/>
      <w:vanish/>
      <w:kern w:val="0"/>
      <w:sz w:val="16"/>
      <w:szCs w:val="16"/>
    </w:rPr>
  </w:style>
  <w:style w:type="character" w:customStyle="1" w:styleId="z-Char0">
    <w:name w:val="z-窗体底端 Char"/>
    <w:link w:val="z-121"/>
    <w:uiPriority w:val="99"/>
    <w:qFormat/>
    <w:locked/>
    <w:rPr>
      <w:rFonts w:ascii="Arial" w:hAnsi="Arial" w:cs="Arial"/>
      <w:vanish/>
      <w:sz w:val="16"/>
      <w:szCs w:val="16"/>
    </w:rPr>
  </w:style>
  <w:style w:type="paragraph" w:customStyle="1" w:styleId="z-121">
    <w:name w:val="z-窗体底端12"/>
    <w:basedOn w:val="a3"/>
    <w:next w:val="a3"/>
    <w:link w:val="z-Char0"/>
    <w:uiPriority w:val="99"/>
    <w:qFormat/>
    <w:pPr>
      <w:widowControl/>
      <w:pBdr>
        <w:top w:val="single" w:sz="6" w:space="1" w:color="auto"/>
      </w:pBdr>
      <w:jc w:val="center"/>
    </w:pPr>
    <w:rPr>
      <w:rFonts w:ascii="Arial" w:hAnsi="Arial" w:cs="Arial"/>
      <w:vanish/>
      <w:kern w:val="0"/>
      <w:sz w:val="16"/>
      <w:szCs w:val="16"/>
    </w:rPr>
  </w:style>
  <w:style w:type="paragraph" w:customStyle="1" w:styleId="NewNewNewNewNewNewNewNewNewNew">
    <w:name w:val="正文 New New New New New New New New New New"/>
    <w:qFormat/>
    <w:pPr>
      <w:widowControl w:val="0"/>
      <w:jc w:val="both"/>
    </w:pPr>
    <w:rPr>
      <w:kern w:val="2"/>
      <w:sz w:val="21"/>
      <w:szCs w:val="24"/>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character" w:customStyle="1" w:styleId="CharChara">
    <w:name w:val="运用表格 Char Char"/>
    <w:link w:val="affffff9"/>
    <w:qFormat/>
    <w:locked/>
    <w:rPr>
      <w:rFonts w:eastAsia="仿宋_GB2312" w:cs="宋体"/>
      <w:bCs/>
      <w:sz w:val="21"/>
      <w:szCs w:val="21"/>
    </w:rPr>
  </w:style>
  <w:style w:type="paragraph" w:customStyle="1" w:styleId="affffff9">
    <w:name w:val="运用表格"/>
    <w:basedOn w:val="a3"/>
    <w:next w:val="a3"/>
    <w:link w:val="CharChara"/>
    <w:qFormat/>
    <w:pPr>
      <w:adjustRightInd w:val="0"/>
      <w:snapToGrid w:val="0"/>
    </w:pPr>
    <w:rPr>
      <w:rFonts w:eastAsia="仿宋_GB2312" w:cs="宋体"/>
      <w:bCs/>
      <w:kern w:val="0"/>
      <w:szCs w:val="21"/>
    </w:rPr>
  </w:style>
  <w:style w:type="paragraph" w:customStyle="1" w:styleId="z-110">
    <w:name w:val="z-窗体顶端11"/>
    <w:basedOn w:val="a3"/>
    <w:next w:val="a3"/>
    <w:uiPriority w:val="99"/>
    <w:qFormat/>
    <w:pPr>
      <w:widowControl/>
      <w:pBdr>
        <w:bottom w:val="single" w:sz="6" w:space="1" w:color="auto"/>
      </w:pBdr>
      <w:jc w:val="center"/>
    </w:pPr>
    <w:rPr>
      <w:rFonts w:ascii="Arial" w:hAnsi="Arial" w:cs="Arial"/>
      <w:vanish/>
      <w:kern w:val="0"/>
      <w:sz w:val="16"/>
      <w:szCs w:val="16"/>
    </w:rPr>
  </w:style>
  <w:style w:type="paragraph" w:customStyle="1" w:styleId="z-111">
    <w:name w:val="z-窗体底端11"/>
    <w:basedOn w:val="a3"/>
    <w:next w:val="a3"/>
    <w:uiPriority w:val="99"/>
    <w:qFormat/>
    <w:pPr>
      <w:widowControl/>
      <w:pBdr>
        <w:top w:val="single" w:sz="6" w:space="1" w:color="auto"/>
      </w:pBdr>
      <w:jc w:val="center"/>
    </w:pPr>
    <w:rPr>
      <w:rFonts w:ascii="Arial" w:hAnsi="Arial" w:cs="Arial"/>
      <w:vanish/>
      <w:kern w:val="0"/>
      <w:sz w:val="16"/>
      <w:szCs w:val="16"/>
    </w:rPr>
  </w:style>
  <w:style w:type="paragraph" w:customStyle="1" w:styleId="CharCharCharChar21">
    <w:name w:val="Char Char Char Char21"/>
    <w:basedOn w:val="a3"/>
    <w:uiPriority w:val="99"/>
    <w:qFormat/>
    <w:rPr>
      <w:rFonts w:ascii="Tahoma" w:hAnsi="Tahoma"/>
      <w:sz w:val="24"/>
      <w:szCs w:val="20"/>
    </w:rPr>
  </w:style>
  <w:style w:type="paragraph" w:customStyle="1" w:styleId="CharChar1CharCharCharCharCharCharCharCharCharChar4">
    <w:name w:val="Char Char1 Char Char Char Char Char Char Char Char Char Char4"/>
    <w:basedOn w:val="a3"/>
    <w:uiPriority w:val="99"/>
    <w:qFormat/>
    <w:rPr>
      <w:rFonts w:ascii="Tahoma" w:hAnsi="Tahoma"/>
      <w:sz w:val="24"/>
      <w:szCs w:val="20"/>
    </w:rPr>
  </w:style>
  <w:style w:type="paragraph" w:customStyle="1" w:styleId="CharCharCharCharCharCharCharCharCharCharCharCharChar4">
    <w:name w:val="Char Char Char Char Char Char Char Char Char Char Char Char Char4"/>
    <w:basedOn w:val="a3"/>
    <w:uiPriority w:val="99"/>
    <w:qFormat/>
    <w:pPr>
      <w:spacing w:line="360" w:lineRule="auto"/>
      <w:ind w:firstLineChars="200" w:firstLine="200"/>
    </w:pPr>
    <w:rPr>
      <w:rFonts w:ascii="宋体" w:hAnsi="宋体" w:cs="宋体"/>
      <w:sz w:val="24"/>
    </w:rPr>
  </w:style>
  <w:style w:type="paragraph" w:customStyle="1" w:styleId="CharChar23CharCharCharChar1">
    <w:name w:val="Char Char23 Char Char Char Char1"/>
    <w:basedOn w:val="a3"/>
    <w:uiPriority w:val="99"/>
    <w:qFormat/>
    <w:pPr>
      <w:adjustRightInd w:val="0"/>
      <w:snapToGrid w:val="0"/>
      <w:spacing w:line="380" w:lineRule="exact"/>
    </w:pPr>
    <w:rPr>
      <w:sz w:val="24"/>
      <w:szCs w:val="20"/>
    </w:rPr>
  </w:style>
  <w:style w:type="paragraph" w:customStyle="1" w:styleId="Char2CharCharCharCharCharCharCharChar4">
    <w:name w:val="Char2 Char Char Char Char Char Char Char Char4"/>
    <w:basedOn w:val="a3"/>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fffa">
    <w:name w:val="标题一"/>
    <w:basedOn w:val="a3"/>
    <w:next w:val="a3"/>
    <w:qFormat/>
    <w:pPr>
      <w:spacing w:beforeLines="50" w:afterLines="50" w:line="500" w:lineRule="exact"/>
      <w:jc w:val="center"/>
      <w:outlineLvl w:val="0"/>
    </w:pPr>
    <w:rPr>
      <w:rFonts w:eastAsia="黑体"/>
      <w:sz w:val="44"/>
    </w:rPr>
  </w:style>
  <w:style w:type="character" w:customStyle="1" w:styleId="Charb">
    <w:name w:val="标题二 Char"/>
    <w:link w:val="affffffb"/>
    <w:qFormat/>
    <w:locked/>
    <w:rPr>
      <w:rFonts w:ascii="黑体" w:eastAsia="黑体" w:hAnsi="黑体"/>
      <w:sz w:val="32"/>
    </w:rPr>
  </w:style>
  <w:style w:type="paragraph" w:customStyle="1" w:styleId="affffffb">
    <w:name w:val="标题二"/>
    <w:basedOn w:val="a3"/>
    <w:next w:val="a3"/>
    <w:link w:val="Charb"/>
    <w:qFormat/>
    <w:pPr>
      <w:spacing w:beforeLines="50" w:afterLines="50" w:line="500" w:lineRule="exact"/>
      <w:jc w:val="center"/>
      <w:outlineLvl w:val="1"/>
    </w:pPr>
    <w:rPr>
      <w:rFonts w:ascii="黑体" w:eastAsia="黑体" w:hAnsi="黑体"/>
      <w:kern w:val="0"/>
      <w:sz w:val="32"/>
      <w:szCs w:val="20"/>
    </w:rPr>
  </w:style>
  <w:style w:type="paragraph" w:customStyle="1" w:styleId="125">
    <w:name w:val="修订12"/>
    <w:uiPriority w:val="99"/>
    <w:qFormat/>
    <w:rPr>
      <w:kern w:val="2"/>
      <w:sz w:val="21"/>
      <w:szCs w:val="24"/>
    </w:rPr>
  </w:style>
  <w:style w:type="paragraph" w:customStyle="1" w:styleId="TOC12">
    <w:name w:val="TOC 标题12"/>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858D7CFB-ED40-4347-BF05-701D383B685F2">
    <w:name w:val="条题[858D7CFB-ED40-4347-BF05-701D383B685F]2"/>
    <w:link w:val="affffffc"/>
    <w:qFormat/>
    <w:locked/>
    <w:rPr>
      <w:sz w:val="24"/>
    </w:rPr>
  </w:style>
  <w:style w:type="paragraph" w:customStyle="1" w:styleId="affffffc">
    <w:name w:val="条题"/>
    <w:basedOn w:val="a3"/>
    <w:link w:val="858D7CFB-ED40-4347-BF05-701D383B685F2"/>
    <w:qFormat/>
    <w:pPr>
      <w:spacing w:line="420" w:lineRule="exact"/>
      <w:ind w:rightChars="200" w:right="480"/>
    </w:pPr>
    <w:rPr>
      <w:kern w:val="0"/>
      <w:sz w:val="24"/>
      <w:szCs w:val="20"/>
    </w:rPr>
  </w:style>
  <w:style w:type="paragraph" w:customStyle="1" w:styleId="xl86">
    <w:name w:val="xl86"/>
    <w:basedOn w:val="a3"/>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88">
    <w:name w:val="xl88"/>
    <w:basedOn w:val="a3"/>
    <w:qFormat/>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CharChar40">
    <w:name w:val="Char Char4"/>
    <w:basedOn w:val="a3"/>
    <w:qFormat/>
    <w:rPr>
      <w:rFonts w:ascii="宋体" w:hAnsi="宋体" w:cs="Courier New"/>
      <w:szCs w:val="32"/>
    </w:rPr>
  </w:style>
  <w:style w:type="paragraph" w:customStyle="1" w:styleId="z-1110">
    <w:name w:val="z-窗体顶端111"/>
    <w:basedOn w:val="a3"/>
    <w:next w:val="a3"/>
    <w:uiPriority w:val="99"/>
    <w:qFormat/>
    <w:pPr>
      <w:widowControl/>
      <w:pBdr>
        <w:bottom w:val="single" w:sz="6" w:space="1" w:color="auto"/>
      </w:pBdr>
      <w:jc w:val="center"/>
    </w:pPr>
    <w:rPr>
      <w:rFonts w:ascii="Arial" w:hAnsi="Arial" w:cs="Arial"/>
      <w:vanish/>
      <w:kern w:val="0"/>
      <w:sz w:val="16"/>
      <w:szCs w:val="16"/>
    </w:rPr>
  </w:style>
  <w:style w:type="paragraph" w:customStyle="1" w:styleId="z-1112">
    <w:name w:val="z-窗体底端111"/>
    <w:basedOn w:val="a3"/>
    <w:next w:val="a3"/>
    <w:uiPriority w:val="99"/>
    <w:qFormat/>
    <w:pPr>
      <w:widowControl/>
      <w:pBdr>
        <w:top w:val="single" w:sz="6" w:space="1" w:color="auto"/>
      </w:pBdr>
      <w:jc w:val="center"/>
    </w:pPr>
    <w:rPr>
      <w:rFonts w:ascii="Arial" w:hAnsi="Arial" w:cs="Arial"/>
      <w:vanish/>
      <w:kern w:val="0"/>
      <w:sz w:val="16"/>
      <w:szCs w:val="16"/>
    </w:rPr>
  </w:style>
  <w:style w:type="paragraph" w:customStyle="1" w:styleId="1ffe">
    <w:name w:val="日期1"/>
    <w:basedOn w:val="a3"/>
    <w:next w:val="a3"/>
    <w:qFormat/>
    <w:pPr>
      <w:adjustRightInd w:val="0"/>
      <w:spacing w:line="312" w:lineRule="atLeast"/>
    </w:pPr>
    <w:rPr>
      <w:rFonts w:ascii="仿宋体" w:eastAsia="仿宋体"/>
      <w:kern w:val="0"/>
      <w:sz w:val="28"/>
      <w:szCs w:val="20"/>
    </w:rPr>
  </w:style>
  <w:style w:type="character" w:customStyle="1" w:styleId="87">
    <w:name w:val="书籍标题8"/>
    <w:uiPriority w:val="33"/>
    <w:qFormat/>
    <w:rPr>
      <w:b/>
      <w:bCs/>
      <w:smallCaps/>
      <w:spacing w:val="5"/>
    </w:rPr>
  </w:style>
  <w:style w:type="character" w:customStyle="1" w:styleId="Charc">
    <w:name w:val="正文文本 Char"/>
    <w:qFormat/>
    <w:rPr>
      <w:rFonts w:ascii="仿宋_GB2312" w:eastAsia="仿宋_GB2312" w:hint="eastAsia"/>
      <w:kern w:val="28"/>
      <w:sz w:val="24"/>
    </w:rPr>
  </w:style>
  <w:style w:type="character" w:customStyle="1" w:styleId="1Char1">
    <w:name w:val="标题 1 Char1"/>
    <w:qFormat/>
    <w:rPr>
      <w:rFonts w:ascii="仿宋_GB2312" w:eastAsia="仿宋_GB2312" w:hAnsi="华文宋体" w:hint="eastAsia"/>
      <w:b/>
      <w:bCs/>
      <w:kern w:val="48"/>
      <w:sz w:val="30"/>
      <w:szCs w:val="30"/>
    </w:rPr>
  </w:style>
  <w:style w:type="character" w:customStyle="1" w:styleId="126">
    <w:name w:val="书籍标题12"/>
    <w:uiPriority w:val="33"/>
    <w:qFormat/>
    <w:rPr>
      <w:b/>
      <w:bCs/>
      <w:smallCaps/>
      <w:spacing w:val="5"/>
    </w:rPr>
  </w:style>
  <w:style w:type="character" w:customStyle="1" w:styleId="2Char2">
    <w:name w:val="标题 2 Char"/>
    <w:uiPriority w:val="9"/>
    <w:qFormat/>
    <w:rPr>
      <w:rFonts w:ascii="Cambria" w:eastAsia="宋体" w:hAnsi="Cambria" w:cs="Times New Roman" w:hint="default"/>
      <w:b/>
      <w:bCs/>
      <w:kern w:val="2"/>
      <w:sz w:val="32"/>
      <w:szCs w:val="32"/>
    </w:rPr>
  </w:style>
  <w:style w:type="character" w:customStyle="1" w:styleId="3Char11">
    <w:name w:val="标题 3 Char1"/>
    <w:qFormat/>
    <w:rPr>
      <w:rFonts w:ascii="仿宋_GB2312" w:eastAsia="仿宋_GB2312" w:hAnsi="宋体" w:hint="eastAsia"/>
      <w:b/>
      <w:kern w:val="24"/>
      <w:sz w:val="24"/>
    </w:rPr>
  </w:style>
  <w:style w:type="character" w:customStyle="1" w:styleId="Chard">
    <w:name w:val="日期 Char"/>
    <w:uiPriority w:val="99"/>
    <w:qFormat/>
    <w:rPr>
      <w:rFonts w:ascii="Times New Roman" w:eastAsia="宋体" w:hAnsi="Times New Roman" w:cs="Times New Roman" w:hint="default"/>
      <w:szCs w:val="24"/>
    </w:rPr>
  </w:style>
  <w:style w:type="character" w:customStyle="1" w:styleId="3Char0">
    <w:name w:val="标题 3 Char"/>
    <w:uiPriority w:val="9"/>
    <w:qFormat/>
    <w:rPr>
      <w:rFonts w:ascii="Times New Roman" w:eastAsia="仿宋_GB2312" w:hAnsi="Times New Roman" w:cs="Times New Roman" w:hint="default"/>
      <w:b/>
      <w:bCs/>
      <w:kern w:val="0"/>
      <w:sz w:val="30"/>
      <w:szCs w:val="30"/>
      <w:lang w:val="zh-CN"/>
    </w:rPr>
  </w:style>
  <w:style w:type="character" w:customStyle="1" w:styleId="Chare">
    <w:name w:val="批注框文本 Char"/>
    <w:uiPriority w:val="99"/>
    <w:qFormat/>
    <w:rPr>
      <w:rFonts w:ascii="Times New Roman" w:eastAsia="宋体" w:hAnsi="Times New Roman" w:cs="Times New Roman" w:hint="default"/>
      <w:sz w:val="18"/>
      <w:szCs w:val="18"/>
    </w:rPr>
  </w:style>
  <w:style w:type="character" w:customStyle="1" w:styleId="4Char">
    <w:name w:val="标题 4 Char"/>
    <w:uiPriority w:val="99"/>
    <w:qFormat/>
    <w:rPr>
      <w:rFonts w:ascii="Arial" w:eastAsia="黑体" w:hAnsi="Arial" w:cs="Times New Roman" w:hint="default"/>
      <w:b/>
      <w:bCs/>
      <w:sz w:val="28"/>
      <w:szCs w:val="28"/>
    </w:rPr>
  </w:style>
  <w:style w:type="character" w:customStyle="1" w:styleId="5Char0">
    <w:name w:val="标题 5 Char"/>
    <w:uiPriority w:val="9"/>
    <w:qFormat/>
    <w:rPr>
      <w:rFonts w:ascii="Times New Roman" w:eastAsia="宋体" w:hAnsi="Times New Roman" w:cs="Times New Roman" w:hint="default"/>
      <w:b/>
      <w:bCs/>
      <w:sz w:val="28"/>
      <w:szCs w:val="28"/>
    </w:rPr>
  </w:style>
  <w:style w:type="character" w:customStyle="1" w:styleId="6Char0">
    <w:name w:val="标题 6 Char"/>
    <w:uiPriority w:val="9"/>
    <w:qFormat/>
    <w:rPr>
      <w:rFonts w:ascii="Arial" w:eastAsia="黑体" w:hAnsi="Arial" w:cs="Times New Roman" w:hint="default"/>
      <w:b/>
      <w:bCs/>
      <w:sz w:val="24"/>
      <w:szCs w:val="24"/>
    </w:rPr>
  </w:style>
  <w:style w:type="character" w:customStyle="1" w:styleId="7Char0">
    <w:name w:val="标题 7 Char"/>
    <w:uiPriority w:val="9"/>
    <w:qFormat/>
    <w:rPr>
      <w:rFonts w:ascii="Arial Black" w:eastAsia="宋体" w:hAnsi="Arial Black" w:cs="Times New Roman" w:hint="default"/>
      <w:spacing w:val="-5"/>
      <w:kern w:val="20"/>
      <w:sz w:val="18"/>
      <w:szCs w:val="20"/>
    </w:rPr>
  </w:style>
  <w:style w:type="character" w:customStyle="1" w:styleId="8Char0">
    <w:name w:val="标题 8 Char"/>
    <w:uiPriority w:val="9"/>
    <w:qFormat/>
    <w:rPr>
      <w:rFonts w:ascii="Arial Black" w:eastAsia="宋体" w:hAnsi="Arial Black" w:cs="Times New Roman" w:hint="default"/>
      <w:spacing w:val="-5"/>
      <w:kern w:val="20"/>
      <w:sz w:val="18"/>
      <w:szCs w:val="20"/>
    </w:rPr>
  </w:style>
  <w:style w:type="character" w:customStyle="1" w:styleId="9Char0">
    <w:name w:val="标题 9 Char"/>
    <w:uiPriority w:val="9"/>
    <w:qFormat/>
    <w:rPr>
      <w:rFonts w:ascii="Arial Black" w:eastAsia="宋体" w:hAnsi="Arial Black" w:cs="Times New Roman" w:hint="default"/>
      <w:spacing w:val="-5"/>
      <w:kern w:val="20"/>
      <w:sz w:val="18"/>
      <w:szCs w:val="20"/>
    </w:rPr>
  </w:style>
  <w:style w:type="character" w:customStyle="1" w:styleId="Charf">
    <w:name w:val="页眉 Char"/>
    <w:uiPriority w:val="99"/>
    <w:qFormat/>
    <w:rPr>
      <w:rFonts w:ascii="Times New Roman" w:eastAsia="仿宋_GB2312" w:hAnsi="Times New Roman" w:cs="Times New Roman" w:hint="default"/>
      <w:kern w:val="28"/>
      <w:sz w:val="18"/>
      <w:szCs w:val="18"/>
    </w:rPr>
  </w:style>
  <w:style w:type="character" w:customStyle="1" w:styleId="Charf0">
    <w:name w:val="尾注文本 Char"/>
    <w:uiPriority w:val="99"/>
    <w:qFormat/>
    <w:rPr>
      <w:rFonts w:ascii="Times New Roman" w:hAnsi="Times New Roman" w:cs="Times New Roman" w:hint="default"/>
      <w:szCs w:val="24"/>
    </w:rPr>
  </w:style>
  <w:style w:type="character" w:customStyle="1" w:styleId="Charf1">
    <w:name w:val="标题 Char"/>
    <w:uiPriority w:val="10"/>
    <w:qFormat/>
    <w:rPr>
      <w:rFonts w:ascii="Arial" w:hAnsi="Arial" w:cs="Arial" w:hint="default"/>
      <w:b/>
      <w:bCs/>
      <w:sz w:val="32"/>
      <w:szCs w:val="32"/>
    </w:rPr>
  </w:style>
  <w:style w:type="character" w:customStyle="1" w:styleId="Charf2">
    <w:name w:val="脚注文本 Char"/>
    <w:qFormat/>
    <w:rPr>
      <w:rFonts w:ascii="Times New Roman" w:hAnsi="Times New Roman" w:cs="Times New Roman" w:hint="default"/>
      <w:sz w:val="18"/>
      <w:szCs w:val="18"/>
    </w:rPr>
  </w:style>
  <w:style w:type="character" w:customStyle="1" w:styleId="2Char3">
    <w:name w:val="正文文本缩进 2 Char"/>
    <w:uiPriority w:val="99"/>
    <w:qFormat/>
    <w:rPr>
      <w:rFonts w:ascii="Times New Roman" w:eastAsia="仿宋_GB2312" w:hAnsi="Times New Roman" w:cs="Times New Roman" w:hint="default"/>
      <w:kern w:val="28"/>
      <w:sz w:val="24"/>
      <w:szCs w:val="24"/>
    </w:rPr>
  </w:style>
  <w:style w:type="character" w:customStyle="1" w:styleId="Charf3">
    <w:name w:val="结束语 Char"/>
    <w:uiPriority w:val="99"/>
    <w:qFormat/>
    <w:rPr>
      <w:rFonts w:ascii="Times New Roman" w:hAnsi="Times New Roman" w:cs="Times New Roman" w:hint="default"/>
      <w:szCs w:val="24"/>
    </w:rPr>
  </w:style>
  <w:style w:type="character" w:customStyle="1" w:styleId="Charf4">
    <w:name w:val="注释标题 Char"/>
    <w:uiPriority w:val="99"/>
    <w:qFormat/>
    <w:rPr>
      <w:rFonts w:ascii="Times New Roman" w:hAnsi="Times New Roman" w:cs="Times New Roman" w:hint="default"/>
      <w:szCs w:val="24"/>
    </w:rPr>
  </w:style>
  <w:style w:type="character" w:customStyle="1" w:styleId="2Char4">
    <w:name w:val="正文文本 2 Char"/>
    <w:uiPriority w:val="99"/>
    <w:qFormat/>
    <w:rPr>
      <w:rFonts w:ascii="Times New Roman" w:hAnsi="Times New Roman" w:cs="Times New Roman" w:hint="default"/>
      <w:sz w:val="24"/>
      <w:szCs w:val="24"/>
    </w:rPr>
  </w:style>
  <w:style w:type="character" w:customStyle="1" w:styleId="Charf5">
    <w:name w:val="文档结构图 Char"/>
    <w:uiPriority w:val="99"/>
    <w:qFormat/>
    <w:rPr>
      <w:rFonts w:ascii="宋体" w:eastAsia="宋体" w:hAnsi="Times New Roman" w:hint="eastAsia"/>
      <w:sz w:val="18"/>
      <w:szCs w:val="18"/>
    </w:rPr>
  </w:style>
  <w:style w:type="character" w:customStyle="1" w:styleId="HTMLChar">
    <w:name w:val="HTML 预设格式 Char"/>
    <w:uiPriority w:val="99"/>
    <w:qFormat/>
    <w:rPr>
      <w:rFonts w:ascii="Courier New" w:hAnsi="Courier New" w:cs="Courier New" w:hint="default"/>
    </w:rPr>
  </w:style>
  <w:style w:type="character" w:customStyle="1" w:styleId="Charf6">
    <w:name w:val="批注主题 Char"/>
    <w:uiPriority w:val="99"/>
    <w:qFormat/>
    <w:rPr>
      <w:rFonts w:ascii="Times New Roman" w:hAnsi="Times New Roman" w:cs="Times New Roman" w:hint="default"/>
      <w:b/>
      <w:bCs/>
      <w:szCs w:val="24"/>
    </w:rPr>
  </w:style>
  <w:style w:type="character" w:customStyle="1" w:styleId="Charf7">
    <w:name w:val="纯文本 Char"/>
    <w:qFormat/>
    <w:rPr>
      <w:rFonts w:ascii="Times New Roman" w:eastAsia="仿宋_GB2312" w:hAnsi="Times New Roman" w:cs="Times New Roman" w:hint="default"/>
      <w:kern w:val="28"/>
      <w:sz w:val="24"/>
      <w:szCs w:val="24"/>
    </w:rPr>
  </w:style>
  <w:style w:type="character" w:customStyle="1" w:styleId="Charf8">
    <w:name w:val="签名 Char"/>
    <w:uiPriority w:val="99"/>
    <w:qFormat/>
    <w:rPr>
      <w:rFonts w:ascii="Times New Roman" w:hAnsi="Times New Roman" w:cs="Times New Roman" w:hint="default"/>
      <w:szCs w:val="24"/>
    </w:rPr>
  </w:style>
  <w:style w:type="character" w:customStyle="1" w:styleId="Charf9">
    <w:name w:val="宏文本 Char"/>
    <w:uiPriority w:val="99"/>
    <w:qFormat/>
    <w:rPr>
      <w:rFonts w:ascii="Courier New" w:hAnsi="Courier New" w:cs="Courier New" w:hint="default"/>
      <w:sz w:val="24"/>
      <w:szCs w:val="24"/>
    </w:rPr>
  </w:style>
  <w:style w:type="character" w:customStyle="1" w:styleId="3Char2">
    <w:name w:val="正文文本缩进 3 Char"/>
    <w:uiPriority w:val="99"/>
    <w:qFormat/>
    <w:rPr>
      <w:rFonts w:ascii="Times New Roman" w:eastAsia="仿宋_GB2312" w:hAnsi="Times New Roman" w:cs="Times New Roman" w:hint="default"/>
      <w:kern w:val="28"/>
      <w:sz w:val="16"/>
      <w:szCs w:val="16"/>
    </w:rPr>
  </w:style>
  <w:style w:type="character" w:customStyle="1" w:styleId="Charfa">
    <w:name w:val="正文文本缩进 Char"/>
    <w:uiPriority w:val="99"/>
    <w:qFormat/>
    <w:rPr>
      <w:rFonts w:ascii="Times New Roman" w:eastAsia="仿宋_GB2312" w:hAnsi="Times New Roman" w:cs="Times New Roman" w:hint="default"/>
      <w:kern w:val="28"/>
      <w:sz w:val="24"/>
      <w:szCs w:val="24"/>
    </w:rPr>
  </w:style>
  <w:style w:type="character" w:customStyle="1" w:styleId="Charfb">
    <w:name w:val="批注文字 Char"/>
    <w:qFormat/>
    <w:rPr>
      <w:rFonts w:ascii="Times New Roman" w:hAnsi="Times New Roman" w:cs="Times New Roman" w:hint="default"/>
      <w:kern w:val="2"/>
      <w:sz w:val="21"/>
      <w:szCs w:val="24"/>
    </w:rPr>
  </w:style>
  <w:style w:type="character" w:customStyle="1" w:styleId="3Char3">
    <w:name w:val="正文文本 3 Char"/>
    <w:uiPriority w:val="99"/>
    <w:qFormat/>
    <w:rPr>
      <w:rFonts w:ascii="Times New Roman" w:hAnsi="Times New Roman" w:cs="Times New Roman" w:hint="default"/>
      <w:sz w:val="16"/>
      <w:szCs w:val="16"/>
    </w:rPr>
  </w:style>
  <w:style w:type="character" w:customStyle="1" w:styleId="Charfc">
    <w:name w:val="页脚 Char"/>
    <w:uiPriority w:val="99"/>
    <w:qFormat/>
    <w:rPr>
      <w:rFonts w:ascii="Times New Roman" w:hAnsi="Times New Roman" w:cs="Times New Roman" w:hint="default"/>
      <w:sz w:val="18"/>
      <w:szCs w:val="18"/>
    </w:rPr>
  </w:style>
  <w:style w:type="character" w:customStyle="1" w:styleId="Charfd">
    <w:name w:val="信息标题 Char"/>
    <w:uiPriority w:val="99"/>
    <w:qFormat/>
    <w:rPr>
      <w:rFonts w:ascii="Arial" w:hAnsi="Arial" w:cs="Arial" w:hint="default"/>
      <w:sz w:val="24"/>
      <w:szCs w:val="24"/>
      <w:shd w:val="pct20" w:color="auto" w:fill="auto"/>
    </w:rPr>
  </w:style>
  <w:style w:type="character" w:customStyle="1" w:styleId="Charfe">
    <w:name w:val="称呼 Char"/>
    <w:uiPriority w:val="99"/>
    <w:qFormat/>
    <w:rPr>
      <w:rFonts w:ascii="Times New Roman" w:hAnsi="Times New Roman" w:cs="Times New Roman" w:hint="default"/>
      <w:szCs w:val="24"/>
    </w:rPr>
  </w:style>
  <w:style w:type="character" w:customStyle="1" w:styleId="Charff">
    <w:name w:val="副标题 Char"/>
    <w:uiPriority w:val="11"/>
    <w:qFormat/>
    <w:rPr>
      <w:rFonts w:ascii="Arial" w:hAnsi="Arial" w:cs="Arial" w:hint="default"/>
      <w:b/>
      <w:bCs/>
      <w:kern w:val="28"/>
      <w:sz w:val="32"/>
      <w:szCs w:val="32"/>
    </w:rPr>
  </w:style>
  <w:style w:type="character" w:customStyle="1" w:styleId="Charff0">
    <w:name w:val="电子邮件签名 Char"/>
    <w:uiPriority w:val="99"/>
    <w:qFormat/>
    <w:rPr>
      <w:rFonts w:ascii="Times New Roman" w:hAnsi="Times New Roman" w:cs="Times New Roman" w:hint="default"/>
      <w:szCs w:val="24"/>
    </w:rPr>
  </w:style>
  <w:style w:type="character" w:customStyle="1" w:styleId="HTMLChar0">
    <w:name w:val="HTML 地址 Char"/>
    <w:uiPriority w:val="99"/>
    <w:qFormat/>
    <w:rPr>
      <w:rFonts w:ascii="宋体" w:eastAsia="宋体" w:hAnsi="宋体" w:cs="宋体" w:hint="eastAsia"/>
      <w:i/>
      <w:iCs/>
      <w:sz w:val="24"/>
      <w:szCs w:val="24"/>
    </w:rPr>
  </w:style>
  <w:style w:type="character" w:customStyle="1" w:styleId="CharChar13">
    <w:name w:val="Char Char13"/>
    <w:qFormat/>
    <w:rPr>
      <w:b/>
      <w:bCs/>
      <w:kern w:val="2"/>
      <w:sz w:val="32"/>
      <w:szCs w:val="32"/>
    </w:rPr>
  </w:style>
  <w:style w:type="character" w:customStyle="1" w:styleId="11a">
    <w:name w:val="书籍标题11"/>
    <w:uiPriority w:val="33"/>
    <w:qFormat/>
    <w:rPr>
      <w:b/>
      <w:bCs/>
      <w:smallCaps/>
      <w:spacing w:val="5"/>
    </w:rPr>
  </w:style>
  <w:style w:type="paragraph" w:customStyle="1" w:styleId="z-60">
    <w:name w:val="z-窗体顶端6"/>
    <w:basedOn w:val="a3"/>
    <w:next w:val="a3"/>
    <w:hidden/>
    <w:uiPriority w:val="99"/>
    <w:semiHidden/>
    <w:unhideWhenUsed/>
    <w:qFormat/>
    <w:pPr>
      <w:pBdr>
        <w:bottom w:val="single" w:sz="6" w:space="1" w:color="auto"/>
      </w:pBdr>
      <w:jc w:val="center"/>
    </w:pPr>
    <w:rPr>
      <w:rFonts w:ascii="Arial" w:eastAsia="等线" w:hAnsi="Arial" w:cs="Arial"/>
      <w:vanish/>
      <w:sz w:val="16"/>
      <w:szCs w:val="16"/>
    </w:rPr>
  </w:style>
  <w:style w:type="character" w:customStyle="1" w:styleId="z-7">
    <w:name w:val="z-窗体顶端 字符7"/>
    <w:basedOn w:val="a5"/>
    <w:uiPriority w:val="99"/>
    <w:semiHidden/>
    <w:qFormat/>
    <w:rPr>
      <w:rFonts w:ascii="Arial" w:hAnsi="Arial" w:cs="Arial"/>
      <w:vanish/>
      <w:kern w:val="2"/>
      <w:sz w:val="16"/>
      <w:szCs w:val="16"/>
    </w:rPr>
  </w:style>
  <w:style w:type="paragraph" w:customStyle="1" w:styleId="z-61">
    <w:name w:val="z-窗体底端6"/>
    <w:basedOn w:val="a3"/>
    <w:next w:val="a3"/>
    <w:hidden/>
    <w:uiPriority w:val="99"/>
    <w:unhideWhenUsed/>
    <w:qFormat/>
    <w:pPr>
      <w:pBdr>
        <w:top w:val="single" w:sz="6" w:space="1" w:color="auto"/>
      </w:pBdr>
      <w:jc w:val="center"/>
    </w:pPr>
    <w:rPr>
      <w:rFonts w:ascii="Arial" w:eastAsia="等线" w:hAnsi="Arial" w:cs="Arial"/>
      <w:vanish/>
      <w:sz w:val="16"/>
      <w:szCs w:val="16"/>
    </w:rPr>
  </w:style>
  <w:style w:type="character" w:customStyle="1" w:styleId="z-62">
    <w:name w:val="z-窗体底端 字符6"/>
    <w:basedOn w:val="a5"/>
    <w:uiPriority w:val="99"/>
    <w:semiHidden/>
    <w:qFormat/>
    <w:rPr>
      <w:rFonts w:ascii="Arial" w:hAnsi="Arial" w:cs="Arial"/>
      <w:vanish/>
      <w:kern w:val="2"/>
      <w:sz w:val="16"/>
      <w:szCs w:val="16"/>
    </w:rPr>
  </w:style>
  <w:style w:type="character" w:customStyle="1" w:styleId="1119">
    <w:name w:val="书籍标题111"/>
    <w:uiPriority w:val="33"/>
    <w:qFormat/>
    <w:rPr>
      <w:b/>
      <w:bCs/>
      <w:smallCaps/>
      <w:spacing w:val="5"/>
    </w:rPr>
  </w:style>
  <w:style w:type="table" w:customStyle="1" w:styleId="3MO2">
    <w:name w:val="列表型 3MO2"/>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0">
    <w:name w:val="列表型 76"/>
    <w:basedOn w:val="a6"/>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9">
    <w:name w:val="流行型6"/>
    <w:basedOn w:val="a6"/>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d">
    <w:name w:val="典雅型5"/>
    <w:basedOn w:val="a6"/>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e">
    <w:name w:val="专业型5"/>
    <w:basedOn w:val="a6"/>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0">
    <w:name w:val="网格型25"/>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表格主题5"/>
    <w:basedOn w:val="a6"/>
    <w:unhideWhenUsed/>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列表型 71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43">
    <w:name w:val="流行型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4">
    <w:name w:val="专业型1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45">
    <w:name w:val="典雅型1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130">
    <w:name w:val="列表型 31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
    <w:name w:val="列表型 723"/>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2">
    <w:name w:val="流行型23"/>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3">
    <w:name w:val="典雅型23"/>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4">
    <w:name w:val="专业型23"/>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20">
    <w:name w:val="网格型61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0">
    <w:name w:val="列表型 7113"/>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30">
    <w:name w:val="流行型113"/>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1">
    <w:name w:val="专业型113"/>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2">
    <w:name w:val="典雅型113"/>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330">
    <w:name w:val="网格型1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
    <w:name w:val="列表型 3MO1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0">
    <w:name w:val="网格型14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网格型5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列表型 73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2">
    <w:name w:val="流行型3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
    <w:name w:val="网格型15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典雅型3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42">
    <w:name w:val="列表型 74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4">
    <w:name w:val="流行型4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6">
    <w:name w:val="专业型3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7122">
    <w:name w:val="列表型 71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1">
    <w:name w:val="流行型1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2">
    <w:name w:val="专业型12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23">
    <w:name w:val="典雅型12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30">
    <w:name w:val="典雅型2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0">
    <w:name w:val="列表型 311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
    <w:name w:val="列表型 7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1">
    <w:name w:val="流行型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2">
    <w:name w:val="专业型2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
    <w:name w:val="列表型 71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
    <w:name w:val="列表型 31112"/>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1">
    <w:name w:val="专业型1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0">
    <w:name w:val="流行型11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2">
    <w:name w:val="典雅型1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
    <w:name w:val="网格型131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主题21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典雅型211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2">
    <w:name w:val="列表型 72112"/>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2">
    <w:name w:val="流行型211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3">
    <w:name w:val="专业型211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12">
    <w:name w:val="列表型 73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2">
    <w:name w:val="流行型3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
    <w:name w:val="列表型 71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0">
    <w:name w:val="流行型1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
    <w:name w:val="Table Normal2"/>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414">
    <w:name w:val="典雅型4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2">
    <w:name w:val="列表型 32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
    <w:name w:val="列表型 75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
    <w:name w:val="流行型5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5">
    <w:name w:val="专业型4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31">
    <w:name w:val="列表型 7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310">
    <w:name w:val="流行型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3">
    <w:name w:val="专业型1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314">
    <w:name w:val="典雅型1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1210">
    <w:name w:val="列表型 3121"/>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
    <w:name w:val="网格型132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表格主题22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典雅型221"/>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21">
    <w:name w:val="列表型 7221"/>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4">
    <w:name w:val="流行型221"/>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5">
    <w:name w:val="专业型221"/>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21">
    <w:name w:val="列表型 73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3">
    <w:name w:val="流行型3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
    <w:name w:val="列表型 7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0">
    <w:name w:val="流行型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
    <w:name w:val="专业型1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2">
    <w:name w:val="典雅型1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
    <w:name w:val="网格型15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主题3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典雅型3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11">
    <w:name w:val="列表型 3MO11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
    <w:name w:val="列表型 74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3">
    <w:name w:val="流行型4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6">
    <w:name w:val="专业型3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6111">
    <w:name w:val="网格型6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列表型 71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11">
    <w:name w:val="流行型1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2">
    <w:name w:val="专业型12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113">
    <w:name w:val="典雅型12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210">
    <w:name w:val="典雅型2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
    <w:name w:val="列表型 3112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
    <w:name w:val="列表型 7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1">
    <w:name w:val="流行型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
    <w:name w:val="专业型2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
    <w:name w:val="列表型 71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
    <w:name w:val="列表型 311111"/>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1">
    <w:name w:val="专业型11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0">
    <w:name w:val="流行型1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2">
    <w:name w:val="典雅型1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网格型1311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表格主题211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典雅型21111"/>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11">
    <w:name w:val="列表型 721111"/>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2">
    <w:name w:val="流行型21111"/>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3">
    <w:name w:val="专业型21111"/>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111">
    <w:name w:val="列表型 73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3">
    <w:name w:val="流行型3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
    <w:name w:val="列表型 711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0">
    <w:name w:val="流行型1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
    <w:name w:val="Table Normal11"/>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6">
    <w:name w:val="表格主题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主题1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表格主题1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网格型5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主题16"/>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网格型5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网格型7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表格主题2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主题11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网格型71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主题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网格型16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网格型5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网格型2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网格型3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网格型4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网格型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表格主题2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网格型2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网格型3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网格型5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表格主题4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5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网格型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网格型5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网格型7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8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网格型9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网格型5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网格型5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主题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网格型2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网格型5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网格型7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网格型8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网格型9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网格型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表格主题2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网格型5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表格主题1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主题14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主题15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网格型25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333">
    <w:name w:val="列表型 3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1">
    <w:name w:val="网格型25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网格型251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网格型19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网格型19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表格主题6"/>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典雅型6"/>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3">
    <w:name w:val="列表型 3MO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70">
    <w:name w:val="列表型 77"/>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8">
    <w:name w:val="流行型7"/>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专业型6"/>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0">
    <w:name w:val="网格型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网格型5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列表型 71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72">
    <w:name w:val="表格主题17"/>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流行型1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55">
    <w:name w:val="专业型15"/>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56">
    <w:name w:val="典雅型15"/>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50">
    <w:name w:val="网格型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网格型5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网格型7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列表型 314"/>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4">
    <w:name w:val="列表型 724"/>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2">
    <w:name w:val="流行型24"/>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43">
    <w:name w:val="典雅型24"/>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
    <w:name w:val="专业型24"/>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5">
    <w:name w:val="表格主题24"/>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列表型 7114"/>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34">
    <w:name w:val="表格主题11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流行型114"/>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42">
    <w:name w:val="专业型114"/>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43">
    <w:name w:val="典雅型114"/>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32">
    <w:name w:val="网格型71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3">
    <w:name w:val="列表型 3MO1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40">
    <w:name w:val="网格型14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网格型2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网格型4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网格型5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0">
    <w:name w:val="列表型 73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42">
    <w:name w:val="流行型3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30">
    <w:name w:val="网格型153"/>
    <w:basedOn w:val="a6"/>
    <w:uiPriority w:val="3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主题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典雅型3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430">
    <w:name w:val="列表型 74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33">
    <w:name w:val="流行型4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36">
    <w:name w:val="专业型3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3">
    <w:name w:val="网格型16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网格型4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网格型5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0">
    <w:name w:val="列表型 7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31">
    <w:name w:val="流行型1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32">
    <w:name w:val="专业型12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33">
    <w:name w:val="典雅型12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31">
    <w:name w:val="网格型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网格型4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网格型5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网格型9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网格型10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网格型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主题214"/>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典雅型214"/>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0">
    <w:name w:val="列表型 3114"/>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40">
    <w:name w:val="列表型 7214"/>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43">
    <w:name w:val="流行型2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44">
    <w:name w:val="专业型21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4">
    <w:name w:val="列表型 71114"/>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30">
    <w:name w:val="列表型 31113"/>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32">
    <w:name w:val="专业型1113"/>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0">
    <w:name w:val="流行型11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3">
    <w:name w:val="典雅型1113"/>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3">
    <w:name w:val="网格型13113"/>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表格主题2113"/>
    <w:basedOn w:val="a6"/>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典雅型2113"/>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3">
    <w:name w:val="列表型 72113"/>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3">
    <w:name w:val="流行型2113"/>
    <w:basedOn w:val="a6"/>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34">
    <w:name w:val="专业型2113"/>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3">
    <w:name w:val="网格型14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网格型32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网格型52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列表型 7313"/>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2">
    <w:name w:val="流行型3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3">
    <w:name w:val="列表型 711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0">
    <w:name w:val="流行型11113"/>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3">
    <w:name w:val="Table Normal3"/>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20">
    <w:name w:val="网格型172"/>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表格主题42"/>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典雅型4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2">
    <w:name w:val="列表型 32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2">
    <w:name w:val="列表型 752"/>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5">
    <w:name w:val="流行型5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7">
    <w:name w:val="专业型4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2">
    <w:name w:val="网格型54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网格型24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0">
    <w:name w:val="列表型 71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4">
    <w:name w:val="表格主题12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流行型1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23">
    <w:name w:val="专业型13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324">
    <w:name w:val="典雅型13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20">
    <w:name w:val="网格型112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网格型212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网格型3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网格型512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列表型 3122"/>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20">
    <w:name w:val="网格型132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表格主题22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典雅型22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22">
    <w:name w:val="列表型 7222"/>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4">
    <w:name w:val="流行型22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5">
    <w:name w:val="专业型22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22">
    <w:name w:val="网格型14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网格型3222"/>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网格型52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列表型 73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3">
    <w:name w:val="流行型3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2">
    <w:name w:val="列表型 711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21">
    <w:name w:val="流行型11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2">
    <w:name w:val="专业型112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3">
    <w:name w:val="典雅型112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2">
    <w:name w:val="网格型15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表格主题3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典雅型3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12">
    <w:name w:val="列表型 3MO11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2">
    <w:name w:val="列表型 74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23">
    <w:name w:val="流行型4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25">
    <w:name w:val="专业型3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12">
    <w:name w:val="网格型16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网格型5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网格型6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列表型 71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24">
    <w:name w:val="表格主题1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流行型1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22">
    <w:name w:val="专业型12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123">
    <w:name w:val="典雅型12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121">
    <w:name w:val="网格型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网格型2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网格型3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网格型5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网格型12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网格型13122"/>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表格主题2122"/>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典雅型2122"/>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2">
    <w:name w:val="列表型 3112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2">
    <w:name w:val="列表型 72122"/>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23">
    <w:name w:val="流行型2122"/>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4">
    <w:name w:val="专业型2122"/>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2">
    <w:name w:val="列表型 7111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20">
    <w:name w:val="列表型 311112"/>
    <w:basedOn w:val="a6"/>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22">
    <w:name w:val="专业型11112"/>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20">
    <w:name w:val="流行型11122"/>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23">
    <w:name w:val="典雅型11112"/>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2">
    <w:name w:val="网格型131112"/>
    <w:basedOn w:val="a6"/>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表格主题21112"/>
    <w:basedOn w:val="a6"/>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典雅型2111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12">
    <w:name w:val="列表型 721112"/>
    <w:basedOn w:val="a6"/>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23">
    <w:name w:val="流行型2111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24">
    <w:name w:val="专业型2111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12">
    <w:name w:val="网格型14112"/>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网格型52112"/>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列表型 73112"/>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23">
    <w:name w:val="流行型3112"/>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2">
    <w:name w:val="列表型 711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20">
    <w:name w:val="流行型11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2">
    <w:name w:val="Table Normal12"/>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25">
    <w:name w:val="表格主题1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主题14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主题15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6"/>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主题5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典雅型5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1">
    <w:name w:val="列表型 3MO2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1">
    <w:name w:val="列表型 76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4">
    <w:name w:val="流行型6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7">
    <w:name w:val="专业型5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1">
    <w:name w:val="网格型110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网格型5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网格型2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型6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列表型 71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610">
    <w:name w:val="表格主题16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流行型1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15">
    <w:name w:val="专业型14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416">
    <w:name w:val="典雅型14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10">
    <w:name w:val="网格型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网格型2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网格型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网格型5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网格型8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网格型1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列表型 313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1">
    <w:name w:val="列表型 723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0">
    <w:name w:val="流行型23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13">
    <w:name w:val="典雅型23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
    <w:name w:val="专业型23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15">
    <w:name w:val="表格主题23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列表型 7113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14">
    <w:name w:val="表格主题11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流行型113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12">
    <w:name w:val="专业型113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13">
    <w:name w:val="典雅型113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10">
    <w:name w:val="网格型71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网格型13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1">
    <w:name w:val="列表型 3MO12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1">
    <w:name w:val="网格型14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网格型5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列表型 73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10">
    <w:name w:val="流行型3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1">
    <w:name w:val="网格型15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表格主题3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典雅型3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421">
    <w:name w:val="列表型 74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10">
    <w:name w:val="流行型4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16">
    <w:name w:val="专业型3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21">
    <w:name w:val="网格型16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网格型5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列表型 7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11">
    <w:name w:val="流行型1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12">
    <w:name w:val="专业型12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213">
    <w:name w:val="典雅型12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211">
    <w:name w:val="网格型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网格型2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网格型3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网格型5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网格型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网格型1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表格主题21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典雅型21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10">
    <w:name w:val="列表型 3113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1">
    <w:name w:val="列表型 72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13">
    <w:name w:val="流行型2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4">
    <w:name w:val="专业型21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1">
    <w:name w:val="列表型 711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1">
    <w:name w:val="列表型 311121"/>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12">
    <w:name w:val="专业型11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10">
    <w:name w:val="流行型11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3">
    <w:name w:val="典雅型11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1">
    <w:name w:val="网格型13112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表格主题2112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典雅型21121"/>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21">
    <w:name w:val="列表型 721121"/>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3">
    <w:name w:val="流行型21121"/>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14">
    <w:name w:val="专业型21121"/>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21">
    <w:name w:val="网格型14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网格型5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列表型 73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12">
    <w:name w:val="流行型3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1">
    <w:name w:val="列表型 711112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10">
    <w:name w:val="流行型11112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2">
    <w:name w:val="Table Normal22"/>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11">
    <w:name w:val="网格型171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表格主题4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典雅型4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10">
    <w:name w:val="列表型 321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1">
    <w:name w:val="列表型 75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4">
    <w:name w:val="流行型5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6">
    <w:name w:val="专业型4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1">
    <w:name w:val="网格型541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网格型62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列表型 71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14">
    <w:name w:val="表格主题12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流行型1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14">
    <w:name w:val="专业型13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3115">
    <w:name w:val="典雅型13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110">
    <w:name w:val="网格型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网格型2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网格型3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网格型5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网格型72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网格型12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列表型 31211"/>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1">
    <w:name w:val="网格型132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主题22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典雅型2211"/>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211">
    <w:name w:val="列表型 72211"/>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14">
    <w:name w:val="流行型2211"/>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15">
    <w:name w:val="专业型2211"/>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211">
    <w:name w:val="网格型14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网格型2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网格型5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列表型 73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3">
    <w:name w:val="流行型3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1">
    <w:name w:val="列表型 711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11">
    <w:name w:val="流行型11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2">
    <w:name w:val="专业型112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13">
    <w:name w:val="典雅型112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1">
    <w:name w:val="网格型15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表格主题3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典雅型3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111">
    <w:name w:val="列表型 3MO111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1">
    <w:name w:val="列表型 74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10">
    <w:name w:val="流行型4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16">
    <w:name w:val="专业型3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111">
    <w:name w:val="网格型16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网格型5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网格型6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列表型 712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14">
    <w:name w:val="表格主题1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流行型12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12">
    <w:name w:val="专业型12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1113">
    <w:name w:val="典雅型12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1111">
    <w:name w:val="网格型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网格型2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网格型3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网格型5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网格型7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网格型12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网格型13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表格主题212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典雅型212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1">
    <w:name w:val="列表型 311211"/>
    <w:basedOn w:val="a6"/>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1">
    <w:name w:val="列表型 721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13">
    <w:name w:val="流行型2121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14">
    <w:name w:val="专业型212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1">
    <w:name w:val="列表型 7111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1">
    <w:name w:val="列表型 3111111"/>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12">
    <w:name w:val="专业型111111"/>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10">
    <w:name w:val="流行型111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13">
    <w:name w:val="典雅型11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1">
    <w:name w:val="网格型13111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表格主题211111"/>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典雅型211111"/>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111">
    <w:name w:val="列表型 7211111"/>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3">
    <w:name w:val="流行型211111"/>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14">
    <w:name w:val="专业型211111"/>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111">
    <w:name w:val="网格型14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网格型52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
    <w:name w:val="列表型 73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3">
    <w:name w:val="流行型3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1">
    <w:name w:val="列表型 7111111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10">
    <w:name w:val="流行型11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1">
    <w:name w:val="Table Normal111"/>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116">
    <w:name w:val="表格主题13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主题14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表格主题15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网格型19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网格型20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网格型25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3313">
    <w:name w:val="列表型 331"/>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2">
    <w:name w:val="网格型25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网格型20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网格型19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网格型39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网格型19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网格型19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格主题7"/>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典雅型7"/>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3">
    <w:name w:val="列表型 34"/>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80">
    <w:name w:val="列表型 78"/>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8">
    <w:name w:val="流行型8"/>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b">
    <w:name w:val="专业型7"/>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0">
    <w:name w:val="网格型1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网格型57"/>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列表型 716"/>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83">
    <w:name w:val="表格主题18"/>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流行型16"/>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65">
    <w:name w:val="专业型16"/>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6">
    <w:name w:val="典雅型16"/>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70">
    <w:name w:val="网格型117"/>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网格型4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网格型5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网格型7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网格型12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列表型 315"/>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5">
    <w:name w:val="列表型 725"/>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53">
    <w:name w:val="流行型25"/>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54">
    <w:name w:val="典雅型25"/>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5">
    <w:name w:val="专业型25"/>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6">
    <w:name w:val="表格主题25"/>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网格型614"/>
    <w:basedOn w:val="a6"/>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列表型 7115"/>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44">
    <w:name w:val="表格主题114"/>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流行型115"/>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52">
    <w:name w:val="专业型115"/>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53">
    <w:name w:val="典雅型115"/>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40">
    <w:name w:val="网格型714"/>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网格型13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4">
    <w:name w:val="列表型 3MO14"/>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50">
    <w:name w:val="网格型14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网格型22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网格型42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网格型52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列表型 73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52">
    <w:name w:val="流行型3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40">
    <w:name w:val="网格型154"/>
    <w:basedOn w:val="a6"/>
    <w:uiPriority w:val="3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表格主题3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典雅型3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44">
    <w:name w:val="列表型 74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43">
    <w:name w:val="流行型4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46">
    <w:name w:val="专业型3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40">
    <w:name w:val="网格型16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网格型2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网格型5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列表型 712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41">
    <w:name w:val="流行型12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42">
    <w:name w:val="专业型12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43">
    <w:name w:val="典雅型12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41">
    <w:name w:val="网格型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网格型2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网格型5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网格型8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网格型9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网格型10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网格型12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0">
    <w:name w:val="网格型13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主题215"/>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典雅型215"/>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50">
    <w:name w:val="列表型 3115"/>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5">
    <w:name w:val="列表型 721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53">
    <w:name w:val="流行型215"/>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54">
    <w:name w:val="专业型215"/>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5">
    <w:name w:val="列表型 71115"/>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40">
    <w:name w:val="列表型 31114"/>
    <w:basedOn w:val="a6"/>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42">
    <w:name w:val="专业型111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50">
    <w:name w:val="流行型111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43">
    <w:name w:val="典雅型1114"/>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40">
    <w:name w:val="网格型13114"/>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表格主题2114"/>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典雅型2114"/>
    <w:basedOn w:val="a6"/>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4">
    <w:name w:val="列表型 72114"/>
    <w:basedOn w:val="a6"/>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43">
    <w:name w:val="流行型2114"/>
    <w:basedOn w:val="a6"/>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4">
    <w:name w:val="专业型2114"/>
    <w:basedOn w:val="a6"/>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40">
    <w:name w:val="网格型1414"/>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网格型32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网格型52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列表型 7314"/>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2">
    <w:name w:val="流行型314"/>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4">
    <w:name w:val="列表型 711114"/>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40">
    <w:name w:val="流行型111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4">
    <w:name w:val="Table Normal4"/>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3">
    <w:name w:val="网格型173"/>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表格主题43"/>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典雅型4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32">
    <w:name w:val="列表型 32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30">
    <w:name w:val="列表型 753"/>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5">
    <w:name w:val="流行型5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7">
    <w:name w:val="专业型4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3">
    <w:name w:val="网格型54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网格型24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网格型18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网格型443"/>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网格型62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列表型 7133"/>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34">
    <w:name w:val="表格主题12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流行型13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3">
    <w:name w:val="专业型13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334">
    <w:name w:val="典雅型13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30">
    <w:name w:val="网格型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网格型2123"/>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网格型3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网格型4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网格型5123"/>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网格型723"/>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网格型9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网格型10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列表型 3123"/>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30">
    <w:name w:val="网格型1323"/>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表格主题223"/>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典雅型223"/>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23">
    <w:name w:val="列表型 7223"/>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4">
    <w:name w:val="流行型223"/>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5">
    <w:name w:val="专业型223"/>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23">
    <w:name w:val="网格型14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网格型22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网格型322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网格型52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列表型 73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33">
    <w:name w:val="流行型3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3">
    <w:name w:val="列表型 71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1">
    <w:name w:val="流行型11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32">
    <w:name w:val="专业型112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3">
    <w:name w:val="典雅型112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3">
    <w:name w:val="网格型15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表格主题3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典雅型3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13">
    <w:name w:val="列表型 3MO113"/>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3">
    <w:name w:val="列表型 74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2">
    <w:name w:val="流行型4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35">
    <w:name w:val="专业型3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13">
    <w:name w:val="网格型16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网格型3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网格型53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网格型6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列表型 71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34">
    <w:name w:val="表格主题1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流行型1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32">
    <w:name w:val="专业型12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133">
    <w:name w:val="典雅型12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131">
    <w:name w:val="网格型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网格型5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网格型7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网格型8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网格型9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网格型10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网格型12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网格型13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表格主题2123"/>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典雅型212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30">
    <w:name w:val="列表型 31123"/>
    <w:basedOn w:val="a6"/>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3">
    <w:name w:val="列表型 72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3">
    <w:name w:val="流行型21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4">
    <w:name w:val="专业型212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3">
    <w:name w:val="列表型 711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30">
    <w:name w:val="列表型 311113"/>
    <w:basedOn w:val="a6"/>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32">
    <w:name w:val="专业型11113"/>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30">
    <w:name w:val="流行型11123"/>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33">
    <w:name w:val="典雅型111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3">
    <w:name w:val="网格型131113"/>
    <w:basedOn w:val="a6"/>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表格主题21113"/>
    <w:basedOn w:val="a6"/>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典雅型21113"/>
    <w:basedOn w:val="a6"/>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13">
    <w:name w:val="列表型 721113"/>
    <w:basedOn w:val="a6"/>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3">
    <w:name w:val="流行型21113"/>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34">
    <w:name w:val="专业型21113"/>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13">
    <w:name w:val="网格型141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0">
    <w:name w:val="网格型22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网格型32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网格型52113"/>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
    <w:name w:val="列表型 73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2">
    <w:name w:val="流行型3113"/>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3">
    <w:name w:val="列表型 7111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30">
    <w:name w:val="流行型1111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3">
    <w:name w:val="Table Normal13"/>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35">
    <w:name w:val="表格主题1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主题14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主题15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网格型19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格主题5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典雅型5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2">
    <w:name w:val="列表型 3MO2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2">
    <w:name w:val="列表型 76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24">
    <w:name w:val="流行型6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8">
    <w:name w:val="专业型5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2">
    <w:name w:val="网格型110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型5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网格型2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列表型 714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622">
    <w:name w:val="表格主题16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流行型14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25">
    <w:name w:val="专业型14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426">
    <w:name w:val="典雅型14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20">
    <w:name w:val="网格型1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网格型2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网格型3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网格型4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网格型5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网格型7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网格型12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列表型 313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2">
    <w:name w:val="列表型 7232"/>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22">
    <w:name w:val="流行型232"/>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23">
    <w:name w:val="典雅型232"/>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24">
    <w:name w:val="专业型232"/>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25">
    <w:name w:val="表格主题23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网格型612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0">
    <w:name w:val="列表型 71132"/>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24">
    <w:name w:val="表格主题112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流行型1132"/>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22">
    <w:name w:val="专业型1132"/>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23">
    <w:name w:val="典雅型1132"/>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20">
    <w:name w:val="网格型7122"/>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网格型13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2">
    <w:name w:val="列表型 3MO12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20">
    <w:name w:val="网格型143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0">
    <w:name w:val="网格型323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
    <w:name w:val="网格型523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
    <w:name w:val="列表型 73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22">
    <w:name w:val="流行型3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2">
    <w:name w:val="网格型152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表格主题32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典雅型32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422">
    <w:name w:val="列表型 74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20">
    <w:name w:val="流行型4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26">
    <w:name w:val="专业型32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220">
    <w:name w:val="网格型16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网格型33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网格型53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列表型 712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21">
    <w:name w:val="流行型12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22">
    <w:name w:val="专业型122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223">
    <w:name w:val="典雅型122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221">
    <w:name w:val="网格型11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网格型31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网格型51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网格型8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网格型12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网格型131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表格主题213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典雅型213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20">
    <w:name w:val="列表型 3113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2">
    <w:name w:val="列表型 721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23">
    <w:name w:val="流行型21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24">
    <w:name w:val="专业型213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2">
    <w:name w:val="列表型 7111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2">
    <w:name w:val="列表型 311122"/>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22">
    <w:name w:val="专业型1112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20">
    <w:name w:val="流行型111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23">
    <w:name w:val="典雅型1112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2">
    <w:name w:val="网格型13112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表格主题2112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典雅型2112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22">
    <w:name w:val="列表型 721122"/>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23">
    <w:name w:val="流行型2112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24">
    <w:name w:val="专业型2112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22">
    <w:name w:val="网格型141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网格型521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
    <w:name w:val="列表型 731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22">
    <w:name w:val="流行型31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2">
    <w:name w:val="列表型 711112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20">
    <w:name w:val="流行型11112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3">
    <w:name w:val="Table Normal23"/>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12">
    <w:name w:val="网格型1712"/>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表格主题4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典雅型4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23">
    <w:name w:val="列表型 321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2">
    <w:name w:val="列表型 75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4">
    <w:name w:val="流行型5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6">
    <w:name w:val="专业型4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2">
    <w:name w:val="网格型5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网格型2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网格型6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列表型 713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24">
    <w:name w:val="表格主题1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流行型13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24">
    <w:name w:val="专业型13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3125">
    <w:name w:val="典雅型13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120">
    <w:name w:val="网格型1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网格型2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网格型3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网格型5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网格型7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网格型9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网格型10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网格型12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列表型 31212"/>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2">
    <w:name w:val="网格型132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表格主题22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
    <w:name w:val="典雅型221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212">
    <w:name w:val="列表型 72212"/>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5">
    <w:name w:val="流行型221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26">
    <w:name w:val="专业型221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212">
    <w:name w:val="网格型14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网格型22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
    <w:name w:val="网格型522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列表型 73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4">
    <w:name w:val="流行型3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2">
    <w:name w:val="列表型 711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21">
    <w:name w:val="流行型11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2">
    <w:name w:val="专业型112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23">
    <w:name w:val="典雅型112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2">
    <w:name w:val="网格型15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表格主题3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典雅型3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112">
    <w:name w:val="列表型 3MO111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2">
    <w:name w:val="列表型 74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23">
    <w:name w:val="流行型4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26">
    <w:name w:val="专业型3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6112">
    <w:name w:val="网格型16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网格型23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网格型33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网格型43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网格型53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网格型61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列表型 712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24">
    <w:name w:val="表格主题11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流行型12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22">
    <w:name w:val="专业型12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21123">
    <w:name w:val="典雅型12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11121">
    <w:name w:val="网格型1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网格型2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网格型51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网格型711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网格型9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网格型10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网格型121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网格型131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表格主题21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典雅型212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2">
    <w:name w:val="列表型 31121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2">
    <w:name w:val="列表型 721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23">
    <w:name w:val="流行型21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4">
    <w:name w:val="专业型212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2">
    <w:name w:val="列表型 7111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2">
    <w:name w:val="列表型 3111112"/>
    <w:basedOn w:val="a6"/>
    <w:qFormat/>
    <w:pPr>
      <w:widowControl w:val="0"/>
      <w:jc w:val="both"/>
    </w:pPr>
    <w:rPr>
      <w:rFonts w:cs="Calibri"/>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22">
    <w:name w:val="专业型111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20">
    <w:name w:val="流行型111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23">
    <w:name w:val="典雅型111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2">
    <w:name w:val="网格型13111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表格主题211112"/>
    <w:basedOn w:val="a6"/>
    <w:qFormat/>
    <w:pPr>
      <w:widowControl w:val="0"/>
      <w:spacing w:beforeLines="30" w:afterLines="30"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典雅型211112"/>
    <w:basedOn w:val="a6"/>
    <w:qFormat/>
    <w:pPr>
      <w:widowControl w:val="0"/>
      <w:spacing w:beforeLines="30" w:afterLines="30"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11112">
    <w:name w:val="列表型 7211112"/>
    <w:basedOn w:val="a6"/>
    <w:qFormat/>
    <w:pPr>
      <w:widowControl w:val="0"/>
      <w:spacing w:beforeLines="30" w:afterLines="30"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23">
    <w:name w:val="流行型211112"/>
    <w:basedOn w:val="a6"/>
    <w:qFormat/>
    <w:pPr>
      <w:widowControl w:val="0"/>
      <w:spacing w:beforeLines="30" w:afterLines="30"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24">
    <w:name w:val="专业型211112"/>
    <w:basedOn w:val="a6"/>
    <w:qFormat/>
    <w:pPr>
      <w:widowControl w:val="0"/>
      <w:spacing w:beforeLines="30" w:afterLines="30"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112">
    <w:name w:val="网格型141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网格型221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网格型321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
    <w:name w:val="网格型421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网格型52111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列表型 73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3">
    <w:name w:val="流行型3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2">
    <w:name w:val="列表型 7111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20">
    <w:name w:val="流行型111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2">
    <w:name w:val="Table Normal112"/>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4">
    <w:name w:val="网格型191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网格型20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网格型25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网格型26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网格型27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网格型28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网格型29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6">
    <w:name w:val="表格主题13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uiPriority w:val="2"/>
    <w:semiHidden/>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12">
    <w:name w:val="网格型191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列表型 332"/>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3">
    <w:name w:val="网格型25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网格型201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网格型2511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网格型26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网格型27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网格型291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网格型192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网格型38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网格型39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网格型50"/>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格主题8"/>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典雅型8"/>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53">
    <w:name w:val="列表型 35"/>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90">
    <w:name w:val="列表型 79"/>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96">
    <w:name w:val="流行型9"/>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8b">
    <w:name w:val="专业型8"/>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660">
    <w:name w:val="网格型6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典雅型17"/>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15">
    <w:name w:val="列表型 3MO15"/>
    <w:basedOn w:val="a6"/>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7">
    <w:name w:val="列表型 717"/>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75">
    <w:name w:val="流行型17"/>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6">
    <w:name w:val="专业型17"/>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5">
    <w:name w:val="网格型61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列表型 7116"/>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61">
    <w:name w:val="流行型116"/>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62">
    <w:name w:val="专业型116"/>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63">
    <w:name w:val="典雅型116"/>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6114">
    <w:name w:val="网格型6114"/>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列表型 71116"/>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60">
    <w:name w:val="流行型1116"/>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151">
    <w:name w:val="专业型1115"/>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152">
    <w:name w:val="典雅型1115"/>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460">
    <w:name w:val="网格型14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表格主题3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典雅型35"/>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6">
    <w:name w:val="专业型35"/>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60">
    <w:name w:val="网格型52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网格型32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网格型22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网格型155"/>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0">
    <w:name w:val="网格型42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TableNormal14">
    <w:name w:val="Table Normal14"/>
    <w:uiPriority w:val="2"/>
    <w:semiHidden/>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580">
    <w:name w:val="网格型58"/>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主题9"/>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典雅型9"/>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63">
    <w:name w:val="列表型 36"/>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00">
    <w:name w:val="列表型 710"/>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06">
    <w:name w:val="流行型10"/>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9">
    <w:name w:val="专业型9"/>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80">
    <w:name w:val="网格型11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网格型5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网格型217"/>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列表型 718"/>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96">
    <w:name w:val="表格主题19"/>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流行型18"/>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85">
    <w:name w:val="专业型18"/>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86">
    <w:name w:val="典雅型18"/>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90">
    <w:name w:val="网格型11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网格型5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网格型76"/>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网格型9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0">
    <w:name w:val="网格型10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列表型 316"/>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6">
    <w:name w:val="列表型 726"/>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64">
    <w:name w:val="流行型26"/>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65">
    <w:name w:val="典雅型26"/>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6">
    <w:name w:val="专业型26"/>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7">
    <w:name w:val="表格主题26"/>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网格型616"/>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列表型 7117"/>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54">
    <w:name w:val="表格主题115"/>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流行型117"/>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72">
    <w:name w:val="专业型117"/>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73">
    <w:name w:val="典雅型117"/>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50">
    <w:name w:val="网格型715"/>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网格型136"/>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6">
    <w:name w:val="列表型 3MO16"/>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7">
    <w:name w:val="网格型147"/>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网格型227"/>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网格型327"/>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0">
    <w:name w:val="网格型427"/>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网格型527"/>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列表型 736"/>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64">
    <w:name w:val="流行型36"/>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0">
    <w:name w:val="网格型156"/>
    <w:basedOn w:val="a6"/>
    <w:uiPriority w:val="39"/>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表格主题36"/>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典雅型36"/>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5">
    <w:name w:val="列表型 745"/>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53">
    <w:name w:val="流行型45"/>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67">
    <w:name w:val="专业型36"/>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50">
    <w:name w:val="网格型16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网格型23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网格型43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0">
    <w:name w:val="网格型53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列表型 712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51">
    <w:name w:val="流行型12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52">
    <w:name w:val="专业型125"/>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53">
    <w:name w:val="典雅型125"/>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53">
    <w:name w:val="网格型1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网格型2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网格型51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网格型9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网格型10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网格型13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表格主题216"/>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典雅型216"/>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60">
    <w:name w:val="列表型 3116"/>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6">
    <w:name w:val="列表型 7216"/>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63">
    <w:name w:val="流行型216"/>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64">
    <w:name w:val="专业型216"/>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7">
    <w:name w:val="列表型 71117"/>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50">
    <w:name w:val="列表型 31115"/>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61">
    <w:name w:val="专业型1116"/>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70">
    <w:name w:val="流行型1117"/>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62">
    <w:name w:val="典雅型1116"/>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50">
    <w:name w:val="网格型13115"/>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表格主题2115"/>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典雅型2115"/>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5">
    <w:name w:val="列表型 72115"/>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2">
    <w:name w:val="流行型2115"/>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53">
    <w:name w:val="专业型2115"/>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50">
    <w:name w:val="网格型141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网格型221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网格型321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网格型5215"/>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5">
    <w:name w:val="列表型 731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52">
    <w:name w:val="流行型31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5">
    <w:name w:val="列表型 71111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50">
    <w:name w:val="流行型1111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6">
    <w:name w:val="Table Normal6"/>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40">
    <w:name w:val="网格型174"/>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表格主题4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典雅型4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41">
    <w:name w:val="列表型 324"/>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4">
    <w:name w:val="列表型 75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44">
    <w:name w:val="流行型5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46">
    <w:name w:val="专业型4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40">
    <w:name w:val="网格型5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网格型2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网格型18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网格型4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列表型 713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44">
    <w:name w:val="表格主题12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流行型13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42">
    <w:name w:val="专业型13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43">
    <w:name w:val="典雅型13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40">
    <w:name w:val="网格型1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网格型2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网格型3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0">
    <w:name w:val="网格型4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网格型5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网格型72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网格型8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网格型9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网格型10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网格型12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列表型 3124"/>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40">
    <w:name w:val="网格型1324"/>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表格主题224"/>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典雅型224"/>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4">
    <w:name w:val="列表型 7224"/>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43">
    <w:name w:val="流行型224"/>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4">
    <w:name w:val="专业型224"/>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40">
    <w:name w:val="网格型14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网格型22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0">
    <w:name w:val="网格型32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网格型522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4">
    <w:name w:val="列表型 732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42">
    <w:name w:val="流行型32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4">
    <w:name w:val="列表型 7112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41">
    <w:name w:val="流行型112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42">
    <w:name w:val="专业型112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43">
    <w:name w:val="典雅型112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4">
    <w:name w:val="网格型1514"/>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表格主题314"/>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典雅型314"/>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4">
    <w:name w:val="列表型 3MO114"/>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4">
    <w:name w:val="列表型 7414"/>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41">
    <w:name w:val="流行型414"/>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45">
    <w:name w:val="专业型314"/>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4">
    <w:name w:val="网格型16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网格型53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网格型6115"/>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列表型 7121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44">
    <w:name w:val="表格主题111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流行型12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42">
    <w:name w:val="专业型121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43">
    <w:name w:val="典雅型121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41">
    <w:name w:val="网格型1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网格型51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网格型711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网格型8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网格型9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网格型10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网格型12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0">
    <w:name w:val="网格型131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表格主题212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典雅型212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40">
    <w:name w:val="列表型 31124"/>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4">
    <w:name w:val="列表型 7212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43">
    <w:name w:val="流行型212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4">
    <w:name w:val="专业型212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4">
    <w:name w:val="列表型 71112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4">
    <w:name w:val="列表型 311114"/>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42">
    <w:name w:val="专业型1111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40">
    <w:name w:val="流行型1112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43">
    <w:name w:val="典雅型1111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4">
    <w:name w:val="网格型131114"/>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表格主题21114"/>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典雅型21114"/>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4">
    <w:name w:val="列表型 721114"/>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43">
    <w:name w:val="流行型21114"/>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44">
    <w:name w:val="专业型21114"/>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4">
    <w:name w:val="网格型141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0">
    <w:name w:val="网格型221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网格型52114"/>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4">
    <w:name w:val="列表型 7311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42">
    <w:name w:val="流行型31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4">
    <w:name w:val="列表型 7111114"/>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40">
    <w:name w:val="流行型111114"/>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5">
    <w:name w:val="Table Normal15"/>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44">
    <w:name w:val="表格主题13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主题14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主题15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0">
    <w:name w:val="网格型19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网格型20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表格主题5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典雅型5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3">
    <w:name w:val="列表型 3MO2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30">
    <w:name w:val="列表型 76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33">
    <w:name w:val="流行型6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38">
    <w:name w:val="专业型5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3">
    <w:name w:val="网格型110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网格型5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网格型25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网格型4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网格型6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列表型 714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630">
    <w:name w:val="表格主题16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流行型14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34">
    <w:name w:val="专业型14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435">
    <w:name w:val="典雅型14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30">
    <w:name w:val="网格型1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网格型2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网格型3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网格型5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网格型7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网格型9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网格型10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网格型12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列表型 3133"/>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3">
    <w:name w:val="列表型 7233"/>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31">
    <w:name w:val="流行型233"/>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32">
    <w:name w:val="典雅型233"/>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专业型233"/>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34">
    <w:name w:val="表格主题233"/>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网格型612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3">
    <w:name w:val="列表型 71133"/>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34">
    <w:name w:val="表格主题112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流行型1133"/>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32">
    <w:name w:val="专业型1133"/>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33">
    <w:name w:val="典雅型1133"/>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31">
    <w:name w:val="网格型7123"/>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0">
    <w:name w:val="网格型133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3">
    <w:name w:val="列表型 3MO12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30">
    <w:name w:val="网格型143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网格型223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0">
    <w:name w:val="网格型323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网格型523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3">
    <w:name w:val="列表型 733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31">
    <w:name w:val="流行型33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3">
    <w:name w:val="网格型152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表格主题32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典雅型323"/>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23">
    <w:name w:val="列表型 7423"/>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30">
    <w:name w:val="流行型423"/>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36">
    <w:name w:val="专业型323"/>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23">
    <w:name w:val="网格型16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0">
    <w:name w:val="网格型23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0">
    <w:name w:val="网格型33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网格型43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网格型53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3">
    <w:name w:val="列表型 712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31">
    <w:name w:val="流行型12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32">
    <w:name w:val="专业型122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33">
    <w:name w:val="典雅型122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231">
    <w:name w:val="网格型1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0">
    <w:name w:val="网格型2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0">
    <w:name w:val="网格型4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3">
    <w:name w:val="网格型51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网格型8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网格型9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网格型10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0">
    <w:name w:val="网格型121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网格型131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表格主题213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2">
    <w:name w:val="典雅型213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3">
    <w:name w:val="列表型 3113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3">
    <w:name w:val="列表型 7213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33">
    <w:name w:val="流行型213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34">
    <w:name w:val="专业型213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3">
    <w:name w:val="列表型 71113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30">
    <w:name w:val="列表型 311123"/>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32">
    <w:name w:val="专业型1112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30">
    <w:name w:val="流行型1113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33">
    <w:name w:val="典雅型1112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3">
    <w:name w:val="网格型13112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
    <w:name w:val="表格主题2112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典雅型21123"/>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23">
    <w:name w:val="列表型 721123"/>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33">
    <w:name w:val="流行型21123"/>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34">
    <w:name w:val="专业型21123"/>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3">
    <w:name w:val="网格型141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0">
    <w:name w:val="网格型221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30">
    <w:name w:val="网格型321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3">
    <w:name w:val="网格型421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网格型5212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3">
    <w:name w:val="列表型 73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32">
    <w:name w:val="流行型31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3">
    <w:name w:val="列表型 711112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30">
    <w:name w:val="流行型11112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4">
    <w:name w:val="Table Normal24"/>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13">
    <w:name w:val="网格型1713"/>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表格主题4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典雅型4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31">
    <w:name w:val="列表型 321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3">
    <w:name w:val="列表型 75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4">
    <w:name w:val="流行型5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36">
    <w:name w:val="专业型4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3">
    <w:name w:val="网格型54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网格型24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网格型18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网格型62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列表型 713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34">
    <w:name w:val="表格主题12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4">
    <w:name w:val="流行型13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35">
    <w:name w:val="专业型13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136">
    <w:name w:val="典雅型13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30">
    <w:name w:val="网格型1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0">
    <w:name w:val="网格型2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网格型5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网格型72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网格型8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网格型9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网格型10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0">
    <w:name w:val="网格型12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0">
    <w:name w:val="列表型 31213"/>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3">
    <w:name w:val="网格型1321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表格主题221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典雅型2213"/>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13">
    <w:name w:val="列表型 72213"/>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33">
    <w:name w:val="流行型2213"/>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34">
    <w:name w:val="专业型2213"/>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13">
    <w:name w:val="网格型14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网格型22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3">
    <w:name w:val="网格型522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3">
    <w:name w:val="列表型 73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32">
    <w:name w:val="流行型3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3">
    <w:name w:val="列表型 711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31">
    <w:name w:val="流行型11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32">
    <w:name w:val="专业型112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33">
    <w:name w:val="典雅型112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3">
    <w:name w:val="网格型1511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4">
    <w:name w:val="表格主题311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5">
    <w:name w:val="典雅型3113"/>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13">
    <w:name w:val="列表型 3MO111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3">
    <w:name w:val="列表型 74113"/>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31">
    <w:name w:val="流行型4113"/>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36">
    <w:name w:val="专业型3113"/>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13">
    <w:name w:val="网格型16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网格型23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网格型33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网格型43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3">
    <w:name w:val="网格型53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网格型61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3">
    <w:name w:val="列表型 712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34">
    <w:name w:val="表格主题11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
    <w:name w:val="流行型121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32">
    <w:name w:val="专业型121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33">
    <w:name w:val="典雅型121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31">
    <w:name w:val="网格型1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网格型2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1">
    <w:name w:val="网格型3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
    <w:name w:val="网格型4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3">
    <w:name w:val="网格型51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0">
    <w:name w:val="网格型711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网格型8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网格型9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网格型10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0">
    <w:name w:val="网格型1211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网格型13121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表格主题212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2">
    <w:name w:val="典雅型212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3">
    <w:name w:val="列表型 31121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3">
    <w:name w:val="列表型 721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33">
    <w:name w:val="流行型21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34">
    <w:name w:val="专业型212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3">
    <w:name w:val="列表型 71112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3">
    <w:name w:val="列表型 3111113"/>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32">
    <w:name w:val="专业型1111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30">
    <w:name w:val="流行型1112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33">
    <w:name w:val="典雅型1111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3">
    <w:name w:val="网格型131111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表格主题211113"/>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2">
    <w:name w:val="典雅型211113"/>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13">
    <w:name w:val="列表型 7211113"/>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33">
    <w:name w:val="流行型211113"/>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34">
    <w:name w:val="专业型211113"/>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13">
    <w:name w:val="网格型141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网格型221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3">
    <w:name w:val="网格型321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
    <w:name w:val="网格型421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3">
    <w:name w:val="网格型521113"/>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3">
    <w:name w:val="列表型 731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32">
    <w:name w:val="流行型311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3">
    <w:name w:val="列表型 711111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30">
    <w:name w:val="流行型11111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3">
    <w:name w:val="Table Normal113"/>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5">
    <w:name w:val="网格型1915"/>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网格型201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网格型251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网格型26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网格型274"/>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网格型28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网格型29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7">
    <w:name w:val="表格主题131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3">
    <w:name w:val="Table Normal213"/>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13">
    <w:name w:val="网格型191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列表型 33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4">
    <w:name w:val="网格型251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网格型201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网格型2511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网格型26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网格型27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3">
    <w:name w:val="网格型291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网格型30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0">
    <w:name w:val="网格型36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网格型37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网格型38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网格型39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网格型403"/>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未处理的提及1"/>
    <w:basedOn w:val="a5"/>
    <w:uiPriority w:val="99"/>
    <w:semiHidden/>
    <w:unhideWhenUsed/>
    <w:qFormat/>
    <w:rPr>
      <w:color w:val="605E5C"/>
      <w:shd w:val="clear" w:color="auto" w:fill="E1DFDD"/>
    </w:rPr>
  </w:style>
  <w:style w:type="table" w:customStyle="1" w:styleId="471">
    <w:name w:val="网格型47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表格主题6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典雅型6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31">
    <w:name w:val="列表型 3MO3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71">
    <w:name w:val="列表型 77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9">
    <w:name w:val="流行型7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9">
    <w:name w:val="专业型6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10">
    <w:name w:val="网格型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网格型5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网格型64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列表型 715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710">
    <w:name w:val="表格主题17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流行型15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516">
    <w:name w:val="专业型15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517">
    <w:name w:val="典雅型15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510">
    <w:name w:val="网格型11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网格型2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网格型3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网格型4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网格型5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网格型8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网格型12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列表型 314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41">
    <w:name w:val="列表型 7241"/>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10">
    <w:name w:val="流行型241"/>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414">
    <w:name w:val="典雅型241"/>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15">
    <w:name w:val="专业型241"/>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16">
    <w:name w:val="表格主题241"/>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网格型613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0">
    <w:name w:val="列表型 7114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314">
    <w:name w:val="表格主题113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流行型114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412">
    <w:name w:val="专业型114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413">
    <w:name w:val="典雅型114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310">
    <w:name w:val="网格型713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网格型134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31">
    <w:name w:val="列表型 3MO13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410">
    <w:name w:val="网格型14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网格型22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网格型32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网格型52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
    <w:name w:val="列表型 73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410">
    <w:name w:val="流行型3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310">
    <w:name w:val="网格型1531"/>
    <w:basedOn w:val="a6"/>
    <w:uiPriority w:val="39"/>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
    <w:name w:val="表格主题33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6">
    <w:name w:val="典雅型33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31">
    <w:name w:val="列表型 743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310">
    <w:name w:val="流行型43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317">
    <w:name w:val="专业型33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31">
    <w:name w:val="网格型16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网格型2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网格型3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网格型5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0">
    <w:name w:val="列表型 712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311">
    <w:name w:val="流行型12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312">
    <w:name w:val="专业型12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313">
    <w:name w:val="典雅型12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311">
    <w:name w:val="网格型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0">
    <w:name w:val="网格型2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网格型3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网格型4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
    <w:name w:val="网格型5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网格型9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网格型10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网格型12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网格型13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表格主题214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典雅型214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10">
    <w:name w:val="列表型 3114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41">
    <w:name w:val="列表型 721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413">
    <w:name w:val="流行型21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414">
    <w:name w:val="专业型214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41">
    <w:name w:val="列表型 7111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310">
    <w:name w:val="列表型 31113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312">
    <w:name w:val="专业型111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410">
    <w:name w:val="流行型111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13">
    <w:name w:val="典雅型111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31">
    <w:name w:val="网格型1311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表格主题211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典雅型2113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31">
    <w:name w:val="列表型 72113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13">
    <w:name w:val="流行型2113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314">
    <w:name w:val="专业型2113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31">
    <w:name w:val="网格型14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0">
    <w:name w:val="网格型22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0">
    <w:name w:val="网格型32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网格型52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
    <w:name w:val="列表型 73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312">
    <w:name w:val="流行型3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31">
    <w:name w:val="列表型 7111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310">
    <w:name w:val="流行型111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31">
    <w:name w:val="Table Normal3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21">
    <w:name w:val="网格型172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表格主题4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10">
    <w:name w:val="列表型 32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21">
    <w:name w:val="列表型 75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210">
    <w:name w:val="流行型5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8">
    <w:name w:val="专业型4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21">
    <w:name w:val="网格型54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网格型62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列表型 713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14">
    <w:name w:val="表格主题12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流行型13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214">
    <w:name w:val="专业型13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215">
    <w:name w:val="典雅型13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210">
    <w:name w:val="网格型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网格型2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网格型3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1">
    <w:name w:val="网格型5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网格型72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网格型8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网格型9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网格型10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列表型 3122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21">
    <w:name w:val="网格型132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表格主题22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典雅型222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21">
    <w:name w:val="列表型 7222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15">
    <w:name w:val="流行型222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216">
    <w:name w:val="专业型222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21">
    <w:name w:val="网格型14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网格型22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1">
    <w:name w:val="网格型52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1">
    <w:name w:val="列表型 73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214">
    <w:name w:val="流行型3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21">
    <w:name w:val="列表型 71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211">
    <w:name w:val="流行型11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12">
    <w:name w:val="专业型112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213">
    <w:name w:val="典雅型112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21">
    <w:name w:val="网格型151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主题31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5">
    <w:name w:val="典雅型312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21">
    <w:name w:val="列表型 3MO11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21">
    <w:name w:val="列表型 7412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210">
    <w:name w:val="流行型412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216">
    <w:name w:val="专业型312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21">
    <w:name w:val="网格型16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网格型53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网格型6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列表型 71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214">
    <w:name w:val="表格主题1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流行型1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212">
    <w:name w:val="专业型12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213">
    <w:name w:val="典雅型12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211">
    <w:name w:val="网格型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网格型2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网格型3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网格型5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0">
    <w:name w:val="网格型7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网格型9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网格型10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网格型12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网格型13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表格主题212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典雅型212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21">
    <w:name w:val="列表型 3112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21">
    <w:name w:val="列表型 72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213">
    <w:name w:val="流行型21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14">
    <w:name w:val="专业型212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21">
    <w:name w:val="列表型 711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210">
    <w:name w:val="列表型 311112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212">
    <w:name w:val="专业型111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210">
    <w:name w:val="流行型111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213">
    <w:name w:val="典雅型111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21">
    <w:name w:val="网格型1311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表格主题211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典雅型21112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21">
    <w:name w:val="列表型 721112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213">
    <w:name w:val="流行型21112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214">
    <w:name w:val="专业型21112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21">
    <w:name w:val="网格型14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网格型22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网格型52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1">
    <w:name w:val="列表型 73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214">
    <w:name w:val="流行型3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21">
    <w:name w:val="列表型 7111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210">
    <w:name w:val="流行型111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21">
    <w:name w:val="Table Normal12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216">
    <w:name w:val="表格主题13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主题14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表格主题15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网格型1932"/>
    <w:basedOn w:val="a6"/>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表格主题5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典雅型5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11">
    <w:name w:val="列表型 3MO2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11">
    <w:name w:val="列表型 76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16">
    <w:name w:val="流行型6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18">
    <w:name w:val="专业型5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11">
    <w:name w:val="网格型110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型55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网格型25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网格型63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列表型 714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6110">
    <w:name w:val="表格主题16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5">
    <w:name w:val="流行型14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116">
    <w:name w:val="专业型14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4117">
    <w:name w:val="典雅型14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110">
    <w:name w:val="网格型1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网格型2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网格型3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网格型5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网格型8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网格型9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网格型10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0">
    <w:name w:val="网格型12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1">
    <w:name w:val="列表型 3131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11">
    <w:name w:val="列表型 72311"/>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10">
    <w:name w:val="流行型2311"/>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114">
    <w:name w:val="典雅型2311"/>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15">
    <w:name w:val="专业型2311"/>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116">
    <w:name w:val="表格主题2311"/>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网格型612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列表型 71131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114">
    <w:name w:val="表格主题112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流行型1131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112">
    <w:name w:val="专业型1131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113">
    <w:name w:val="典雅型1131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110">
    <w:name w:val="网格型712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网格型1331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11">
    <w:name w:val="列表型 3MO12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11">
    <w:name w:val="网格型143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网格型223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1">
    <w:name w:val="网格型523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1">
    <w:name w:val="列表型 73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110">
    <w:name w:val="流行型3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11">
    <w:name w:val="网格型1521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5">
    <w:name w:val="表格主题321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6">
    <w:name w:val="典雅型321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211">
    <w:name w:val="列表型 7421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110">
    <w:name w:val="流行型421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117">
    <w:name w:val="专业型321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211">
    <w:name w:val="网格型16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网格型23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网格型33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网格型43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网格型53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列表型 712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111">
    <w:name w:val="流行型12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112">
    <w:name w:val="专业型122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113">
    <w:name w:val="典雅型122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2111">
    <w:name w:val="网格型1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0">
    <w:name w:val="网格型2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网格型3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网格型51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网格型9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网格型10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网格型12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
    <w:name w:val="网格型131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表格主题213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典雅型213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110">
    <w:name w:val="列表型 3113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11">
    <w:name w:val="列表型 721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113">
    <w:name w:val="流行型21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14">
    <w:name w:val="专业型213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11">
    <w:name w:val="列表型 7111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11">
    <w:name w:val="列表型 31112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112">
    <w:name w:val="专业型1112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110">
    <w:name w:val="流行型111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13">
    <w:name w:val="典雅型1112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11">
    <w:name w:val="网格型13112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表格主题2112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典雅型2112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211">
    <w:name w:val="列表型 72112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3">
    <w:name w:val="流行型2112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114">
    <w:name w:val="专业型2112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11">
    <w:name w:val="网格型141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网格型221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网格型321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1">
    <w:name w:val="网格型421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1">
    <w:name w:val="网格型521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1">
    <w:name w:val="列表型 7312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112">
    <w:name w:val="流行型312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11">
    <w:name w:val="列表型 7111121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110">
    <w:name w:val="流行型111121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21">
    <w:name w:val="Table Normal22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111">
    <w:name w:val="网格型1711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表格主题4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典雅型4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110">
    <w:name w:val="列表型 321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11">
    <w:name w:val="列表型 75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10">
    <w:name w:val="流行型5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17">
    <w:name w:val="专业型4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11">
    <w:name w:val="网格型5411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网格型62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列表型 713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114">
    <w:name w:val="表格主题12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流行型13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115">
    <w:name w:val="专业型13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1116">
    <w:name w:val="典雅型13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110">
    <w:name w:val="网格型1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网格型2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网格型3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1">
    <w:name w:val="网格型5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网格型72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网格型9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网格型10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网格型12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1">
    <w:name w:val="列表型 312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11">
    <w:name w:val="网格型132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表格主题22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
    <w:name w:val="典雅型221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111">
    <w:name w:val="列表型 7221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115">
    <w:name w:val="流行型221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116">
    <w:name w:val="专业型221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111">
    <w:name w:val="网格型14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网格型22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1">
    <w:name w:val="网格型522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1">
    <w:name w:val="列表型 732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114">
    <w:name w:val="流行型32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11">
    <w:name w:val="列表型 7112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111">
    <w:name w:val="流行型112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112">
    <w:name w:val="专业型112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113">
    <w:name w:val="典雅型112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11">
    <w:name w:val="网格型15111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5">
    <w:name w:val="表格主题3111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6">
    <w:name w:val="典雅型3111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111">
    <w:name w:val="列表型 3MO111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11">
    <w:name w:val="列表型 74111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110">
    <w:name w:val="流行型4111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117">
    <w:name w:val="专业型3111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111">
    <w:name w:val="网格型16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网格型33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网格型43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
    <w:name w:val="网格型53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网格型61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列表型 712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114">
    <w:name w:val="表格主题11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流行型12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112">
    <w:name w:val="专业型121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113">
    <w:name w:val="典雅型12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111">
    <w:name w:val="网格型1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网格型2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网格型3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网格型4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网格型51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网格型711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网格型9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网格型10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0">
    <w:name w:val="网格型121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网格型131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表格主题212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典雅型212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11">
    <w:name w:val="列表型 3112111"/>
    <w:basedOn w:val="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11">
    <w:name w:val="列表型 7212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113">
    <w:name w:val="流行型21211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114">
    <w:name w:val="专业型212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11">
    <w:name w:val="列表型 71112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11">
    <w:name w:val="列表型 31111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112">
    <w:name w:val="专业型1111111"/>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110">
    <w:name w:val="流行型1112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113">
    <w:name w:val="典雅型111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11">
    <w:name w:val="网格型13111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表格主题2111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典雅型2111111"/>
    <w:basedOn w:val="a6"/>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111">
    <w:name w:val="列表型 721111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13">
    <w:name w:val="流行型21111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114">
    <w:name w:val="专业型21111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111">
    <w:name w:val="网格型141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网格型221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网格型321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
    <w:name w:val="网格型421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
    <w:name w:val="网格型52111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1">
    <w:name w:val="列表型 731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4">
    <w:name w:val="流行型3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11">
    <w:name w:val="列表型 71111111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110">
    <w:name w:val="流行型111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11">
    <w:name w:val="Table Normal111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1117">
    <w:name w:val="表格主题13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2">
    <w:name w:val="网格型19122"/>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网格型20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网格型191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网格型20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网格型25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网格型26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网格型27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网格型29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33114">
    <w:name w:val="列表型 33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21">
    <w:name w:val="网格型25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网格型201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网格型2511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网格型26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网格型27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网格型291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网格型36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网格型192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网格型37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网格型38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网格型39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网格型40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
    <w:name w:val="网格型19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1">
    <w:name w:val="网格型1912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网格型46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网格型47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表格主题14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主题15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网格型1941"/>
    <w:basedOn w:val="a6"/>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主题14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表格主题15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1">
    <w:name w:val="网格型1913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网格型481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a">
    <w:name w:val="表格主题7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b">
    <w:name w:val="典雅型7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14">
    <w:name w:val="列表型 34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81">
    <w:name w:val="列表型 78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6">
    <w:name w:val="流行型8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c">
    <w:name w:val="专业型7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10">
    <w:name w:val="网格型11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网格型31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网格型21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型65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列表型 716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810">
    <w:name w:val="表格主题18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流行型16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616">
    <w:name w:val="专业型16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7">
    <w:name w:val="典雅型16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710">
    <w:name w:val="网格型117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网格型21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网格型31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网格型51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网格型8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网格型9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网格型10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网格型12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列表型 315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51">
    <w:name w:val="列表型 7251"/>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510">
    <w:name w:val="流行型251"/>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515">
    <w:name w:val="典雅型251"/>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16">
    <w:name w:val="专业型251"/>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17">
    <w:name w:val="表格主题251"/>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6"/>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列表型 7115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414">
    <w:name w:val="表格主题114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流行型115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512">
    <w:name w:val="专业型115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513">
    <w:name w:val="典雅型115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410">
    <w:name w:val="网格型714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网格型135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41">
    <w:name w:val="列表型 3MO14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51">
    <w:name w:val="网格型145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网格型225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网格型525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1">
    <w:name w:val="列表型 735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510">
    <w:name w:val="流行型35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410">
    <w:name w:val="网格型1541"/>
    <w:basedOn w:val="a6"/>
    <w:uiPriority w:val="39"/>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5">
    <w:name w:val="表格主题34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6">
    <w:name w:val="典雅型34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41">
    <w:name w:val="列表型 744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410">
    <w:name w:val="流行型44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417">
    <w:name w:val="专业型34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41">
    <w:name w:val="网格型16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网格型23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网格型53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列表型 712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411">
    <w:name w:val="流行型12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412">
    <w:name w:val="专业型124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413">
    <w:name w:val="典雅型124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411">
    <w:name w:val="网格型1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0">
    <w:name w:val="网格型2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网格型3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1">
    <w:name w:val="网格型51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网格型9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网格型10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网格型121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网格型1315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表格主题2151"/>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典雅型2151"/>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510">
    <w:name w:val="列表型 31151"/>
    <w:basedOn w:val="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51">
    <w:name w:val="列表型 7215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513">
    <w:name w:val="流行型215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514">
    <w:name w:val="专业型2151"/>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51">
    <w:name w:val="列表型 71115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410">
    <w:name w:val="列表型 311141"/>
    <w:basedOn w:val="a6"/>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412">
    <w:name w:val="专业型11141"/>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510">
    <w:name w:val="流行型1115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413">
    <w:name w:val="典雅型1114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41">
    <w:name w:val="网格型13114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表格主题2114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典雅型2114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41">
    <w:name w:val="列表型 72114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413">
    <w:name w:val="流行型2114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14">
    <w:name w:val="专业型2114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41">
    <w:name w:val="网格型14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
    <w:name w:val="网格型22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1">
    <w:name w:val="网格型52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1">
    <w:name w:val="列表型 731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12">
    <w:name w:val="流行型31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41">
    <w:name w:val="列表型 711114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410">
    <w:name w:val="流行型11114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41">
    <w:name w:val="Table Normal4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31">
    <w:name w:val="网格型173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表格主题4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6">
    <w:name w:val="典雅型4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310">
    <w:name w:val="列表型 323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31">
    <w:name w:val="列表型 753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10">
    <w:name w:val="流行型5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17">
    <w:name w:val="专业型4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31">
    <w:name w:val="网格型5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网格型2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网格型62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列表型 713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314">
    <w:name w:val="表格主题12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流行型13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12">
    <w:name w:val="专业型13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313">
    <w:name w:val="典雅型1331"/>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310">
    <w:name w:val="网格型1123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0">
    <w:name w:val="网格型2123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0">
    <w:name w:val="网格型31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1">
    <w:name w:val="网格型5123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0">
    <w:name w:val="网格型7231"/>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网格型9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1">
    <w:name w:val="网格型10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网格型12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列表型 3123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31">
    <w:name w:val="网格型132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表格主题22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典雅型223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31">
    <w:name w:val="列表型 7223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13">
    <w:name w:val="流行型223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314">
    <w:name w:val="专业型223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31">
    <w:name w:val="网格型14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网格型22231"/>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1">
    <w:name w:val="网格型522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1">
    <w:name w:val="列表型 732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312">
    <w:name w:val="流行型32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31">
    <w:name w:val="列表型 7112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11">
    <w:name w:val="流行型112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312">
    <w:name w:val="专业型112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13">
    <w:name w:val="典雅型112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31">
    <w:name w:val="网格型1513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3">
    <w:name w:val="表格主题313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4">
    <w:name w:val="典雅型313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31">
    <w:name w:val="列表型 3MO113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31">
    <w:name w:val="列表型 7413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10">
    <w:name w:val="流行型413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315">
    <w:name w:val="专业型313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31">
    <w:name w:val="网格型16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网格型3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
    <w:name w:val="网格型4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1">
    <w:name w:val="网格型53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网格型61131"/>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列表型 712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314">
    <w:name w:val="表格主题111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1">
    <w:name w:val="流行型12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312">
    <w:name w:val="专业型121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313">
    <w:name w:val="典雅型1213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311">
    <w:name w:val="网格型1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0">
    <w:name w:val="网格型2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1">
    <w:name w:val="网格型3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1">
    <w:name w:val="网格型51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0">
    <w:name w:val="网格型711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
    <w:name w:val="网格型8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
    <w:name w:val="网格型9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1">
    <w:name w:val="网格型10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0">
    <w:name w:val="网格型12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1">
    <w:name w:val="网格型131231"/>
    <w:basedOn w:val="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表格主题21231"/>
    <w:basedOn w:val="a6"/>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典雅型21231"/>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310">
    <w:name w:val="列表型 311231"/>
    <w:basedOn w:val="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31">
    <w:name w:val="列表型 7212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13">
    <w:name w:val="流行型2123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314">
    <w:name w:val="专业型21231"/>
    <w:basedOn w:val="a6"/>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31">
    <w:name w:val="列表型 71112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310">
    <w:name w:val="列表型 3111131"/>
    <w:basedOn w:val="a6"/>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312">
    <w:name w:val="专业型11113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310">
    <w:name w:val="流行型1112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313">
    <w:name w:val="典雅型111131"/>
    <w:basedOn w:val="a6"/>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31">
    <w:name w:val="网格型13111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表格主题21113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2">
    <w:name w:val="典雅型21113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31">
    <w:name w:val="列表型 721113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13">
    <w:name w:val="流行型211131"/>
    <w:basedOn w:val="a6"/>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314">
    <w:name w:val="专业型211131"/>
    <w:basedOn w:val="a6"/>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31">
    <w:name w:val="网格型141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网格型221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1">
    <w:name w:val="网格型321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1">
    <w:name w:val="网格型421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1">
    <w:name w:val="网格型52113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31">
    <w:name w:val="列表型 7311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12">
    <w:name w:val="流行型3113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31">
    <w:name w:val="列表型 71111131"/>
    <w:basedOn w:val="a6"/>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310">
    <w:name w:val="流行型11111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31">
    <w:name w:val="Table Normal13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314">
    <w:name w:val="表格主题13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主题14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表格主题153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网格型19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网格型203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表格主题5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7">
    <w:name w:val="典雅型5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21">
    <w:name w:val="列表型 3MO2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621">
    <w:name w:val="列表型 76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210">
    <w:name w:val="流行型6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18">
    <w:name w:val="专业型5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21">
    <w:name w:val="网格型110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型55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网格型25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网格型63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列表型 714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6210">
    <w:name w:val="表格主题16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4">
    <w:name w:val="流行型14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4215">
    <w:name w:val="专业型14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4216">
    <w:name w:val="典雅型14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210">
    <w:name w:val="网格型1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0">
    <w:name w:val="网格型2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0">
    <w:name w:val="网格型3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1">
    <w:name w:val="网格型5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0">
    <w:name w:val="网格型73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网格型8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网格型9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网格型10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网格型12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1">
    <w:name w:val="列表型 3132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321">
    <w:name w:val="列表型 72321"/>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210">
    <w:name w:val="流行型2321"/>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212">
    <w:name w:val="典雅型2321"/>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213">
    <w:name w:val="专业型2321"/>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214">
    <w:name w:val="表格主题2321"/>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网格型612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1">
    <w:name w:val="列表型 71132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2214">
    <w:name w:val="表格主题112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流行型1132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3212">
    <w:name w:val="专业型1132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3213">
    <w:name w:val="典雅型1132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210">
    <w:name w:val="网格型7122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网格型133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21">
    <w:name w:val="列表型 3MO12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321">
    <w:name w:val="网格型14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网格型22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1">
    <w:name w:val="网格型52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1">
    <w:name w:val="列表型 733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210">
    <w:name w:val="流行型33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221">
    <w:name w:val="网格型152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5">
    <w:name w:val="表格主题32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6">
    <w:name w:val="典雅型322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221">
    <w:name w:val="列表型 7422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210">
    <w:name w:val="流行型422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217">
    <w:name w:val="专业型322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221">
    <w:name w:val="网格型16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
    <w:name w:val="网格型23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
    <w:name w:val="网格型33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
    <w:name w:val="网格型43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1">
    <w:name w:val="网格型53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1">
    <w:name w:val="列表型 712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2211">
    <w:name w:val="流行型12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2212">
    <w:name w:val="专业型122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213">
    <w:name w:val="典雅型122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2211">
    <w:name w:val="网格型1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0">
    <w:name w:val="网格型2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0">
    <w:name w:val="网格型3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1">
    <w:name w:val="网格型51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1">
    <w:name w:val="网格型8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
    <w:name w:val="网格型9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1">
    <w:name w:val="网格型10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网格型1212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1">
    <w:name w:val="网格型1313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1">
    <w:name w:val="表格主题213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2">
    <w:name w:val="典雅型213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21">
    <w:name w:val="列表型 3113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321">
    <w:name w:val="列表型 7213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213">
    <w:name w:val="流行型213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214">
    <w:name w:val="专业型213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321">
    <w:name w:val="列表型 71113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21">
    <w:name w:val="列表型 311122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212">
    <w:name w:val="专业型1112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21">
    <w:name w:val="流行型1113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213">
    <w:name w:val="典雅型1112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21">
    <w:name w:val="网格型13112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表格主题2112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2">
    <w:name w:val="典雅型21122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221">
    <w:name w:val="列表型 721122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213">
    <w:name w:val="流行型21122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214">
    <w:name w:val="专业型21122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21">
    <w:name w:val="网格型141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
    <w:name w:val="网格型221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1">
    <w:name w:val="网格型321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1">
    <w:name w:val="网格型421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1">
    <w:name w:val="网格型521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21">
    <w:name w:val="列表型 73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2212">
    <w:name w:val="流行型312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221">
    <w:name w:val="列表型 711112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221">
    <w:name w:val="流行型1111221"/>
    <w:basedOn w:val="a6"/>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231">
    <w:name w:val="Table Normal23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7121">
    <w:name w:val="网格型17121"/>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表格主题4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5">
    <w:name w:val="典雅型4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210">
    <w:name w:val="列表型 321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5121">
    <w:name w:val="列表型 75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210">
    <w:name w:val="流行型5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16">
    <w:name w:val="专业型4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121">
    <w:name w:val="网格型54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网格型24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网格型18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
    <w:name w:val="网格型62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列表型 713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214">
    <w:name w:val="表格主题12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流行型13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1214">
    <w:name w:val="专业型13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1215">
    <w:name w:val="典雅型13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210">
    <w:name w:val="网格型1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0">
    <w:name w:val="网格型2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0">
    <w:name w:val="网格型3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1">
    <w:name w:val="网格型5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0">
    <w:name w:val="网格型72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网格型9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
    <w:name w:val="网格型10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网格型12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1">
    <w:name w:val="列表型 31212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21">
    <w:name w:val="网格型132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表格主题22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
    <w:name w:val="典雅型2212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121">
    <w:name w:val="列表型 72212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13">
    <w:name w:val="流行型2212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214">
    <w:name w:val="专业型2212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121">
    <w:name w:val="网格型14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
    <w:name w:val="网格型22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1">
    <w:name w:val="网格型522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1">
    <w:name w:val="列表型 73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1212">
    <w:name w:val="流行型3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121">
    <w:name w:val="列表型 711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211">
    <w:name w:val="流行型11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12">
    <w:name w:val="专业型112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213">
    <w:name w:val="典雅型112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21">
    <w:name w:val="网格型1511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5">
    <w:name w:val="表格主题3112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6">
    <w:name w:val="典雅型3112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121">
    <w:name w:val="列表型 3MO111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21">
    <w:name w:val="列表型 74112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210">
    <w:name w:val="流行型4112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217">
    <w:name w:val="专业型3112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121">
    <w:name w:val="网格型16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
    <w:name w:val="网格型23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
    <w:name w:val="网格型33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
    <w:name w:val="网格型43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1">
    <w:name w:val="网格型53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网格型61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1">
    <w:name w:val="列表型 712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1214">
    <w:name w:val="表格主题11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
    <w:name w:val="流行型12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1212">
    <w:name w:val="专业型121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213">
    <w:name w:val="典雅型121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211">
    <w:name w:val="网格型1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0">
    <w:name w:val="网格型2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
    <w:name w:val="网格型3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1">
    <w:name w:val="网格型4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1">
    <w:name w:val="网格型51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0">
    <w:name w:val="网格型711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网格型8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
    <w:name w:val="网格型9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
    <w:name w:val="网格型10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网格型1211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
    <w:name w:val="网格型1312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1">
    <w:name w:val="表格主题212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2">
    <w:name w:val="典雅型212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21">
    <w:name w:val="列表型 31121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121">
    <w:name w:val="列表型 721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1213">
    <w:name w:val="流行型21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14">
    <w:name w:val="专业型212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121">
    <w:name w:val="列表型 71112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121">
    <w:name w:val="列表型 3111112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212">
    <w:name w:val="专业型1111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121">
    <w:name w:val="流行型1112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213">
    <w:name w:val="典雅型1111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21">
    <w:name w:val="网格型13111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表格主题211112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2">
    <w:name w:val="典雅型211112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121">
    <w:name w:val="列表型 7211112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213">
    <w:name w:val="流行型211112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214">
    <w:name w:val="专业型211112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121">
    <w:name w:val="网格型141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
    <w:name w:val="网格型221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1">
    <w:name w:val="网格型321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1">
    <w:name w:val="网格型421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1">
    <w:name w:val="网格型52111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1">
    <w:name w:val="列表型 731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212">
    <w:name w:val="流行型31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121">
    <w:name w:val="列表型 711111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121">
    <w:name w:val="流行型11111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21">
    <w:name w:val="Table Normal112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41">
    <w:name w:val="网格型1914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1">
    <w:name w:val="网格型2013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网格型2513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网格型263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网格型273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网格型28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网格型29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6">
    <w:name w:val="表格主题131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1">
    <w:name w:val="Table Normal2121"/>
    <w:uiPriority w:val="2"/>
    <w:semiHidden/>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121">
    <w:name w:val="网格型191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列表型 332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51131">
    <w:name w:val="网格型251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网格型201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网格型2511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网格型26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1">
    <w:name w:val="网格型27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1">
    <w:name w:val="网格型291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网格型30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网格型36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网格型192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网格型37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网格型38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网格型39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网格型4021"/>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0">
    <w:name w:val="无列表1"/>
    <w:next w:val="a7"/>
    <w:uiPriority w:val="99"/>
    <w:semiHidden/>
    <w:unhideWhenUsed/>
    <w:rsid w:val="004A3E47"/>
  </w:style>
  <w:style w:type="table" w:customStyle="1" w:styleId="600">
    <w:name w:val="网格型60"/>
    <w:basedOn w:val="a6"/>
    <w:next w:val="affa"/>
    <w:uiPriority w:val="39"/>
    <w:qFormat/>
    <w:rsid w:val="004A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主题10"/>
    <w:basedOn w:val="a6"/>
    <w:next w:val="affb"/>
    <w:qFormat/>
    <w:rsid w:val="004A3E47"/>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典雅型10"/>
    <w:basedOn w:val="a6"/>
    <w:next w:val="affc"/>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74">
    <w:name w:val="列表型 37"/>
    <w:basedOn w:val="a6"/>
    <w:next w:val="39"/>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90">
    <w:name w:val="列表型 719"/>
    <w:basedOn w:val="a6"/>
    <w:next w:val="71"/>
    <w:qFormat/>
    <w:rsid w:val="004A3E47"/>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7">
    <w:name w:val="流行型19"/>
    <w:basedOn w:val="a6"/>
    <w:next w:val="affd"/>
    <w:qFormat/>
    <w:rsid w:val="004A3E47"/>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9">
    <w:name w:val="专业型10"/>
    <w:basedOn w:val="a6"/>
    <w:next w:val="affe"/>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HTML4">
    <w:name w:val="HTML Definition"/>
    <w:basedOn w:val="a5"/>
    <w:uiPriority w:val="99"/>
    <w:unhideWhenUsed/>
    <w:qFormat/>
    <w:rsid w:val="004A3E47"/>
  </w:style>
  <w:style w:type="character" w:styleId="HTML5">
    <w:name w:val="HTML Acronym"/>
    <w:basedOn w:val="a5"/>
    <w:uiPriority w:val="99"/>
    <w:unhideWhenUsed/>
    <w:qFormat/>
    <w:rsid w:val="004A3E47"/>
  </w:style>
  <w:style w:type="character" w:styleId="HTML6">
    <w:name w:val="HTML Variable"/>
    <w:basedOn w:val="a5"/>
    <w:uiPriority w:val="99"/>
    <w:unhideWhenUsed/>
    <w:qFormat/>
    <w:rsid w:val="004A3E47"/>
  </w:style>
  <w:style w:type="character" w:styleId="HTML7">
    <w:name w:val="HTML Code"/>
    <w:basedOn w:val="a5"/>
    <w:uiPriority w:val="99"/>
    <w:unhideWhenUsed/>
    <w:qFormat/>
    <w:rsid w:val="004A3E47"/>
    <w:rPr>
      <w:rFonts w:ascii="Courier New" w:hAnsi="Courier New"/>
      <w:sz w:val="20"/>
      <w:u w:val="none"/>
    </w:rPr>
  </w:style>
  <w:style w:type="character" w:styleId="HTML8">
    <w:name w:val="HTML Cite"/>
    <w:basedOn w:val="a5"/>
    <w:uiPriority w:val="99"/>
    <w:unhideWhenUsed/>
    <w:qFormat/>
    <w:rsid w:val="004A3E47"/>
  </w:style>
  <w:style w:type="table" w:customStyle="1" w:styleId="680">
    <w:name w:val="网格型68"/>
    <w:basedOn w:val="a6"/>
    <w:qFormat/>
    <w:rsid w:val="004A3E47"/>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列表型 7110"/>
    <w:basedOn w:val="a6"/>
    <w:qFormat/>
    <w:rsid w:val="004A3E47"/>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04">
    <w:name w:val="流行型110"/>
    <w:basedOn w:val="a6"/>
    <w:qFormat/>
    <w:rsid w:val="004A3E47"/>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98">
    <w:name w:val="专业型19"/>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99">
    <w:name w:val="典雅型19"/>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6170">
    <w:name w:val="网格型617"/>
    <w:basedOn w:val="a6"/>
    <w:qFormat/>
    <w:rsid w:val="004A3E47"/>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列表型 7118"/>
    <w:basedOn w:val="a6"/>
    <w:qFormat/>
    <w:rsid w:val="004A3E47"/>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81">
    <w:name w:val="流行型118"/>
    <w:basedOn w:val="a6"/>
    <w:qFormat/>
    <w:rsid w:val="004A3E47"/>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82">
    <w:name w:val="专业型118"/>
    <w:basedOn w:val="a6"/>
    <w:qFormat/>
    <w:rsid w:val="004A3E47"/>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83">
    <w:name w:val="典雅型118"/>
    <w:basedOn w:val="a6"/>
    <w:qFormat/>
    <w:rsid w:val="004A3E47"/>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3MO17">
    <w:name w:val="列表型 3MO17"/>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8">
    <w:name w:val="网格型148"/>
    <w:basedOn w:val="a6"/>
    <w:qFormat/>
    <w:rsid w:val="004A3E4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网格型228"/>
    <w:basedOn w:val="a6"/>
    <w:qFormat/>
    <w:rsid w:val="004A3E4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6"/>
    <w:qFormat/>
    <w:rsid w:val="004A3E4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6"/>
    <w:qFormat/>
    <w:rsid w:val="004A3E4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0">
    <w:name w:val="网格型528"/>
    <w:basedOn w:val="a6"/>
    <w:qFormat/>
    <w:rsid w:val="004A3E47"/>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7"/>
    <w:basedOn w:val="a6"/>
    <w:uiPriority w:val="39"/>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表格主题37"/>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典雅型37"/>
    <w:basedOn w:val="a6"/>
    <w:qFormat/>
    <w:rsid w:val="004A3E47"/>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77">
    <w:name w:val="专业型37"/>
    <w:basedOn w:val="a6"/>
    <w:qFormat/>
    <w:rsid w:val="004A3E47"/>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71118">
    <w:name w:val="列表型 71118"/>
    <w:basedOn w:val="a6"/>
    <w:qFormat/>
    <w:rsid w:val="004A3E47"/>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71">
    <w:name w:val="专业型1117"/>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80">
    <w:name w:val="流行型1118"/>
    <w:basedOn w:val="a6"/>
    <w:qFormat/>
    <w:rsid w:val="004A3E47"/>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72">
    <w:name w:val="典雅型1117"/>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Normal7">
    <w:name w:val="Table Normal7"/>
    <w:uiPriority w:val="2"/>
    <w:semiHidden/>
    <w:unhideWhenUsed/>
    <w:qFormat/>
    <w:rsid w:val="004A3E47"/>
    <w:pPr>
      <w:widowControl w:val="0"/>
      <w:autoSpaceDE w:val="0"/>
      <w:autoSpaceDN w:val="0"/>
    </w:pPr>
    <w:rPr>
      <w:sz w:val="22"/>
      <w:lang w:eastAsia="en-US"/>
    </w:rPr>
    <w:tblPr>
      <w:tblCellMar>
        <w:top w:w="0" w:type="dxa"/>
        <w:left w:w="0" w:type="dxa"/>
        <w:bottom w:w="0" w:type="dxa"/>
        <w:right w:w="0" w:type="dxa"/>
      </w:tblCellMar>
    </w:tblPr>
  </w:style>
  <w:style w:type="table" w:customStyle="1" w:styleId="61160">
    <w:name w:val="网格型6116"/>
    <w:basedOn w:val="a6"/>
    <w:qFormat/>
    <w:rsid w:val="004A3E47"/>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4A3E47"/>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70">
    <w:name w:val="网格型197"/>
    <w:basedOn w:val="a6"/>
    <w:uiPriority w:val="39"/>
    <w:qFormat/>
    <w:rsid w:val="004A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e4">
    <w:name w:val="active4"/>
    <w:basedOn w:val="a5"/>
    <w:qFormat/>
    <w:rsid w:val="004A3E47"/>
    <w:rPr>
      <w:color w:val="333333"/>
    </w:rPr>
  </w:style>
  <w:style w:type="character" w:customStyle="1" w:styleId="active">
    <w:name w:val="active"/>
    <w:basedOn w:val="a5"/>
    <w:qFormat/>
    <w:rsid w:val="004A3E47"/>
    <w:rPr>
      <w:color w:val="333333"/>
    </w:rPr>
  </w:style>
  <w:style w:type="character" w:customStyle="1" w:styleId="curre">
    <w:name w:val="curre"/>
    <w:basedOn w:val="a5"/>
    <w:qFormat/>
    <w:rsid w:val="004A3E47"/>
    <w:rPr>
      <w:color w:val="FFFFFF"/>
      <w:shd w:val="clear" w:color="auto" w:fill="2F6EA2"/>
    </w:rPr>
  </w:style>
  <w:style w:type="character" w:customStyle="1" w:styleId="fontstyle31">
    <w:name w:val="fontstyle31"/>
    <w:basedOn w:val="a5"/>
    <w:qFormat/>
    <w:rsid w:val="004A3E47"/>
    <w:rPr>
      <w:rFonts w:ascii="Calibri" w:hAnsi="Calibri" w:cs="Calibri" w:hint="default"/>
      <w:color w:val="000000"/>
      <w:sz w:val="18"/>
      <w:szCs w:val="18"/>
    </w:rPr>
  </w:style>
  <w:style w:type="character" w:customStyle="1" w:styleId="fontstyle11">
    <w:name w:val="fontstyle11"/>
    <w:basedOn w:val="a5"/>
    <w:qFormat/>
    <w:rsid w:val="004A3E47"/>
    <w:rPr>
      <w:rFonts w:ascii="仿宋" w:eastAsia="仿宋" w:hAnsi="仿宋" w:hint="eastAsia"/>
      <w:color w:val="000000"/>
      <w:sz w:val="24"/>
      <w:szCs w:val="24"/>
    </w:rPr>
  </w:style>
  <w:style w:type="character" w:customStyle="1" w:styleId="font61">
    <w:name w:val="font61"/>
    <w:basedOn w:val="a5"/>
    <w:qFormat/>
    <w:rsid w:val="004A3E47"/>
    <w:rPr>
      <w:rFonts w:ascii="仿宋_GB2312" w:eastAsia="仿宋_GB2312" w:cs="仿宋_GB2312" w:hint="eastAsia"/>
      <w:color w:val="000000"/>
      <w:sz w:val="24"/>
      <w:szCs w:val="24"/>
      <w:u w:val="none"/>
    </w:rPr>
  </w:style>
  <w:style w:type="table" w:customStyle="1" w:styleId="205">
    <w:name w:val="网格型205"/>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rsid w:val="004A3E47"/>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paragraph" w:customStyle="1" w:styleId="xl89">
    <w:name w:val="xl89"/>
    <w:basedOn w:val="a3"/>
    <w:qFormat/>
    <w:rsid w:val="004A3E4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0">
    <w:name w:val="xl90"/>
    <w:basedOn w:val="a3"/>
    <w:qFormat/>
    <w:rsid w:val="004A3E47"/>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1"/>
    </w:rPr>
  </w:style>
  <w:style w:type="table" w:customStyle="1" w:styleId="2550">
    <w:name w:val="网格型255"/>
    <w:basedOn w:val="a6"/>
    <w:uiPriority w:val="9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网格型265"/>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网格型275"/>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网格型28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典雅型5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24">
    <w:name w:val="列表型 3MO2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46">
    <w:name w:val="专业型5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42">
    <w:name w:val="专业型14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443">
    <w:name w:val="典雅型14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3340">
    <w:name w:val="网格型1334"/>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24">
    <w:name w:val="列表型 3MO12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524">
    <w:name w:val="网格型1524"/>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表格主题324"/>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4">
    <w:name w:val="典雅型324"/>
    <w:basedOn w:val="a6"/>
    <w:qFormat/>
    <w:rsid w:val="004A3E47"/>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24">
    <w:name w:val="列表型 7424"/>
    <w:basedOn w:val="a6"/>
    <w:qFormat/>
    <w:rsid w:val="004A3E47"/>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242">
    <w:name w:val="流行型424"/>
    <w:basedOn w:val="a6"/>
    <w:qFormat/>
    <w:rsid w:val="004A3E47"/>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245">
    <w:name w:val="专业型324"/>
    <w:basedOn w:val="a6"/>
    <w:qFormat/>
    <w:rsid w:val="004A3E47"/>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41">
    <w:name w:val="专业型122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242">
    <w:name w:val="典雅型122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21340">
    <w:name w:val="典雅型213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340">
    <w:name w:val="列表型 3113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341">
    <w:name w:val="专业型2134"/>
    <w:basedOn w:val="a6"/>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24">
    <w:name w:val="列表型 311124"/>
    <w:basedOn w:val="a6"/>
    <w:qFormat/>
    <w:rsid w:val="004A3E47"/>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241">
    <w:name w:val="专业型1112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42">
    <w:name w:val="典雅型1112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24">
    <w:name w:val="网格型13112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0">
    <w:name w:val="表格主题2112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1">
    <w:name w:val="典雅型21124"/>
    <w:basedOn w:val="a6"/>
    <w:qFormat/>
    <w:rsid w:val="004A3E47"/>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24">
    <w:name w:val="列表型 721124"/>
    <w:basedOn w:val="a6"/>
    <w:qFormat/>
    <w:rsid w:val="004A3E47"/>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42">
    <w:name w:val="流行型21124"/>
    <w:basedOn w:val="a6"/>
    <w:qFormat/>
    <w:rsid w:val="004A3E47"/>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243">
    <w:name w:val="专业型21124"/>
    <w:basedOn w:val="a6"/>
    <w:qFormat/>
    <w:rsid w:val="004A3E47"/>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42">
    <w:name w:val="典雅型4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42">
    <w:name w:val="列表型 321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43">
    <w:name w:val="专业型4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42">
    <w:name w:val="专业型13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143">
    <w:name w:val="典雅型13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12140">
    <w:name w:val="列表型 31214"/>
    <w:basedOn w:val="a6"/>
    <w:qFormat/>
    <w:rsid w:val="004A3E47"/>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140">
    <w:name w:val="网格型1321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
    <w:name w:val="表格主题221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3">
    <w:name w:val="典雅型2214"/>
    <w:basedOn w:val="a6"/>
    <w:qFormat/>
    <w:rsid w:val="004A3E47"/>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14">
    <w:name w:val="列表型 72214"/>
    <w:basedOn w:val="a6"/>
    <w:qFormat/>
    <w:rsid w:val="004A3E47"/>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44">
    <w:name w:val="流行型2214"/>
    <w:basedOn w:val="a6"/>
    <w:qFormat/>
    <w:rsid w:val="004A3E47"/>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45">
    <w:name w:val="专业型2214"/>
    <w:basedOn w:val="a6"/>
    <w:qFormat/>
    <w:rsid w:val="004A3E47"/>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140">
    <w:name w:val="专业型112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41">
    <w:name w:val="典雅型112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14">
    <w:name w:val="网格型15114"/>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3">
    <w:name w:val="表格主题3114"/>
    <w:basedOn w:val="a6"/>
    <w:qFormat/>
    <w:rsid w:val="004A3E47"/>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4">
    <w:name w:val="典雅型3114"/>
    <w:basedOn w:val="a6"/>
    <w:qFormat/>
    <w:rsid w:val="004A3E47"/>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MO1114">
    <w:name w:val="列表型 3MO111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74114">
    <w:name w:val="列表型 74114"/>
    <w:basedOn w:val="a6"/>
    <w:qFormat/>
    <w:rsid w:val="004A3E47"/>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142">
    <w:name w:val="流行型4114"/>
    <w:basedOn w:val="a6"/>
    <w:qFormat/>
    <w:rsid w:val="004A3E47"/>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145">
    <w:name w:val="专业型3114"/>
    <w:basedOn w:val="a6"/>
    <w:qFormat/>
    <w:rsid w:val="004A3E47"/>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41">
    <w:name w:val="专业型121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142">
    <w:name w:val="典雅型121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212140">
    <w:name w:val="典雅型212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140">
    <w:name w:val="列表型 31121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12141">
    <w:name w:val="专业型212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1140">
    <w:name w:val="列表型 3111114"/>
    <w:basedOn w:val="a6"/>
    <w:qFormat/>
    <w:rsid w:val="004A3E47"/>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141">
    <w:name w:val="专业型111114"/>
    <w:basedOn w:val="a6"/>
    <w:qFormat/>
    <w:rsid w:val="004A3E47"/>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1142">
    <w:name w:val="典雅型111114"/>
    <w:basedOn w:val="a6"/>
    <w:qFormat/>
    <w:rsid w:val="004A3E47"/>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4">
    <w:name w:val="网格型131111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0">
    <w:name w:val="表格主题211114"/>
    <w:basedOn w:val="a6"/>
    <w:qFormat/>
    <w:rsid w:val="004A3E47"/>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1">
    <w:name w:val="典雅型211114"/>
    <w:basedOn w:val="a6"/>
    <w:qFormat/>
    <w:rsid w:val="004A3E47"/>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14">
    <w:name w:val="列表型 7211114"/>
    <w:basedOn w:val="a6"/>
    <w:qFormat/>
    <w:rsid w:val="004A3E47"/>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42">
    <w:name w:val="流行型211114"/>
    <w:basedOn w:val="a6"/>
    <w:qFormat/>
    <w:rsid w:val="004A3E47"/>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143">
    <w:name w:val="专业型211114"/>
    <w:basedOn w:val="a6"/>
    <w:qFormat/>
    <w:rsid w:val="004A3E47"/>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114">
    <w:name w:val="网格型1911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列表型 334"/>
    <w:basedOn w:val="a6"/>
    <w:qFormat/>
    <w:rsid w:val="004A3E4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20114">
    <w:name w:val="网格型2011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网格型25115"/>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网格型261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4">
    <w:name w:val="网格型271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4">
    <w:name w:val="网格型291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网格型30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0">
    <w:name w:val="网格型36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网格型192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0">
    <w:name w:val="网格型37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网格型38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网格型39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网格型404"/>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网格型463"/>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4A3E47"/>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23">
    <w:name w:val="网格型19123"/>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2">
    <w:name w:val="网格型20122"/>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4A3E47"/>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9132">
    <w:name w:val="网格型19132"/>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2">
    <w:name w:val="网格型20132"/>
    <w:basedOn w:val="a6"/>
    <w:uiPriority w:val="39"/>
    <w:qFormat/>
    <w:rsid w:val="004A3E47"/>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1">
    <w:name w:val="xl91"/>
    <w:basedOn w:val="a3"/>
    <w:qFormat/>
    <w:rsid w:val="004A3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szCs w:val="21"/>
    </w:rPr>
  </w:style>
  <w:style w:type="paragraph" w:customStyle="1" w:styleId="xl92">
    <w:name w:val="xl92"/>
    <w:basedOn w:val="a3"/>
    <w:qFormat/>
    <w:rsid w:val="004A3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3">
    <w:name w:val="xl93"/>
    <w:basedOn w:val="a3"/>
    <w:qFormat/>
    <w:rsid w:val="004A3E4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xl94">
    <w:name w:val="xl94"/>
    <w:basedOn w:val="a3"/>
    <w:qFormat/>
    <w:rsid w:val="004A3E47"/>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xl95">
    <w:name w:val="xl95"/>
    <w:basedOn w:val="a3"/>
    <w:qFormat/>
    <w:rsid w:val="004A3E4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xl96">
    <w:name w:val="xl96"/>
    <w:basedOn w:val="a3"/>
    <w:qFormat/>
    <w:rsid w:val="004A3E4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97">
    <w:name w:val="xl97"/>
    <w:basedOn w:val="a3"/>
    <w:qFormat/>
    <w:rsid w:val="004A3E47"/>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98">
    <w:name w:val="xl98"/>
    <w:basedOn w:val="a3"/>
    <w:qFormat/>
    <w:rsid w:val="004A3E4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99">
    <w:name w:val="xl99"/>
    <w:basedOn w:val="a3"/>
    <w:qFormat/>
    <w:rsid w:val="004A3E4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xl100">
    <w:name w:val="xl100"/>
    <w:basedOn w:val="a3"/>
    <w:qFormat/>
    <w:rsid w:val="004A3E47"/>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xl101">
    <w:name w:val="xl101"/>
    <w:basedOn w:val="a3"/>
    <w:qFormat/>
    <w:rsid w:val="004A3E4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rPr>
  </w:style>
  <w:style w:type="character" w:customStyle="1" w:styleId="c-color-gray2">
    <w:name w:val="c-color-gray2"/>
    <w:basedOn w:val="a5"/>
    <w:qFormat/>
    <w:rsid w:val="004A3E47"/>
  </w:style>
  <w:style w:type="character" w:customStyle="1" w:styleId="content-right8zs40">
    <w:name w:val="content-right_8zs40"/>
    <w:basedOn w:val="a5"/>
    <w:qFormat/>
    <w:rsid w:val="004A3E47"/>
  </w:style>
  <w:style w:type="paragraph" w:customStyle="1" w:styleId="9a">
    <w:name w:val="修订9"/>
    <w:next w:val="affffffd"/>
    <w:hidden/>
    <w:uiPriority w:val="99"/>
    <w:semiHidden/>
    <w:rsid w:val="004A3E47"/>
    <w:rPr>
      <w:rFonts w:ascii="等线" w:eastAsia="等线" w:hAnsi="等线"/>
      <w:kern w:val="2"/>
      <w:sz w:val="21"/>
      <w:szCs w:val="22"/>
    </w:rPr>
  </w:style>
  <w:style w:type="table" w:customStyle="1" w:styleId="492">
    <w:name w:val="网格型492"/>
    <w:basedOn w:val="a6"/>
    <w:next w:val="affa"/>
    <w:uiPriority w:val="39"/>
    <w:qFormat/>
    <w:rsid w:val="004A3E4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Revision"/>
    <w:hidden/>
    <w:uiPriority w:val="99"/>
    <w:semiHidden/>
    <w:rsid w:val="004A3E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7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4D893F4-2373-4609-8BA9-F2CBD0302A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1711</Words>
  <Characters>9754</Characters>
  <Application>Microsoft Office Word</Application>
  <DocSecurity>0</DocSecurity>
  <Lines>81</Lines>
  <Paragraphs>22</Paragraphs>
  <ScaleCrop>false</ScaleCrop>
  <Company>广东卓越土地房地产评估咨询</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基准地价更新成果汇编及应用指南</dc:title>
  <dc:subject> </dc:subject>
  <dc:creator>黄宇辉</dc:creator>
  <cp:keywords> </cp:keywords>
  <cp:lastModifiedBy>攀</cp:lastModifiedBy>
  <cp:revision>8</cp:revision>
  <cp:lastPrinted>2018-08-13T07:15:00Z</cp:lastPrinted>
  <dcterms:created xsi:type="dcterms:W3CDTF">2023-11-15T09:59:00Z</dcterms:created>
  <dcterms:modified xsi:type="dcterms:W3CDTF">2024-01-29T02:21:00Z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